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f6cf" w14:textId="728f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маңызы бар қаланың, ауылдың, кенттің, ауылдық округтің коммуналдық мүлкінің құрамына берілетін аудандық коммуналдық мүліктің үлгі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148 қаулысы. Күші жойылды - Қазақстан Республикасы Үкіметінің 2023 жылғы 11 шілдедегі № 550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 жаңа редакцияда - ҚР Үкіметінің 25.11.2017 </w:t>
      </w:r>
      <w:r>
        <w:rPr>
          <w:rFonts w:ascii="Times New Roman"/>
          <w:b w:val="false"/>
          <w:i w:val="false"/>
          <w:color w:val="000000"/>
          <w:sz w:val="28"/>
        </w:rPr>
        <w:t>№ 776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15-1)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аудандық маңызы бар қаланың, ауылдың, кенттің, ауылдық округтің коммуналдық мүлкінің құрамына берілетін аудандық коммуналдық мүліктің </w:t>
      </w:r>
      <w:r>
        <w:rPr>
          <w:rFonts w:ascii="Times New Roman"/>
          <w:b w:val="false"/>
          <w:i w:val="false"/>
          <w:color w:val="000000"/>
          <w:sz w:val="28"/>
        </w:rPr>
        <w:t>үлгі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25.11.2017 </w:t>
      </w:r>
      <w:r>
        <w:rPr>
          <w:rFonts w:ascii="Times New Roman"/>
          <w:b w:val="false"/>
          <w:i w:val="false"/>
          <w:color w:val="00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ауылдың, кенттің, ауылдық округтің коммуналдық мүлкінің құрамына берілетін аудандық коммуналдық мүліктің үлгі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 тізбе жаңа редакцияда - ҚР Үкіметінің 25.11.2017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Мектепке дейінгі білім беру (балабақшалар) және мәдени-демалыс қызметі (мәдениет үйлері) салаларында қызметін жүзеге асыратын аудандық коммуналдық заңды тұлғалардың мүліктік кешендері.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заңды тұлғаларға бекітілген мүлік.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Жалпыға ортақ пайдаланылатын объектілер және өзге де мүлік (автомобиль жолы, елді мекеннің көшесі, саябақ, гүлзар, демалыс орны, ескерткіш).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