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a5c04" w14:textId="caa5c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 министрлігінің сауда мақсатында теңізде жүзу, ұйымдарды және сынақ зертханаларын куәландыру саласында мемлекеттік қызметтер көрсету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4 наурыздағы № 173 қаулысы. Күші жойылды - Қазақстан Республикасы Үкіметінің 2015 жылғы 10 тамыздағы № 622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3)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«Кеме (жасалып жатқан кеме) ипотекасын мемлекеттік тіркеу»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«Теңіз кемелерінің мемлекеттік кеме тізілімінде кемелерді және оларға құқықтарды мемлекеттік тіркеу»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«Теңіз кемелерін бербоут-чартер тізілімінде мемлекеттік тіркеу»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«Салынып жатқан кемелер тізілімінде салынып жатқан кемеге меншік құқықтарын мемлекеттік тіркеу»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«Шет мемлекеттің туын көтеріп жүзетін кемелердің каботажды жүзеге асыруына рұқсат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«Ұйымдарды және сынақ зертханаларын техникалық куәландыруды жүргізу»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«Теңіз көлігі саласында Қазақстан Республикасы Көлік және коммуникация министрлігі көрсететін мемлекеттік қызметтердің стандарттарын бекіту туралы» Қазақстан Республикасы Үкіметінің 2012 жылғы 31 шілдедегі № 1008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64, 907-құжат);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кейбір шешімдеріне өзгерістер енгізу туралы» Қазақстан Республикасы Үкіметінің 2013 жылғы 18 маусымдағы № 612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2013 ж., № 38, 555-құжат).</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3"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4 наурыздағы</w:t>
      </w:r>
      <w:r>
        <w:br/>
      </w:r>
      <w:r>
        <w:rPr>
          <w:rFonts w:ascii="Times New Roman"/>
          <w:b w:val="false"/>
          <w:i w:val="false"/>
          <w:color w:val="000000"/>
          <w:sz w:val="28"/>
        </w:rPr>
        <w:t xml:space="preserve">
№ 173 қаулысымен   </w:t>
      </w:r>
      <w:r>
        <w:br/>
      </w:r>
      <w:r>
        <w:rPr>
          <w:rFonts w:ascii="Times New Roman"/>
          <w:b w:val="false"/>
          <w:i w:val="false"/>
          <w:color w:val="000000"/>
          <w:sz w:val="28"/>
        </w:rPr>
        <w:t xml:space="preserve">
бекітілген       </w:t>
      </w:r>
    </w:p>
    <w:bookmarkEnd w:id="2"/>
    <w:bookmarkStart w:name="z14" w:id="3"/>
    <w:p>
      <w:pPr>
        <w:spacing w:after="0"/>
        <w:ind w:left="0"/>
        <w:jc w:val="left"/>
      </w:pPr>
      <w:r>
        <w:rPr>
          <w:rFonts w:ascii="Times New Roman"/>
          <w:b/>
          <w:i w:val="false"/>
          <w:color w:val="000000"/>
        </w:rPr>
        <w:t xml:space="preserve"> 
«Кеме (жасалып жатқан кеме) ипотекасын мемлекеттiк тiркеу»</w:t>
      </w:r>
      <w:r>
        <w:br/>
      </w:r>
      <w:r>
        <w:rPr>
          <w:rFonts w:ascii="Times New Roman"/>
          <w:b/>
          <w:i w:val="false"/>
          <w:color w:val="000000"/>
        </w:rPr>
        <w:t>
мемлекеттік көрсетілетін қызмет стандарты</w:t>
      </w:r>
    </w:p>
    <w:bookmarkEnd w:id="3"/>
    <w:bookmarkStart w:name="z15" w:id="4"/>
    <w:p>
      <w:pPr>
        <w:spacing w:after="0"/>
        <w:ind w:left="0"/>
        <w:jc w:val="left"/>
      </w:pPr>
      <w:r>
        <w:rPr>
          <w:rFonts w:ascii="Times New Roman"/>
          <w:b/>
          <w:i w:val="false"/>
          <w:color w:val="000000"/>
        </w:rPr>
        <w:t xml:space="preserve"> 
1. Жалпы ережелер</w:t>
      </w:r>
    </w:p>
    <w:bookmarkEnd w:id="4"/>
    <w:bookmarkStart w:name="z16" w:id="5"/>
    <w:p>
      <w:pPr>
        <w:spacing w:after="0"/>
        <w:ind w:left="0"/>
        <w:jc w:val="both"/>
      </w:pPr>
      <w:r>
        <w:rPr>
          <w:rFonts w:ascii="Times New Roman"/>
          <w:b w:val="false"/>
          <w:i w:val="false"/>
          <w:color w:val="000000"/>
          <w:sz w:val="28"/>
        </w:rPr>
        <w:t>
      1. «Кеме (жасалып жатқан кеме) ипотекасын мемлекеттiк тiркеу»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қызметтің стандартын Қазақстан Республикасы Көлік және коммуникация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Мемлекеттiк қызметтi Министрліктің аумақтық бөлiмшесi болып табылатын Порттың теңiз әкiмшiлiгi (бұдан әрi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Өтініштерді қабылдау және мемлекеттік қызметті көрсету нәтижесін беру көрсетілетін қызметті берушінің кеңсесі арқылы жүзеге асырылады.</w:t>
      </w:r>
    </w:p>
    <w:bookmarkEnd w:id="5"/>
    <w:bookmarkStart w:name="z19" w:id="6"/>
    <w:p>
      <w:pPr>
        <w:spacing w:after="0"/>
        <w:ind w:left="0"/>
        <w:jc w:val="left"/>
      </w:pPr>
      <w:r>
        <w:rPr>
          <w:rFonts w:ascii="Times New Roman"/>
          <w:b/>
          <w:i w:val="false"/>
          <w:color w:val="000000"/>
        </w:rPr>
        <w:t xml:space="preserve"> 
2. Мемлекеттiк қызметті көрсету тәртiбi</w:t>
      </w:r>
    </w:p>
    <w:bookmarkEnd w:id="6"/>
    <w:bookmarkStart w:name="z20" w:id="7"/>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1) көрсетілетін қызметті алушы көрсетілетін қызметті берушіге құжаттар топтамасын тапсырған сәттен бастап жүгінген күні жүзеге асырылады;</w:t>
      </w:r>
      <w:r>
        <w:br/>
      </w:r>
      <w:r>
        <w:rPr>
          <w:rFonts w:ascii="Times New Roman"/>
          <w:b w:val="false"/>
          <w:i w:val="false"/>
          <w:color w:val="000000"/>
          <w:sz w:val="28"/>
        </w:rPr>
        <w:t>
      2) көрсетілетін қызметті берушіге құжаттар топтамасын тапсыру үшін кезекті күтудiң рұқсат етiлетiн ең ұзақ уақыты – 20 минут;</w:t>
      </w:r>
      <w:r>
        <w:br/>
      </w:r>
      <w:r>
        <w:rPr>
          <w:rFonts w:ascii="Times New Roman"/>
          <w:b w:val="false"/>
          <w:i w:val="false"/>
          <w:color w:val="000000"/>
          <w:sz w:val="28"/>
        </w:rPr>
        <w:t>
      3) көрсетілетін қызметті алушыға қызмет көрсетудің рұқсат етiлетiн ең ұзақ уақыты – 30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кеме (жасалып жатқан кеме) ипотекасын мемлекеттiк тiркеу туралы куәлікті беру немесе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негіздемелер бойынша мемлекеттік қызметті көрсетуден бас тарту туралы уәжделген жауап.</w:t>
      </w:r>
      <w:r>
        <w:br/>
      </w:r>
      <w:r>
        <w:rPr>
          <w:rFonts w:ascii="Times New Roman"/>
          <w:b w:val="false"/>
          <w:i w:val="false"/>
          <w:color w:val="000000"/>
          <w:sz w:val="28"/>
        </w:rPr>
        <w:t>
</w:t>
      </w:r>
      <w:r>
        <w:rPr>
          <w:rFonts w:ascii="Times New Roman"/>
          <w:b w:val="false"/>
          <w:i w:val="false"/>
          <w:color w:val="000000"/>
          <w:sz w:val="28"/>
        </w:rPr>
        <w:t>
      7. Мемлекеттік қызмет ақылы негізде көрсетіледі.</w:t>
      </w:r>
      <w:r>
        <w:br/>
      </w:r>
      <w:r>
        <w:rPr>
          <w:rFonts w:ascii="Times New Roman"/>
          <w:b w:val="false"/>
          <w:i w:val="false"/>
          <w:color w:val="000000"/>
          <w:sz w:val="28"/>
        </w:rPr>
        <w:t>
      Кемелерді мемлекеттік тіркеу үшін алымдар «Салық және бюджетке төленетiн басқа да мiндеттi төлемдер туралы» 2008 жылғы 10 желтоқсандағы Қазақстан Республикасының </w:t>
      </w:r>
      <w:r>
        <w:rPr>
          <w:rFonts w:ascii="Times New Roman"/>
          <w:b w:val="false"/>
          <w:i w:val="false"/>
          <w:color w:val="000000"/>
          <w:sz w:val="28"/>
        </w:rPr>
        <w:t>Кодексiнде</w:t>
      </w:r>
      <w:r>
        <w:rPr>
          <w:rFonts w:ascii="Times New Roman"/>
          <w:b w:val="false"/>
          <w:i w:val="false"/>
          <w:color w:val="000000"/>
          <w:sz w:val="28"/>
        </w:rPr>
        <w:t xml:space="preserve"> (Салық кодексi) белгiленген мөлшерлемелер бойынша және тәртiппен жүзеге асырылады. Алым мөлшерлемесі:</w:t>
      </w:r>
      <w:r>
        <w:br/>
      </w:r>
      <w:r>
        <w:rPr>
          <w:rFonts w:ascii="Times New Roman"/>
          <w:b w:val="false"/>
          <w:i w:val="false"/>
          <w:color w:val="000000"/>
          <w:sz w:val="28"/>
        </w:rPr>
        <w:t>
      1) жеке тұлғалар үшін – 1 (бір) </w:t>
      </w:r>
      <w:r>
        <w:rPr>
          <w:rFonts w:ascii="Times New Roman"/>
          <w:b w:val="false"/>
          <w:i w:val="false"/>
          <w:color w:val="000000"/>
          <w:sz w:val="28"/>
        </w:rPr>
        <w:t>айлық есептік көрсеткішті</w:t>
      </w:r>
      <w:r>
        <w:rPr>
          <w:rFonts w:ascii="Times New Roman"/>
          <w:b w:val="false"/>
          <w:i w:val="false"/>
          <w:color w:val="000000"/>
          <w:sz w:val="28"/>
        </w:rPr>
        <w:t xml:space="preserve"> (бұдан әрі – АЕК);</w:t>
      </w:r>
      <w:r>
        <w:br/>
      </w:r>
      <w:r>
        <w:rPr>
          <w:rFonts w:ascii="Times New Roman"/>
          <w:b w:val="false"/>
          <w:i w:val="false"/>
          <w:color w:val="000000"/>
          <w:sz w:val="28"/>
        </w:rPr>
        <w:t>
      2) заңды тұлғалар үшін 5 (бес) АЕК-ті құрайды.</w:t>
      </w:r>
      <w:r>
        <w:br/>
      </w:r>
      <w:r>
        <w:rPr>
          <w:rFonts w:ascii="Times New Roman"/>
          <w:b w:val="false"/>
          <w:i w:val="false"/>
          <w:color w:val="000000"/>
          <w:sz w:val="28"/>
        </w:rPr>
        <w:t>
      Алым сомасын төлеу екінші деңгейдегі банктер мен банк операцияларының жекелеген түрлерін жүзеге асыратын ұйымдар арқылы қолма-қол ақшалай және қолма-қол ақшасыз нысандарда жүзеге асырылады.</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кестесi: Қазақстан Республикасының еңбек заңнамасына сәйкес демалыс және мереке күндерін басқа, дүйсенбі – жұма аралығында, сағат 12.30-ден 13.30-ға дейiнгі түскі асқа үзіліспен сағат 8.30-ден 17.30-ға дейiн.</w:t>
      </w:r>
      <w:r>
        <w:br/>
      </w:r>
      <w:r>
        <w:rPr>
          <w:rFonts w:ascii="Times New Roman"/>
          <w:b w:val="false"/>
          <w:i w:val="false"/>
          <w:color w:val="000000"/>
          <w:sz w:val="28"/>
        </w:rPr>
        <w:t>
      Мемлекеттiк қызмет алдын ала жазылусыз және жеделдетiп қызмет көрсетусiз кезек тәртiбiмен көрсетiледi.</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көрсетілетін қызметті берушіге жүгінген кезде мемлекеттік қызметті көрсету үшін қажетті құжаттардың тізбесі:</w:t>
      </w:r>
      <w:r>
        <w:br/>
      </w:r>
      <w:r>
        <w:rPr>
          <w:rFonts w:ascii="Times New Roman"/>
          <w:b w:val="false"/>
          <w:i w:val="false"/>
          <w:color w:val="000000"/>
          <w:sz w:val="28"/>
        </w:rPr>
        <w:t>
      1) кеме (жасалып жатқан кеме) ипотекасын мемлекеттiк тiркеу туралы еркін нысандағы өтініш, онда;</w:t>
      </w:r>
      <w:r>
        <w:br/>
      </w:r>
      <w:r>
        <w:rPr>
          <w:rFonts w:ascii="Times New Roman"/>
          <w:b w:val="false"/>
          <w:i w:val="false"/>
          <w:color w:val="000000"/>
          <w:sz w:val="28"/>
        </w:rPr>
        <w:t>
      кеменi (кеменiң атауы, кеменің тіркелген нөмірі, тіркеу орны, тiркелiм нөмiрi, үлгiсi және сыныбы, тоннажы) немесе жасалып жатқан кеменi (кемені жасау жүзеге асырылып жатқан орын, жасалу нөмiрi, кеменiң үлгiсi, кильдiң ұзындығы және басқа да негiзгi өлшемдері, тiркелiм нөмiрi) сәйкестендіретін деректер;</w:t>
      </w:r>
      <w:r>
        <w:br/>
      </w:r>
      <w:r>
        <w:rPr>
          <w:rFonts w:ascii="Times New Roman"/>
          <w:b w:val="false"/>
          <w:i w:val="false"/>
          <w:color w:val="000000"/>
          <w:sz w:val="28"/>
        </w:rPr>
        <w:t>
      ипотекаға көрсетілетін қызметті алушының (кепiл берушiнiң) аты және мекенжайы;</w:t>
      </w:r>
      <w:r>
        <w:br/>
      </w:r>
      <w:r>
        <w:rPr>
          <w:rFonts w:ascii="Times New Roman"/>
          <w:b w:val="false"/>
          <w:i w:val="false"/>
          <w:color w:val="000000"/>
          <w:sz w:val="28"/>
        </w:rPr>
        <w:t>
      ипотекаға кепiл ұстаушының аты мен мекенжайы немесе оның ұсынушыға белгiленгенi туралы мәлiметтер;</w:t>
      </w:r>
      <w:r>
        <w:br/>
      </w:r>
      <w:r>
        <w:rPr>
          <w:rFonts w:ascii="Times New Roman"/>
          <w:b w:val="false"/>
          <w:i w:val="false"/>
          <w:color w:val="000000"/>
          <w:sz w:val="28"/>
        </w:rPr>
        <w:t>
      екi немесе одан астам кемеге не жасалып жатқан кемелерге ипотеканы белгiлеген кезде ипотекамен қамтамасыз етiлген мiндеттеменiң ең жоғары мөлшерi - тараптардың ол туралы келiсiмi болған кезде мiндеттеменi жеке алғанда әрбiр кеме қамтамасыз ететiн мөлшер;</w:t>
      </w:r>
      <w:r>
        <w:br/>
      </w:r>
      <w:r>
        <w:rPr>
          <w:rFonts w:ascii="Times New Roman"/>
          <w:b w:val="false"/>
          <w:i w:val="false"/>
          <w:color w:val="000000"/>
          <w:sz w:val="28"/>
        </w:rPr>
        <w:t>
      кеме немесе жасалып жатқан кеме ипотекасының аяқталу күнi көрсетiледі;</w:t>
      </w:r>
      <w:r>
        <w:br/>
      </w:r>
      <w:r>
        <w:rPr>
          <w:rFonts w:ascii="Times New Roman"/>
          <w:b w:val="false"/>
          <w:i w:val="false"/>
          <w:color w:val="000000"/>
          <w:sz w:val="28"/>
        </w:rPr>
        <w:t>
      2) шартта көрсетілген құжаттармен кеменің немесе жасалып жатқан кеменiң ипотекасы туралы шарт.</w:t>
      </w:r>
      <w:r>
        <w:br/>
      </w:r>
      <w:r>
        <w:rPr>
          <w:rFonts w:ascii="Times New Roman"/>
          <w:b w:val="false"/>
          <w:i w:val="false"/>
          <w:color w:val="000000"/>
          <w:sz w:val="28"/>
        </w:rPr>
        <w:t>
      Кемелердi мемлекеттiк тiркеуге ұсынылатын құжаттарға қойылатын талаптар:</w:t>
      </w:r>
      <w:r>
        <w:br/>
      </w:r>
      <w:r>
        <w:rPr>
          <w:rFonts w:ascii="Times New Roman"/>
          <w:b w:val="false"/>
          <w:i w:val="false"/>
          <w:color w:val="000000"/>
          <w:sz w:val="28"/>
        </w:rPr>
        <w:t>
      1) құжаттар мемлекеттiк немесе орыс тiлдерiнде жасалады;</w:t>
      </w:r>
      <w:r>
        <w:br/>
      </w:r>
      <w:r>
        <w:rPr>
          <w:rFonts w:ascii="Times New Roman"/>
          <w:b w:val="false"/>
          <w:i w:val="false"/>
          <w:color w:val="000000"/>
          <w:sz w:val="28"/>
        </w:rPr>
        <w:t>
      2) егер Қазақстан Республикасының заңнамасы мен Қазақстан Республикасының халықаралық шарттарында өзгеше көзделмесе, ресми шетелдiк құжаттар Қазақстан Республикасының шетелдегi мекемелерiнде заңдастырылады.</w:t>
      </w:r>
      <w:r>
        <w:br/>
      </w:r>
      <w:r>
        <w:rPr>
          <w:rFonts w:ascii="Times New Roman"/>
          <w:b w:val="false"/>
          <w:i w:val="false"/>
          <w:color w:val="000000"/>
          <w:sz w:val="28"/>
        </w:rPr>
        <w:t>
      Егер ұсынылатын құжаттар шетел тiлiнде жасалған болса, оларға мемлекеттiк немесе орыс тiлдерiндегi нотариалды расталған аудармасы қоса берiледi;</w:t>
      </w:r>
      <w:r>
        <w:br/>
      </w:r>
      <w:r>
        <w:rPr>
          <w:rFonts w:ascii="Times New Roman"/>
          <w:b w:val="false"/>
          <w:i w:val="false"/>
          <w:color w:val="000000"/>
          <w:sz w:val="28"/>
        </w:rPr>
        <w:t>
      3) құжаттардың мәтiндерi анық, заңды тұлғалардың атаулары мен деректемелерi қысқартусыз жазылған болуы тиiс;</w:t>
      </w:r>
      <w:r>
        <w:br/>
      </w:r>
      <w:r>
        <w:rPr>
          <w:rFonts w:ascii="Times New Roman"/>
          <w:b w:val="false"/>
          <w:i w:val="false"/>
          <w:color w:val="000000"/>
          <w:sz w:val="28"/>
        </w:rPr>
        <w:t>
      4) құжаттарда тазарту не қосып жазу, сызылған сөздер және оларда өзге де ескертiлмеген түзетулері болмауы тиіс, қарындашпен орындалған құжаттар, сондай-ақ мазмұнын бiржақты түсiндiруге мүмкiндiк бермейтiн бүлiнген жерлерi бар құжаттар;</w:t>
      </w:r>
      <w:r>
        <w:br/>
      </w:r>
      <w:r>
        <w:rPr>
          <w:rFonts w:ascii="Times New Roman"/>
          <w:b w:val="false"/>
          <w:i w:val="false"/>
          <w:color w:val="000000"/>
          <w:sz w:val="28"/>
        </w:rPr>
        <w:t>
      5) тiркеуге қажеттi құжат түпнұсқада көшiрмесiмен ұсынылады. Құжаттың түпнұсқасы көшірмемен салыстырғаннан кейін тұтынушыға қайтарылады. Құжаттың тұпнұсқасы ұсынылмаған жағдайда, нотариалды куәландырылған көшірмесі ұсынылады.</w:t>
      </w:r>
      <w:r>
        <w:br/>
      </w:r>
      <w:r>
        <w:rPr>
          <w:rFonts w:ascii="Times New Roman"/>
          <w:b w:val="false"/>
          <w:i w:val="false"/>
          <w:color w:val="000000"/>
          <w:sz w:val="28"/>
        </w:rPr>
        <w:t>
      Көрсетілетін қызметті алушыға мемлекеттік қызметті көрсету нәтижесін беруді почталық жөнелтумен немесе жеке өзі келген кезде қол қойғызып және жеке басын куәландыратын құжатты және/немесе сенімхатты (көрсетілетін қызметті алушының өкілімен ұсынылады) ұсыну бойынша көрсетілетін қызметті берушінің қызметкері жүзеге асырады.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көрсетуден бас тарту үшін негіз кеменің немесе жасалып жатқан кеменің ипотекасы туралы шарты немесе осындай шартқа қоса берілетін құжаттар кеменің немесе жасалып жатқан кеменің ипотекасын мемлекеттік тіркеудің талаптарына сәйкес болмаған жағдай болып табылады.</w:t>
      </w:r>
    </w:p>
    <w:bookmarkEnd w:id="7"/>
    <w:bookmarkStart w:name="z27" w:id="8"/>
    <w:p>
      <w:pPr>
        <w:spacing w:after="0"/>
        <w:ind w:left="0"/>
        <w:jc w:val="left"/>
      </w:pPr>
      <w:r>
        <w:rPr>
          <w:rFonts w:ascii="Times New Roman"/>
          <w:b/>
          <w:i w:val="false"/>
          <w:color w:val="000000"/>
        </w:rPr>
        <w:t xml:space="preserve"> 
3. Мемлекеттік қызметтер көрсету мәселелері бойынша орталық</w:t>
      </w:r>
      <w:r>
        <w:br/>
      </w:r>
      <w:r>
        <w:rPr>
          <w:rFonts w:ascii="Times New Roman"/>
          <w:b/>
          <w:i w:val="false"/>
          <w:color w:val="000000"/>
        </w:rPr>
        <w:t>
мемлекеттік органдардың, көрсетілетін қызметті берушілердің</w:t>
      </w:r>
      <w:r>
        <w:br/>
      </w:r>
      <w:r>
        <w:rPr>
          <w:rFonts w:ascii="Times New Roman"/>
          <w:b/>
          <w:i w:val="false"/>
          <w:color w:val="000000"/>
        </w:rPr>
        <w:t>
және (немесе) олардың лауазымды адамдарының шешімдеріне,</w:t>
      </w:r>
      <w:r>
        <w:br/>
      </w:r>
      <w:r>
        <w:rPr>
          <w:rFonts w:ascii="Times New Roman"/>
          <w:b/>
          <w:i w:val="false"/>
          <w:color w:val="000000"/>
        </w:rPr>
        <w:t>
әрекетіне (әрекетсіздігіне) шағымдану тәртібі</w:t>
      </w:r>
    </w:p>
    <w:bookmarkEnd w:id="8"/>
    <w:bookmarkStart w:name="z28" w:id="9"/>
    <w:p>
      <w:pPr>
        <w:spacing w:after="0"/>
        <w:ind w:left="0"/>
        <w:jc w:val="both"/>
      </w:pPr>
      <w:r>
        <w:rPr>
          <w:rFonts w:ascii="Times New Roman"/>
          <w:b w:val="false"/>
          <w:i w:val="false"/>
          <w:color w:val="000000"/>
          <w:sz w:val="28"/>
        </w:rPr>
        <w:t>
      11. Мемлекеттік қызметтер көрсету мәселелері бойынша Министрліктің, көрсетілетін қызметті берушілердің және (немесе) олардың лауазымды адамдарының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көрсетілетін қызметті берушінің басшысының атына не Министрлік басшысының атына: 010000, Астана қаласы, Қабанбай батыр даңғылы, 32/1 мекенжайы бойынша, электронды почтаның мекенжайы: mtc@mtc.gov.kz, телефон: (8-7172) 24-13-12 немесе Қазақстан Республикасы Көлік және коммуникация министрінің блогына («Қазақстан Республикасы Көлік және коммуникация министрінің блогы» беті) беріледі.</w:t>
      </w:r>
      <w:r>
        <w:br/>
      </w:r>
      <w:r>
        <w:rPr>
          <w:rFonts w:ascii="Times New Roman"/>
          <w:b w:val="false"/>
          <w:i w:val="false"/>
          <w:color w:val="000000"/>
          <w:sz w:val="28"/>
        </w:rPr>
        <w:t>
      Шағымдар жазбаша нысанда почта арқылы не көрсетілетін қызметті берушінің немесе Министрліктің кеңсесі арқылы жұмыс күндері қолма-қол қабылданады.</w:t>
      </w:r>
      <w:r>
        <w:br/>
      </w:r>
      <w:r>
        <w:rPr>
          <w:rFonts w:ascii="Times New Roman"/>
          <w:b w:val="false"/>
          <w:i w:val="false"/>
          <w:color w:val="000000"/>
          <w:sz w:val="28"/>
        </w:rPr>
        <w:t>
      Шағымның қабылданғанын растау шағымды қабылдаған адамның тегі мен аты-жөнін, берілген шағымға жауапты алу мерзімі мен орнын көрсете отырып, көрсетілген қызметті берушінің немесе Министрліктің кеңсесінде оны тіркеу (мөртаңба, кіріс нөмірі мен күні) болып табылады. Тіркелгеннен кейін шағым жауапты орындаушыны айқындау және тиісті шаралар қабылдау үшін көрсетілетін қызметті берушінің немесе Министрліктің басшысына жіберіледі.</w:t>
      </w:r>
      <w:r>
        <w:br/>
      </w:r>
      <w:r>
        <w:rPr>
          <w:rFonts w:ascii="Times New Roman"/>
          <w:b w:val="false"/>
          <w:i w:val="false"/>
          <w:color w:val="000000"/>
          <w:sz w:val="28"/>
        </w:rPr>
        <w:t>
      Министрліктің немесе көрсетілетін қызметті берушінің атына келіп түскен шағым тіркелген күнінен бастап бес жұмыс күні ішінде қаралуға тиіс.</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мен бақылау жөніндегі уәкілетті органға шағыммен жүгіне алады.</w:t>
      </w:r>
      <w:r>
        <w:br/>
      </w:r>
      <w:r>
        <w:rPr>
          <w:rFonts w:ascii="Times New Roman"/>
          <w:b w:val="false"/>
          <w:i w:val="false"/>
          <w:color w:val="000000"/>
          <w:sz w:val="28"/>
        </w:rPr>
        <w:t>
      Мемлекеттік қызметтерді көрсету сапасын бағалау мен бақылау жөніндегі уәкілетті органның атына түскен көрсетілетін қызметті алушының шағымы тіркелген күнінен бастап он бес жұмыс күні ішінде қаралуға тиіс.</w:t>
      </w:r>
      <w:r>
        <w:br/>
      </w:r>
      <w:r>
        <w:rPr>
          <w:rFonts w:ascii="Times New Roman"/>
          <w:b w:val="false"/>
          <w:i w:val="false"/>
          <w:color w:val="000000"/>
          <w:sz w:val="28"/>
        </w:rPr>
        <w:t>
      Шағымда:</w:t>
      </w:r>
      <w:r>
        <w:br/>
      </w:r>
      <w:r>
        <w:rPr>
          <w:rFonts w:ascii="Times New Roman"/>
          <w:b w:val="false"/>
          <w:i w:val="false"/>
          <w:color w:val="000000"/>
          <w:sz w:val="28"/>
        </w:rPr>
        <w:t>
      1) жеке тұлғаның – тегі, аты, сондай-ақ қалауы бойынша әкесінің аты, почталық мекенжайы;</w:t>
      </w:r>
      <w:r>
        <w:br/>
      </w:r>
      <w:r>
        <w:rPr>
          <w:rFonts w:ascii="Times New Roman"/>
          <w:b w:val="false"/>
          <w:i w:val="false"/>
          <w:color w:val="000000"/>
          <w:sz w:val="28"/>
        </w:rPr>
        <w:t>
      2) заңды тұлғаның – атауы, почталық мекенжайы, шығыс нөмірі мен күні көрсетіледі.</w:t>
      </w:r>
      <w:r>
        <w:br/>
      </w:r>
      <w:r>
        <w:rPr>
          <w:rFonts w:ascii="Times New Roman"/>
          <w:b w:val="false"/>
          <w:i w:val="false"/>
          <w:color w:val="000000"/>
          <w:sz w:val="28"/>
        </w:rPr>
        <w:t>
      Шағымға көрсетілетін қызметті алушы қол қоюы тиіс.</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қызметтің нәтижелерімен келіспеген жағдайда, көрсетілетін қызметті алушының Қазақстан Республикасының заңнамасында көрсетілген тәртіппен сотқа жүгінуге құқығы бар.</w:t>
      </w:r>
    </w:p>
    <w:bookmarkEnd w:id="9"/>
    <w:bookmarkStart w:name="z30" w:id="10"/>
    <w:p>
      <w:pPr>
        <w:spacing w:after="0"/>
        <w:ind w:left="0"/>
        <w:jc w:val="left"/>
      </w:pPr>
      <w:r>
        <w:rPr>
          <w:rFonts w:ascii="Times New Roman"/>
          <w:b/>
          <w:i w:val="false"/>
          <w:color w:val="000000"/>
        </w:rPr>
        <w:t xml:space="preserve"> 
4. Мемлекеттік қызмет көрсету ерекшеліктері ескеріле отырып</w:t>
      </w:r>
      <w:r>
        <w:br/>
      </w:r>
      <w:r>
        <w:rPr>
          <w:rFonts w:ascii="Times New Roman"/>
          <w:b/>
          <w:i w:val="false"/>
          <w:color w:val="000000"/>
        </w:rPr>
        <w:t>
қойылатын өзге де талаптар</w:t>
      </w:r>
    </w:p>
    <w:bookmarkEnd w:id="10"/>
    <w:bookmarkStart w:name="z31" w:id="11"/>
    <w:p>
      <w:pPr>
        <w:spacing w:after="0"/>
        <w:ind w:left="0"/>
        <w:jc w:val="both"/>
      </w:pPr>
      <w:r>
        <w:rPr>
          <w:rFonts w:ascii="Times New Roman"/>
          <w:b w:val="false"/>
          <w:i w:val="false"/>
          <w:color w:val="000000"/>
          <w:sz w:val="28"/>
        </w:rPr>
        <w:t>
      13. Көрсетілетін қызметті берушінің ғимаратында анықтамалық бюро, күтуге арналған креслолар және өтініштер бланкілерін толтыру үлгілері бар ақпараттық стенділер орналастырылған.</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орындарының мекенжайлары Министрліктің www.mtc.gov.kz интернет-ресурсында («Су көлігі департаменті» бөлімінің «Мемлекеттік көрсетілетін қызметтер» кіші бөлімінде) және көрсетілетін қызметті берушінің үй-жайларында орналасқан стенділерде орналастырылған.</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мемлекеттік қызметті көрсетудің тәртібі мен мәртебесі туралы ақпаратты қашықтықтан қол жеткізу режимінде Мемлекеттік қызметтерді көрсету мәселелері жөніндегі бірыңғай байланыс-орталығы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қызметтерді көрсету мәселелері жөніндегі анықтамалық қызметтердің байланыс телефондары www.mtc.gov.kz интернет-ресурсында көрсетілген. Мемлекеттік қызметтерді көрсету мәселелері жөніндегі бірыңғай байланыс-орталығы: 1414.</w:t>
      </w:r>
    </w:p>
    <w:bookmarkEnd w:id="11"/>
    <w:bookmarkStart w:name="z35" w:id="1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4 наурыздағы</w:t>
      </w:r>
      <w:r>
        <w:br/>
      </w:r>
      <w:r>
        <w:rPr>
          <w:rFonts w:ascii="Times New Roman"/>
          <w:b w:val="false"/>
          <w:i w:val="false"/>
          <w:color w:val="000000"/>
          <w:sz w:val="28"/>
        </w:rPr>
        <w:t xml:space="preserve">
№ 173 қаулысымен   </w:t>
      </w:r>
      <w:r>
        <w:br/>
      </w:r>
      <w:r>
        <w:rPr>
          <w:rFonts w:ascii="Times New Roman"/>
          <w:b w:val="false"/>
          <w:i w:val="false"/>
          <w:color w:val="000000"/>
          <w:sz w:val="28"/>
        </w:rPr>
        <w:t xml:space="preserve">
бекітілген      </w:t>
      </w:r>
    </w:p>
    <w:bookmarkEnd w:id="12"/>
    <w:bookmarkStart w:name="z36" w:id="13"/>
    <w:p>
      <w:pPr>
        <w:spacing w:after="0"/>
        <w:ind w:left="0"/>
        <w:jc w:val="left"/>
      </w:pPr>
      <w:r>
        <w:rPr>
          <w:rFonts w:ascii="Times New Roman"/>
          <w:b/>
          <w:i w:val="false"/>
          <w:color w:val="000000"/>
        </w:rPr>
        <w:t xml:space="preserve"> 
«Теңiз кемелерiнiң мемлекеттiк кеме тiзiлiмiнде кемелердi және</w:t>
      </w:r>
      <w:r>
        <w:br/>
      </w:r>
      <w:r>
        <w:rPr>
          <w:rFonts w:ascii="Times New Roman"/>
          <w:b/>
          <w:i w:val="false"/>
          <w:color w:val="000000"/>
        </w:rPr>
        <w:t>
оларға құқықтарды мемлекеттiк тiркеу» мемлекеттік көрсетілетін</w:t>
      </w:r>
      <w:r>
        <w:br/>
      </w:r>
      <w:r>
        <w:rPr>
          <w:rFonts w:ascii="Times New Roman"/>
          <w:b/>
          <w:i w:val="false"/>
          <w:color w:val="000000"/>
        </w:rPr>
        <w:t>
қызмет стандарты</w:t>
      </w:r>
    </w:p>
    <w:bookmarkEnd w:id="13"/>
    <w:bookmarkStart w:name="z37" w:id="14"/>
    <w:p>
      <w:pPr>
        <w:spacing w:after="0"/>
        <w:ind w:left="0"/>
        <w:jc w:val="left"/>
      </w:pPr>
      <w:r>
        <w:rPr>
          <w:rFonts w:ascii="Times New Roman"/>
          <w:b/>
          <w:i w:val="false"/>
          <w:color w:val="000000"/>
        </w:rPr>
        <w:t xml:space="preserve"> 
1. Жалпы ережелер</w:t>
      </w:r>
    </w:p>
    <w:bookmarkEnd w:id="14"/>
    <w:bookmarkStart w:name="z38" w:id="15"/>
    <w:p>
      <w:pPr>
        <w:spacing w:after="0"/>
        <w:ind w:left="0"/>
        <w:jc w:val="both"/>
      </w:pPr>
      <w:r>
        <w:rPr>
          <w:rFonts w:ascii="Times New Roman"/>
          <w:b w:val="false"/>
          <w:i w:val="false"/>
          <w:color w:val="000000"/>
          <w:sz w:val="28"/>
        </w:rPr>
        <w:t>
      1. «Теңiз кемелерiнiң мемлекеттiк кеме тiзiлiмiнде кемелердi және оларға құқықтарды мемлекеттiк тiркеу»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Көлік және коммуникация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Мемлекеттiк көрсетілетін қызметтi Министрліктің аумақтық бөлiмшесi болып табылатын Порттың теңiз әкiмшiлiгi (бұдан әрi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Өтініштерді қабылдау және мемлекеттік қызметті көрсету нәтижесін беру көрсетілетін қызметті берушінің кеңсесі арқылы жүзеге асырылады.</w:t>
      </w:r>
    </w:p>
    <w:bookmarkEnd w:id="15"/>
    <w:bookmarkStart w:name="z41" w:id="16"/>
    <w:p>
      <w:pPr>
        <w:spacing w:after="0"/>
        <w:ind w:left="0"/>
        <w:jc w:val="left"/>
      </w:pPr>
      <w:r>
        <w:rPr>
          <w:rFonts w:ascii="Times New Roman"/>
          <w:b/>
          <w:i w:val="false"/>
          <w:color w:val="000000"/>
        </w:rPr>
        <w:t xml:space="preserve"> 
2. Мемлекеттiк қызметті көрсету тәртiбi</w:t>
      </w:r>
    </w:p>
    <w:bookmarkEnd w:id="16"/>
    <w:bookmarkStart w:name="z42" w:id="17"/>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1) көрсетілетін қызметті алушы көрсетілетін қызметті берушіге құжаттар топтамасын тапсырған сәттен бастап – 10 (он) жұмыс күнi ішінде;</w:t>
      </w:r>
      <w:r>
        <w:br/>
      </w:r>
      <w:r>
        <w:rPr>
          <w:rFonts w:ascii="Times New Roman"/>
          <w:b w:val="false"/>
          <w:i w:val="false"/>
          <w:color w:val="000000"/>
          <w:sz w:val="28"/>
        </w:rPr>
        <w:t>
      2) көрсетілетін қызметті берушіге құжаттар топтамасын тапсыру үшін кезек күтудiң рұқсат етiлетiн ең ұзақ уақыты – 20 минут;</w:t>
      </w:r>
      <w:r>
        <w:br/>
      </w:r>
      <w:r>
        <w:rPr>
          <w:rFonts w:ascii="Times New Roman"/>
          <w:b w:val="false"/>
          <w:i w:val="false"/>
          <w:color w:val="000000"/>
          <w:sz w:val="28"/>
        </w:rPr>
        <w:t>
      3) көрсетілетін қызметті алушыға қызмет көрсетудің рұқсат етiлетiн ең ұзақ уақыты – 30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теңіз кемесінің Қазақстан Республикасының Мемлекеттiк туын көтерiп жүзу құқығы туралы қағаз түріндегі куәлікті беру және кемеге меншiк құқығы туралы куәлік немесе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негіздемелер бойынша мемлекеттік қызметті көрсетуден бас тарту туралы уәжделген жауап.</w:t>
      </w:r>
      <w:r>
        <w:br/>
      </w:r>
      <w:r>
        <w:rPr>
          <w:rFonts w:ascii="Times New Roman"/>
          <w:b w:val="false"/>
          <w:i w:val="false"/>
          <w:color w:val="000000"/>
          <w:sz w:val="28"/>
        </w:rPr>
        <w:t>
</w:t>
      </w:r>
      <w:r>
        <w:rPr>
          <w:rFonts w:ascii="Times New Roman"/>
          <w:b w:val="false"/>
          <w:i w:val="false"/>
          <w:color w:val="000000"/>
          <w:sz w:val="28"/>
        </w:rPr>
        <w:t>
      7. Мемлекеттік қызмет ақылы негізде көрсетіледі.</w:t>
      </w:r>
      <w:r>
        <w:br/>
      </w:r>
      <w:r>
        <w:rPr>
          <w:rFonts w:ascii="Times New Roman"/>
          <w:b w:val="false"/>
          <w:i w:val="false"/>
          <w:color w:val="000000"/>
          <w:sz w:val="28"/>
        </w:rPr>
        <w:t>
      Кемелерді мемлекеттік тіркеу үшiн алымдар «Салық және бюджетке төленетiн басқа да мiндеттi төлемдер туралы» 2008 жылғы 10 желтоқсандағы Қазақстан Республикасының </w:t>
      </w:r>
      <w:r>
        <w:rPr>
          <w:rFonts w:ascii="Times New Roman"/>
          <w:b w:val="false"/>
          <w:i w:val="false"/>
          <w:color w:val="000000"/>
          <w:sz w:val="28"/>
        </w:rPr>
        <w:t>Кодексiнде</w:t>
      </w:r>
      <w:r>
        <w:rPr>
          <w:rFonts w:ascii="Times New Roman"/>
          <w:b w:val="false"/>
          <w:i w:val="false"/>
          <w:color w:val="000000"/>
          <w:sz w:val="28"/>
        </w:rPr>
        <w:t xml:space="preserve"> (Салық кодексi) белгiленген мөлшерлемелер бойынша және тәртiппен жүзеге асырылады. Алым мөлшерлемесі 60 АЕК-ті құрайды.</w:t>
      </w:r>
      <w:r>
        <w:br/>
      </w:r>
      <w:r>
        <w:rPr>
          <w:rFonts w:ascii="Times New Roman"/>
          <w:b w:val="false"/>
          <w:i w:val="false"/>
          <w:color w:val="000000"/>
          <w:sz w:val="28"/>
        </w:rPr>
        <w:t>
      Алым сомасын төлеу екінші деңгейдегі банктер мен банк операцияларының жекелеген түрлерін жүзеге асыратын ұйымдар арқылы қолма-қол ақшалай және қолма-қол ақшасыз нысандарда жүзеге асырылады.</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кестесi: Қазақстан Республикасының еңбек заңнамасына сәйкес демалыс және мереке күндерінен басқа, дүйсенбі – жұма арылығында, сағат 12.30-ден 13.30-ға дейiнгі түскі асқа үзіліспен сағат 8.30-ден 17.30-ға дейiн.</w:t>
      </w:r>
      <w:r>
        <w:br/>
      </w:r>
      <w:r>
        <w:rPr>
          <w:rFonts w:ascii="Times New Roman"/>
          <w:b w:val="false"/>
          <w:i w:val="false"/>
          <w:color w:val="000000"/>
          <w:sz w:val="28"/>
        </w:rPr>
        <w:t>
      Мемлекеттiк қызмет алдын ала жазылусыз және жеделдетiп қызмет көрсетусiз кезек тәртiбiмен көрсетiледi.</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көрсетілетін қызметті берушіге жүгінген кезде мемлекеттік қызметті көрсету үшін қажетті құжаттардың тізбесі:</w:t>
      </w:r>
      <w:r>
        <w:br/>
      </w:r>
      <w:r>
        <w:rPr>
          <w:rFonts w:ascii="Times New Roman"/>
          <w:b w:val="false"/>
          <w:i w:val="false"/>
          <w:color w:val="000000"/>
          <w:sz w:val="28"/>
        </w:rPr>
        <w:t>
      1) Теңiз кемелерiнiң мемлекеттiк кеме тiзiлiмiнде кемелердi және оларға құқықтарды мемлекеттiк тiркеу үшін еркін нысандағы өтініш;</w:t>
      </w:r>
      <w:r>
        <w:br/>
      </w:r>
      <w:r>
        <w:rPr>
          <w:rFonts w:ascii="Times New Roman"/>
          <w:b w:val="false"/>
          <w:i w:val="false"/>
          <w:color w:val="000000"/>
          <w:sz w:val="28"/>
        </w:rPr>
        <w:t>
      2) осы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кеме тізілімінің сауалнамасы;</w:t>
      </w:r>
      <w:r>
        <w:br/>
      </w:r>
      <w:r>
        <w:rPr>
          <w:rFonts w:ascii="Times New Roman"/>
          <w:b w:val="false"/>
          <w:i w:val="false"/>
          <w:color w:val="000000"/>
          <w:sz w:val="28"/>
        </w:rPr>
        <w:t>
      3) кемеге меншiк құқығын растайтын құжат;</w:t>
      </w:r>
      <w:r>
        <w:br/>
      </w:r>
      <w:r>
        <w:rPr>
          <w:rFonts w:ascii="Times New Roman"/>
          <w:b w:val="false"/>
          <w:i w:val="false"/>
          <w:color w:val="000000"/>
          <w:sz w:val="28"/>
        </w:rPr>
        <w:t>
      4) жүзуге жарамдылығы туралы куәлiк (қолданылатын жағдайда);</w:t>
      </w:r>
      <w:r>
        <w:br/>
      </w:r>
      <w:r>
        <w:rPr>
          <w:rFonts w:ascii="Times New Roman"/>
          <w:b w:val="false"/>
          <w:i w:val="false"/>
          <w:color w:val="000000"/>
          <w:sz w:val="28"/>
        </w:rPr>
        <w:t>
      5) өлшеу куәлiгi;</w:t>
      </w:r>
      <w:r>
        <w:br/>
      </w:r>
      <w:r>
        <w:rPr>
          <w:rFonts w:ascii="Times New Roman"/>
          <w:b w:val="false"/>
          <w:i w:val="false"/>
          <w:color w:val="000000"/>
          <w:sz w:val="28"/>
        </w:rPr>
        <w:t>
      6) сыныптау куәлiгi;</w:t>
      </w:r>
      <w:r>
        <w:br/>
      </w:r>
      <w:r>
        <w:rPr>
          <w:rFonts w:ascii="Times New Roman"/>
          <w:b w:val="false"/>
          <w:i w:val="false"/>
          <w:color w:val="000000"/>
          <w:sz w:val="28"/>
        </w:rPr>
        <w:t>
      7) жолаушылар куәлiгi (жолаушылар кемесi үшiн);</w:t>
      </w:r>
      <w:r>
        <w:br/>
      </w:r>
      <w:r>
        <w:rPr>
          <w:rFonts w:ascii="Times New Roman"/>
          <w:b w:val="false"/>
          <w:i w:val="false"/>
          <w:color w:val="000000"/>
          <w:sz w:val="28"/>
        </w:rPr>
        <w:t>
      8) теңіз кемесiн мемлекеттiк тiркеу үшiн алым сомасын бюджетке төлегенін растайтын құжат;</w:t>
      </w:r>
      <w:r>
        <w:br/>
      </w:r>
      <w:r>
        <w:rPr>
          <w:rFonts w:ascii="Times New Roman"/>
          <w:b w:val="false"/>
          <w:i w:val="false"/>
          <w:color w:val="000000"/>
          <w:sz w:val="28"/>
        </w:rPr>
        <w:t>
      9) кеме Солтүстiк Каспий жобасын iске асыру үшiн тiкелей жасалғанын (сатып алынғанын) және 1997 жылғы 18 қарашадағы Солтүстiк Каспий бойынша өнiмдi бөлу туралы келiсiмде көзделген тәртiппен Солтүстiк Каспий жобасы бойынша өкiлеттi органға беруге жататынын растайтын Солтүстiк Каспий жобасы жөнiндегi оператордан хат;</w:t>
      </w:r>
      <w:r>
        <w:br/>
      </w:r>
      <w:r>
        <w:rPr>
          <w:rFonts w:ascii="Times New Roman"/>
          <w:b w:val="false"/>
          <w:i w:val="false"/>
          <w:color w:val="000000"/>
          <w:sz w:val="28"/>
        </w:rPr>
        <w:t>
      10) осы мемлекеттiң туын ауыстырғанға дейiн тiкелей тiркелген тiзiлiмнен шет мемлекеттiң кемесi алынып тасталғанын және ипотека ауырлығы жоқтығын куәландыратын құжат;</w:t>
      </w:r>
      <w:r>
        <w:br/>
      </w:r>
      <w:r>
        <w:rPr>
          <w:rFonts w:ascii="Times New Roman"/>
          <w:b w:val="false"/>
          <w:i w:val="false"/>
          <w:color w:val="000000"/>
          <w:sz w:val="28"/>
        </w:rPr>
        <w:t>
      11) меншiк иесiнiң атын және мекенжайын растайтын құжаттар.</w:t>
      </w:r>
      <w:r>
        <w:br/>
      </w:r>
      <w:r>
        <w:rPr>
          <w:rFonts w:ascii="Times New Roman"/>
          <w:b w:val="false"/>
          <w:i w:val="false"/>
          <w:color w:val="000000"/>
          <w:sz w:val="28"/>
        </w:rPr>
        <w:t>
      Кемелердi мемлекеттiк тiркеуге ұсынылатын құжаттарға қойылатын талаптар:</w:t>
      </w:r>
      <w:r>
        <w:br/>
      </w:r>
      <w:r>
        <w:rPr>
          <w:rFonts w:ascii="Times New Roman"/>
          <w:b w:val="false"/>
          <w:i w:val="false"/>
          <w:color w:val="000000"/>
          <w:sz w:val="28"/>
        </w:rPr>
        <w:t>
      1) құжаттар мемлекеттiк немесе орыс тiлдерiнде жасалады;</w:t>
      </w:r>
      <w:r>
        <w:br/>
      </w:r>
      <w:r>
        <w:rPr>
          <w:rFonts w:ascii="Times New Roman"/>
          <w:b w:val="false"/>
          <w:i w:val="false"/>
          <w:color w:val="000000"/>
          <w:sz w:val="28"/>
        </w:rPr>
        <w:t>
      2) егер Қазақстан Республикасының заңнамасы мен Қазақстан Республикасының халықаралық шарттарында өзгеше көзделмесе, ресми шетелдiк құжаттар Қазақстан Республикасының шетелдегi мекемелерiнде заңдастыруға жатады.</w:t>
      </w:r>
      <w:r>
        <w:br/>
      </w:r>
      <w:r>
        <w:rPr>
          <w:rFonts w:ascii="Times New Roman"/>
          <w:b w:val="false"/>
          <w:i w:val="false"/>
          <w:color w:val="000000"/>
          <w:sz w:val="28"/>
        </w:rPr>
        <w:t>
      Егер ұсынылатын құжаттар шет тiлiнде жасалған болса, оларға мемлекеттiк немесе орыс тiлдерiндегi нотариалды расталған аудармасы қоса берiледi;</w:t>
      </w:r>
      <w:r>
        <w:br/>
      </w:r>
      <w:r>
        <w:rPr>
          <w:rFonts w:ascii="Times New Roman"/>
          <w:b w:val="false"/>
          <w:i w:val="false"/>
          <w:color w:val="000000"/>
          <w:sz w:val="28"/>
        </w:rPr>
        <w:t>
      3) құжаттардың мәтiндерi анық, заңды тұлғалардың атаулары мен деректемелерi қысқартусыз жазылған болуы тиiс;</w:t>
      </w:r>
      <w:r>
        <w:br/>
      </w:r>
      <w:r>
        <w:rPr>
          <w:rFonts w:ascii="Times New Roman"/>
          <w:b w:val="false"/>
          <w:i w:val="false"/>
          <w:color w:val="000000"/>
          <w:sz w:val="28"/>
        </w:rPr>
        <w:t>
      4) құжаттарда тазарту не қосып жазу, сызылған сөздер және оларда өзге де ескертiлмеген түзетулері болмауы тиіс, қарындашпен орындалған құжаттар, сондай-ақ мазмұнын бiржақты түсiндiруге мүмкiндiк бермейтiн бүлiнген жерлерi бар құжаттар;</w:t>
      </w:r>
      <w:r>
        <w:br/>
      </w:r>
      <w:r>
        <w:rPr>
          <w:rFonts w:ascii="Times New Roman"/>
          <w:b w:val="false"/>
          <w:i w:val="false"/>
          <w:color w:val="000000"/>
          <w:sz w:val="28"/>
        </w:rPr>
        <w:t>
      5) тiркеуге қажеттi барлық құжаттар не екі данада ұсынылады, олардың біреуі түпнұсқа, екіншісі көшірме болуы тиіс, не нотариалды куәландырылған көшірмелер ұсынылады. Тіркеуден кейін түпнұсқа құқық иеленішуге қайтарылады.</w:t>
      </w:r>
      <w:r>
        <w:br/>
      </w:r>
      <w:r>
        <w:rPr>
          <w:rFonts w:ascii="Times New Roman"/>
          <w:b w:val="false"/>
          <w:i w:val="false"/>
          <w:color w:val="000000"/>
          <w:sz w:val="28"/>
        </w:rPr>
        <w:t>
      Көрсетілетін қызметті алушыға мемлекеттік қызметті көрсету нәтижесін беруді почталық жөнелтумен немесе жеке өзі келген кезде қол қойғызып және жеке басын куәландыратын құжатты және/немесе сенімхатты (көрсетілетін қызметті алушының өкілімен ұсынылады) ұсыну бойынша көрсетілетін қызметті берушінің қызметкері жүзеге асырады.</w:t>
      </w:r>
      <w:r>
        <w:br/>
      </w:r>
      <w:r>
        <w:rPr>
          <w:rFonts w:ascii="Times New Roman"/>
          <w:b w:val="false"/>
          <w:i w:val="false"/>
          <w:color w:val="000000"/>
          <w:sz w:val="28"/>
        </w:rPr>
        <w:t>
</w:t>
      </w:r>
      <w:r>
        <w:rPr>
          <w:rFonts w:ascii="Times New Roman"/>
          <w:b w:val="false"/>
          <w:i w:val="false"/>
          <w:color w:val="000000"/>
          <w:sz w:val="28"/>
        </w:rPr>
        <w:t>
      10. Мыналар егер:</w:t>
      </w:r>
      <w:r>
        <w:br/>
      </w:r>
      <w:r>
        <w:rPr>
          <w:rFonts w:ascii="Times New Roman"/>
          <w:b w:val="false"/>
          <w:i w:val="false"/>
          <w:color w:val="000000"/>
          <w:sz w:val="28"/>
        </w:rPr>
        <w:t>
      1) мемлекеттік тіркеу туралы өтінішпен тиісті емес тұлға жүгінсе;</w:t>
      </w:r>
      <w:r>
        <w:br/>
      </w:r>
      <w:r>
        <w:rPr>
          <w:rFonts w:ascii="Times New Roman"/>
          <w:b w:val="false"/>
          <w:i w:val="false"/>
          <w:color w:val="000000"/>
          <w:sz w:val="28"/>
        </w:rPr>
        <w:t>
      2)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талаптар сақталмаса;</w:t>
      </w:r>
      <w:r>
        <w:br/>
      </w:r>
      <w:r>
        <w:rPr>
          <w:rFonts w:ascii="Times New Roman"/>
          <w:b w:val="false"/>
          <w:i w:val="false"/>
          <w:color w:val="000000"/>
          <w:sz w:val="28"/>
        </w:rPr>
        <w:t>
      3) мемлекеттік тіркеу үшін ұсынылған құжаттар Қазақстан Республикасының заңнамасында көзделген талаптарға сәйкес болмаса, мемлекеттік қызметті көрсетуден бас тарту үшін негіздемелер болып табылады.</w:t>
      </w:r>
    </w:p>
    <w:bookmarkEnd w:id="17"/>
    <w:bookmarkStart w:name="z49" w:id="18"/>
    <w:p>
      <w:pPr>
        <w:spacing w:after="0"/>
        <w:ind w:left="0"/>
        <w:jc w:val="left"/>
      </w:pPr>
      <w:r>
        <w:rPr>
          <w:rFonts w:ascii="Times New Roman"/>
          <w:b/>
          <w:i w:val="false"/>
          <w:color w:val="000000"/>
        </w:rPr>
        <w:t xml:space="preserve"> 
3. Мемлекеттік қызметтер көрсету мәселелері бойынша орталық</w:t>
      </w:r>
      <w:r>
        <w:br/>
      </w:r>
      <w:r>
        <w:rPr>
          <w:rFonts w:ascii="Times New Roman"/>
          <w:b/>
          <w:i w:val="false"/>
          <w:color w:val="000000"/>
        </w:rPr>
        <w:t>
мемлекеттік органдардың, көрсетілетін қызметті берушілердің</w:t>
      </w:r>
      <w:r>
        <w:br/>
      </w:r>
      <w:r>
        <w:rPr>
          <w:rFonts w:ascii="Times New Roman"/>
          <w:b/>
          <w:i w:val="false"/>
          <w:color w:val="000000"/>
        </w:rPr>
        <w:t>
және (немесе) олардың лауазымды адамдарының шешімдеріне,</w:t>
      </w:r>
      <w:r>
        <w:br/>
      </w:r>
      <w:r>
        <w:rPr>
          <w:rFonts w:ascii="Times New Roman"/>
          <w:b/>
          <w:i w:val="false"/>
          <w:color w:val="000000"/>
        </w:rPr>
        <w:t>
әрекетіне (әрекетсіздігіне) шағымдану тәртібі</w:t>
      </w:r>
    </w:p>
    <w:bookmarkEnd w:id="18"/>
    <w:bookmarkStart w:name="z50" w:id="19"/>
    <w:p>
      <w:pPr>
        <w:spacing w:after="0"/>
        <w:ind w:left="0"/>
        <w:jc w:val="both"/>
      </w:pPr>
      <w:r>
        <w:rPr>
          <w:rFonts w:ascii="Times New Roman"/>
          <w:b w:val="false"/>
          <w:i w:val="false"/>
          <w:color w:val="000000"/>
          <w:sz w:val="28"/>
        </w:rPr>
        <w:t>
      11. Мемлекеттік қызметтер көрсету мәселелері бойынша Министрліктің, көрсетілетін қызметті берушілердің және (немесе) олардың лауазымды адамдарының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көрсетілетін қызметті берушінің басшысының атына не Министрлік басшысының атына: 010000, Астана қаласы, Қабанбай батыр даңғылы, 32/1 мекенжайы бойынша, электронды почтаның мекенжайы: mtc@mtc.gov.kz, телефон: (8-7172) 24-13-12 немесе Қазақстан Республикасы Көлік және коммуникация министрінің блогына («Қазақстан Республикасы Көлік және коммуникация министрінің блогы» беті) беріледі.</w:t>
      </w:r>
      <w:r>
        <w:br/>
      </w:r>
      <w:r>
        <w:rPr>
          <w:rFonts w:ascii="Times New Roman"/>
          <w:b w:val="false"/>
          <w:i w:val="false"/>
          <w:color w:val="000000"/>
          <w:sz w:val="28"/>
        </w:rPr>
        <w:t>
      Шағымдар жазбаша нысанда почта арқылы не көрсетілетін қызметті берушінің немесе Министрліктің кеңсесі арқылы жұмыс күндері қолма-қол қабылданады.</w:t>
      </w:r>
      <w:r>
        <w:br/>
      </w:r>
      <w:r>
        <w:rPr>
          <w:rFonts w:ascii="Times New Roman"/>
          <w:b w:val="false"/>
          <w:i w:val="false"/>
          <w:color w:val="000000"/>
          <w:sz w:val="28"/>
        </w:rPr>
        <w:t>
      Шағымның қабылданғанын растау шағымды қабылдаған адамның тегі мен аты-жөнін, берілген шағымға жауапты алу мерзімі мен орнын көрсете отырып, көрсетілген қызметті берушінің немесе Министрліктің кеңсесінде оны тіркеу (мөртаңба, кіріс нөмірі мен күні) болып табылады. Тіркелгеннен кейін шағым жауапты орындаушыны айқындау және тиісті шаралар қабылдау үшін көрсетілетін қызметті берушінің немесе Министрліктің басшысына жіберіледі.</w:t>
      </w:r>
      <w:r>
        <w:br/>
      </w:r>
      <w:r>
        <w:rPr>
          <w:rFonts w:ascii="Times New Roman"/>
          <w:b w:val="false"/>
          <w:i w:val="false"/>
          <w:color w:val="000000"/>
          <w:sz w:val="28"/>
        </w:rPr>
        <w:t>
      Министрліктің немесе көрсетілетін қызметті берушінің атына келіп түскен шағым тіркелген күнінен бастап бес жұмыс күні ішінде қаралуға тиіс.</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мен бақылау жөніндегі уәкілетті органға шағыммен жүгіне алады.</w:t>
      </w:r>
      <w:r>
        <w:br/>
      </w:r>
      <w:r>
        <w:rPr>
          <w:rFonts w:ascii="Times New Roman"/>
          <w:b w:val="false"/>
          <w:i w:val="false"/>
          <w:color w:val="000000"/>
          <w:sz w:val="28"/>
        </w:rPr>
        <w:t>
      Мемлекеттік қызметтерді көрсету сапасын бағалау мен бақылау жөніндегі уәкілетті органның атына түскен көрсетілетін қызметті алушының шағымы тіркелген күнінен бастап он бес жұмыс күні ішінде қаралуға тиіс.</w:t>
      </w:r>
      <w:r>
        <w:br/>
      </w:r>
      <w:r>
        <w:rPr>
          <w:rFonts w:ascii="Times New Roman"/>
          <w:b w:val="false"/>
          <w:i w:val="false"/>
          <w:color w:val="000000"/>
          <w:sz w:val="28"/>
        </w:rPr>
        <w:t>
      Шағымда:</w:t>
      </w:r>
      <w:r>
        <w:br/>
      </w:r>
      <w:r>
        <w:rPr>
          <w:rFonts w:ascii="Times New Roman"/>
          <w:b w:val="false"/>
          <w:i w:val="false"/>
          <w:color w:val="000000"/>
          <w:sz w:val="28"/>
        </w:rPr>
        <w:t>
      1) жеке тұлғаның – тегі, аты, сондай-ақ қалауы бойынша әкесінің аты, почталық мекенжайы;</w:t>
      </w:r>
      <w:r>
        <w:br/>
      </w:r>
      <w:r>
        <w:rPr>
          <w:rFonts w:ascii="Times New Roman"/>
          <w:b w:val="false"/>
          <w:i w:val="false"/>
          <w:color w:val="000000"/>
          <w:sz w:val="28"/>
        </w:rPr>
        <w:t>
      2) заңды тұлғаның – атауы, почталық мекенжайы, шығыс нөмірі мен күні көрсетіледі.</w:t>
      </w:r>
      <w:r>
        <w:br/>
      </w:r>
      <w:r>
        <w:rPr>
          <w:rFonts w:ascii="Times New Roman"/>
          <w:b w:val="false"/>
          <w:i w:val="false"/>
          <w:color w:val="000000"/>
          <w:sz w:val="28"/>
        </w:rPr>
        <w:t>
      Шағымға көрсетілетін қызметті алушы қол қоюы тиіс.</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қызметтің нәтижелерімен келіспеген жағдайда, көрсетілетін қызметті алушының Қазақстан Республикасының заңнамасында көрсетілген тәртіппен сотқа жүгінуге құқығы бар.</w:t>
      </w:r>
    </w:p>
    <w:bookmarkEnd w:id="19"/>
    <w:bookmarkStart w:name="z52" w:id="20"/>
    <w:p>
      <w:pPr>
        <w:spacing w:after="0"/>
        <w:ind w:left="0"/>
        <w:jc w:val="left"/>
      </w:pPr>
      <w:r>
        <w:rPr>
          <w:rFonts w:ascii="Times New Roman"/>
          <w:b/>
          <w:i w:val="false"/>
          <w:color w:val="000000"/>
        </w:rPr>
        <w:t xml:space="preserve"> 
4. Мемлекеттік қызмет көрсету ерекшеліктері ескеріле отырып</w:t>
      </w:r>
      <w:r>
        <w:br/>
      </w:r>
      <w:r>
        <w:rPr>
          <w:rFonts w:ascii="Times New Roman"/>
          <w:b/>
          <w:i w:val="false"/>
          <w:color w:val="000000"/>
        </w:rPr>
        <w:t>
қойылатын өзге де талаптар</w:t>
      </w:r>
    </w:p>
    <w:bookmarkEnd w:id="20"/>
    <w:bookmarkStart w:name="z53" w:id="21"/>
    <w:p>
      <w:pPr>
        <w:spacing w:after="0"/>
        <w:ind w:left="0"/>
        <w:jc w:val="both"/>
      </w:pPr>
      <w:r>
        <w:rPr>
          <w:rFonts w:ascii="Times New Roman"/>
          <w:b w:val="false"/>
          <w:i w:val="false"/>
          <w:color w:val="000000"/>
          <w:sz w:val="28"/>
        </w:rPr>
        <w:t>
      13. Көрсетілетін қызметті берушінің ғимаратында анықтамалық бюро, күтуге арналған креслолар және өтініштер бланкілерін толтыру үлгілері бар ақпараттық стенділер орналастырылған.</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орындарының мекенжайлары Министрліктің www.mtc.gov.kz интернет-ресурсында («Су көлігі департаменті» бөлімінің «Мемлекеттік көрсетілетін қызметтер» кіші бөлімінде) және көрсетілетін қызметті берушінің үй-жайларында орналасқан стенділерде орналастырылған.</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мемлекеттік қызметті көрсетудің тәртібі мен мәртебесі туралы ақпаратты қашықтықтан қол жеткізу режимінде Мемлекеттік қызметтерді көрсету мәселелері жөніндегі бірыңғай байланыс-орталығы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қызметтерді көрсету мәселелері жөніндегі анықтамалық қызметтердің байланыс телефондары www.mtc.gov.kz интернет-ресурсында көрсетілген. Мемлекеттік қызметтерді көрсету мәселелері жөніндегі бірыңғай байланыс-орталығы: 1414.</w:t>
      </w:r>
    </w:p>
    <w:bookmarkEnd w:id="21"/>
    <w:bookmarkStart w:name="z57" w:id="22"/>
    <w:p>
      <w:pPr>
        <w:spacing w:after="0"/>
        <w:ind w:left="0"/>
        <w:jc w:val="both"/>
      </w:pPr>
      <w:r>
        <w:rPr>
          <w:rFonts w:ascii="Times New Roman"/>
          <w:b w:val="false"/>
          <w:i w:val="false"/>
          <w:color w:val="000000"/>
          <w:sz w:val="28"/>
        </w:rPr>
        <w:t xml:space="preserve">
«Теңiз кемелерiнiң мемлекеттiк кеме   </w:t>
      </w:r>
      <w:r>
        <w:br/>
      </w:r>
      <w:r>
        <w:rPr>
          <w:rFonts w:ascii="Times New Roman"/>
          <w:b w:val="false"/>
          <w:i w:val="false"/>
          <w:color w:val="000000"/>
          <w:sz w:val="28"/>
        </w:rPr>
        <w:t xml:space="preserve">
тiзiлiмiнде кемелердi және оларға    </w:t>
      </w:r>
      <w:r>
        <w:br/>
      </w:r>
      <w:r>
        <w:rPr>
          <w:rFonts w:ascii="Times New Roman"/>
          <w:b w:val="false"/>
          <w:i w:val="false"/>
          <w:color w:val="000000"/>
          <w:sz w:val="28"/>
        </w:rPr>
        <w:t xml:space="preserve">
құқықтарды мемлекеттiк тiркеу»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қосымша                  </w:t>
      </w:r>
    </w:p>
    <w:bookmarkEnd w:id="22"/>
    <w:bookmarkStart w:name="z58" w:id="23"/>
    <w:p>
      <w:pPr>
        <w:spacing w:after="0"/>
        <w:ind w:left="0"/>
        <w:jc w:val="left"/>
      </w:pPr>
      <w:r>
        <w:rPr>
          <w:rFonts w:ascii="Times New Roman"/>
          <w:b/>
          <w:i w:val="false"/>
          <w:color w:val="000000"/>
        </w:rPr>
        <w:t xml:space="preserve"> 
КЕМЕ ТIЗIЛIМIНIҢ САУАЛНАМАСЫ</w:t>
      </w:r>
    </w:p>
    <w:bookmarkEnd w:id="23"/>
    <w:p>
      <w:pPr>
        <w:spacing w:after="0"/>
        <w:ind w:left="0"/>
        <w:jc w:val="both"/>
      </w:pPr>
      <w:r>
        <w:rPr>
          <w:rFonts w:ascii="Times New Roman"/>
          <w:b w:val="false"/>
          <w:i w:val="false"/>
          <w:color w:val="000000"/>
          <w:sz w:val="28"/>
        </w:rPr>
        <w:t>1. Кеме атауы _______________________________________________________</w:t>
      </w:r>
      <w:r>
        <w:br/>
      </w:r>
      <w:r>
        <w:rPr>
          <w:rFonts w:ascii="Times New Roman"/>
          <w:b w:val="false"/>
          <w:i w:val="false"/>
          <w:color w:val="000000"/>
          <w:sz w:val="28"/>
        </w:rPr>
        <w:t>
2. Алдыңғы тiркеу порты (орны) және оны жою күнi (Мемлекеттiк кеме</w:t>
      </w:r>
      <w:r>
        <w:br/>
      </w:r>
      <w:r>
        <w:rPr>
          <w:rFonts w:ascii="Times New Roman"/>
          <w:b w:val="false"/>
          <w:i w:val="false"/>
          <w:color w:val="000000"/>
          <w:sz w:val="28"/>
        </w:rPr>
        <w:t>
тiзiлiмi үшiн) /тоқтатып қою күнi (бербоут-чартер тiзiлiмi үшiн)</w:t>
      </w:r>
      <w:r>
        <w:br/>
      </w:r>
      <w:r>
        <w:rPr>
          <w:rFonts w:ascii="Times New Roman"/>
          <w:b w:val="false"/>
          <w:i w:val="false"/>
          <w:color w:val="000000"/>
          <w:sz w:val="28"/>
        </w:rPr>
        <w:t>
(егер мұндай болғанда)_______________________________________________</w:t>
      </w:r>
      <w:r>
        <w:br/>
      </w:r>
      <w:r>
        <w:rPr>
          <w:rFonts w:ascii="Times New Roman"/>
          <w:b w:val="false"/>
          <w:i w:val="false"/>
          <w:color w:val="000000"/>
          <w:sz w:val="28"/>
        </w:rPr>
        <w:t>
3. Сәйкестендiру нөмiрi ПТА _________________________________________</w:t>
      </w:r>
      <w:r>
        <w:br/>
      </w:r>
      <w:r>
        <w:rPr>
          <w:rFonts w:ascii="Times New Roman"/>
          <w:b w:val="false"/>
          <w:i w:val="false"/>
          <w:color w:val="000000"/>
          <w:sz w:val="28"/>
        </w:rPr>
        <w:t>
4. Шақыру сигналы ___________________________________________________</w:t>
      </w:r>
      <w:r>
        <w:br/>
      </w:r>
      <w:r>
        <w:rPr>
          <w:rFonts w:ascii="Times New Roman"/>
          <w:b w:val="false"/>
          <w:i w:val="false"/>
          <w:color w:val="000000"/>
          <w:sz w:val="28"/>
        </w:rPr>
        <w:t>
5. Типi және мақсаты, жүзу ауданы ___________________________________</w:t>
      </w:r>
      <w:r>
        <w:br/>
      </w:r>
      <w:r>
        <w:rPr>
          <w:rFonts w:ascii="Times New Roman"/>
          <w:b w:val="false"/>
          <w:i w:val="false"/>
          <w:color w:val="000000"/>
          <w:sz w:val="28"/>
        </w:rPr>
        <w:t>
6. Атауы, коды, сыныптау қоғамы, тiзiлiм нөмiрi, класс символы,</w:t>
      </w:r>
      <w:r>
        <w:br/>
      </w:r>
      <w:r>
        <w:rPr>
          <w:rFonts w:ascii="Times New Roman"/>
          <w:b w:val="false"/>
          <w:i w:val="false"/>
          <w:color w:val="000000"/>
          <w:sz w:val="28"/>
        </w:rPr>
        <w:t>
бiлiктiлiк куәлiгiнiң қолданылу мерзiмi 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Кеме өлшемi: ұзындығы ___ енi ___ борт биiктiгi __________________</w:t>
      </w:r>
      <w:r>
        <w:br/>
      </w:r>
      <w:r>
        <w:rPr>
          <w:rFonts w:ascii="Times New Roman"/>
          <w:b w:val="false"/>
          <w:i w:val="false"/>
          <w:color w:val="000000"/>
          <w:sz w:val="28"/>
        </w:rPr>
        <w:t>
8. Тiркелiмдiк сыйымдылығы: таза ______ жалпы _______________________</w:t>
      </w:r>
      <w:r>
        <w:br/>
      </w:r>
      <w:r>
        <w:rPr>
          <w:rFonts w:ascii="Times New Roman"/>
          <w:b w:val="false"/>
          <w:i w:val="false"/>
          <w:color w:val="000000"/>
          <w:sz w:val="28"/>
        </w:rPr>
        <w:t>
9. Барынша шөгу: жүк болғанда _______ балласта ______________________</w:t>
      </w:r>
      <w:r>
        <w:br/>
      </w:r>
      <w:r>
        <w:rPr>
          <w:rFonts w:ascii="Times New Roman"/>
          <w:b w:val="false"/>
          <w:i w:val="false"/>
          <w:color w:val="000000"/>
          <w:sz w:val="28"/>
        </w:rPr>
        <w:t>
10. Су үстi бортының биiктiгi _______________________________________</w:t>
      </w:r>
      <w:r>
        <w:br/>
      </w:r>
      <w:r>
        <w:rPr>
          <w:rFonts w:ascii="Times New Roman"/>
          <w:b w:val="false"/>
          <w:i w:val="false"/>
          <w:color w:val="000000"/>
          <w:sz w:val="28"/>
        </w:rPr>
        <w:t>
11. Жасалу жылы мен орны, кеме жасау верфiнің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 Жоба нөмiрi _____________________________________________________</w:t>
      </w:r>
      <w:r>
        <w:br/>
      </w:r>
      <w:r>
        <w:rPr>
          <w:rFonts w:ascii="Times New Roman"/>
          <w:b w:val="false"/>
          <w:i w:val="false"/>
          <w:color w:val="000000"/>
          <w:sz w:val="28"/>
        </w:rPr>
        <w:t>
13. Жүк көтерiмдiлігi _______________________________________________</w:t>
      </w:r>
      <w:r>
        <w:br/>
      </w:r>
      <w:r>
        <w:rPr>
          <w:rFonts w:ascii="Times New Roman"/>
          <w:b w:val="false"/>
          <w:i w:val="false"/>
          <w:color w:val="000000"/>
          <w:sz w:val="28"/>
        </w:rPr>
        <w:t>
14. Корпус материалы ________________________________________________</w:t>
      </w:r>
      <w:r>
        <w:br/>
      </w:r>
      <w:r>
        <w:rPr>
          <w:rFonts w:ascii="Times New Roman"/>
          <w:b w:val="false"/>
          <w:i w:val="false"/>
          <w:color w:val="000000"/>
          <w:sz w:val="28"/>
        </w:rPr>
        <w:t>
15. Палубалар саны __________________________________________________</w:t>
      </w:r>
      <w:r>
        <w:br/>
      </w:r>
      <w:r>
        <w:rPr>
          <w:rFonts w:ascii="Times New Roman"/>
          <w:b w:val="false"/>
          <w:i w:val="false"/>
          <w:color w:val="000000"/>
          <w:sz w:val="28"/>
        </w:rPr>
        <w:t>
16. Басты қозғалтқыштың типi және жасалу орны _______________________</w:t>
      </w:r>
      <w:r>
        <w:br/>
      </w:r>
      <w:r>
        <w:rPr>
          <w:rFonts w:ascii="Times New Roman"/>
          <w:b w:val="false"/>
          <w:i w:val="false"/>
          <w:color w:val="000000"/>
          <w:sz w:val="28"/>
        </w:rPr>
        <w:t>
17. Басты қозғалтқыштың қуаты _______________________________________</w:t>
      </w:r>
      <w:r>
        <w:br/>
      </w:r>
      <w:r>
        <w:rPr>
          <w:rFonts w:ascii="Times New Roman"/>
          <w:b w:val="false"/>
          <w:i w:val="false"/>
          <w:color w:val="000000"/>
          <w:sz w:val="28"/>
        </w:rPr>
        <w:t>
18. Жүрiс жылдамдығы: жүк ______________ буын, балласта ________ буын</w:t>
      </w:r>
      <w:r>
        <w:br/>
      </w:r>
      <w:r>
        <w:rPr>
          <w:rFonts w:ascii="Times New Roman"/>
          <w:b w:val="false"/>
          <w:i w:val="false"/>
          <w:color w:val="000000"/>
          <w:sz w:val="28"/>
        </w:rPr>
        <w:t>
19. Қозғалтқыш түрi, бұрама саны ____________________________________</w:t>
      </w:r>
      <w:r>
        <w:br/>
      </w:r>
      <w:r>
        <w:rPr>
          <w:rFonts w:ascii="Times New Roman"/>
          <w:b w:val="false"/>
          <w:i w:val="false"/>
          <w:color w:val="000000"/>
          <w:sz w:val="28"/>
        </w:rPr>
        <w:t>
20. Отын түрi _______________________________________________________</w:t>
      </w:r>
      <w:r>
        <w:br/>
      </w:r>
      <w:r>
        <w:rPr>
          <w:rFonts w:ascii="Times New Roman"/>
          <w:b w:val="false"/>
          <w:i w:val="false"/>
          <w:color w:val="000000"/>
          <w:sz w:val="28"/>
        </w:rPr>
        <w:t>
21. Танктер сыйымдылығы: отындық ______, ауыз су ____________________</w:t>
      </w:r>
      <w:r>
        <w:br/>
      </w:r>
      <w:r>
        <w:rPr>
          <w:rFonts w:ascii="Times New Roman"/>
          <w:b w:val="false"/>
          <w:i w:val="false"/>
          <w:color w:val="000000"/>
          <w:sz w:val="28"/>
        </w:rPr>
        <w:t>
22. Жүк трюмдерiнiң (танктерiнiң) саны, олардың шаршы көлемi ________</w:t>
      </w:r>
      <w:r>
        <w:br/>
      </w:r>
      <w:r>
        <w:rPr>
          <w:rFonts w:ascii="Times New Roman"/>
          <w:b w:val="false"/>
          <w:i w:val="false"/>
          <w:color w:val="000000"/>
          <w:sz w:val="28"/>
        </w:rPr>
        <w:t>
23. Жүктiк жарақтану ________________________________________________</w:t>
      </w:r>
      <w:r>
        <w:br/>
      </w:r>
      <w:r>
        <w:rPr>
          <w:rFonts w:ascii="Times New Roman"/>
          <w:b w:val="false"/>
          <w:i w:val="false"/>
          <w:color w:val="000000"/>
          <w:sz w:val="28"/>
        </w:rPr>
        <w:t>
24. Жолаушылар орнының саны _________________________________________</w:t>
      </w:r>
      <w:r>
        <w:br/>
      </w:r>
      <w:r>
        <w:rPr>
          <w:rFonts w:ascii="Times New Roman"/>
          <w:b w:val="false"/>
          <w:i w:val="false"/>
          <w:color w:val="000000"/>
          <w:sz w:val="28"/>
        </w:rPr>
        <w:t>
25. Желкен жарақтарының түрi ________________________________________</w:t>
      </w:r>
      <w:r>
        <w:br/>
      </w:r>
      <w:r>
        <w:rPr>
          <w:rFonts w:ascii="Times New Roman"/>
          <w:b w:val="false"/>
          <w:i w:val="false"/>
          <w:color w:val="000000"/>
          <w:sz w:val="28"/>
        </w:rPr>
        <w:t>
26. Мачта саны ______________________________________________________</w:t>
      </w:r>
      <w:r>
        <w:br/>
      </w:r>
      <w:r>
        <w:rPr>
          <w:rFonts w:ascii="Times New Roman"/>
          <w:b w:val="false"/>
          <w:i w:val="false"/>
          <w:color w:val="000000"/>
          <w:sz w:val="28"/>
        </w:rPr>
        <w:t>
27. Радиостанция, оның қуаттылығы ___________________________________</w:t>
      </w:r>
      <w:r>
        <w:br/>
      </w:r>
      <w:r>
        <w:rPr>
          <w:rFonts w:ascii="Times New Roman"/>
          <w:b w:val="false"/>
          <w:i w:val="false"/>
          <w:color w:val="000000"/>
          <w:sz w:val="28"/>
        </w:rPr>
        <w:t>
28. Салдардың құтқару шлюпкаларының саны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29. Рульдiк құрылғы _________________________________________________</w:t>
      </w:r>
      <w:r>
        <w:br/>
      </w:r>
      <w:r>
        <w:rPr>
          <w:rFonts w:ascii="Times New Roman"/>
          <w:b w:val="false"/>
          <w:i w:val="false"/>
          <w:color w:val="000000"/>
          <w:sz w:val="28"/>
        </w:rPr>
        <w:t>
30. Зәкiрлiк құрылғы ________________________________________________</w:t>
      </w:r>
      <w:r>
        <w:br/>
      </w:r>
      <w:r>
        <w:rPr>
          <w:rFonts w:ascii="Times New Roman"/>
          <w:b w:val="false"/>
          <w:i w:val="false"/>
          <w:color w:val="000000"/>
          <w:sz w:val="28"/>
        </w:rPr>
        <w:t>
31. Су ағызу, өртке қарсы құралдардың саны мен қуаты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32. Өлшеу куәлiгi ___________________________________________________</w:t>
      </w:r>
      <w:r>
        <w:br/>
      </w:r>
      <w:r>
        <w:rPr>
          <w:rFonts w:ascii="Times New Roman"/>
          <w:b w:val="false"/>
          <w:i w:val="false"/>
          <w:color w:val="000000"/>
          <w:sz w:val="28"/>
        </w:rPr>
        <w:t>
                       (қашан, кiм берген, №, қолданылу мерзiмi)</w:t>
      </w:r>
      <w:r>
        <w:br/>
      </w:r>
      <w:r>
        <w:rPr>
          <w:rFonts w:ascii="Times New Roman"/>
          <w:b w:val="false"/>
          <w:i w:val="false"/>
          <w:color w:val="000000"/>
          <w:sz w:val="28"/>
        </w:rPr>
        <w:t>
33. Жолаушылар куәлiгi ______________________________________________</w:t>
      </w:r>
      <w:r>
        <w:br/>
      </w:r>
      <w:r>
        <w:rPr>
          <w:rFonts w:ascii="Times New Roman"/>
          <w:b w:val="false"/>
          <w:i w:val="false"/>
          <w:color w:val="000000"/>
          <w:sz w:val="28"/>
        </w:rPr>
        <w:t>
                         (қашан, кiм берген, №, қолданылу мерзiмi)</w:t>
      </w:r>
      <w:r>
        <w:br/>
      </w:r>
      <w:r>
        <w:rPr>
          <w:rFonts w:ascii="Times New Roman"/>
          <w:b w:val="false"/>
          <w:i w:val="false"/>
          <w:color w:val="000000"/>
          <w:sz w:val="28"/>
        </w:rPr>
        <w:t>
34. Жүзуге жарамдылық туралы куәлiк _________________________________</w:t>
      </w:r>
      <w:r>
        <w:br/>
      </w:r>
      <w:r>
        <w:rPr>
          <w:rFonts w:ascii="Times New Roman"/>
          <w:b w:val="false"/>
          <w:i w:val="false"/>
          <w:color w:val="000000"/>
          <w:sz w:val="28"/>
        </w:rPr>
        <w:t>
                            (қашан, кiм берген, №, қолданылу мерзiмi)</w:t>
      </w:r>
      <w:r>
        <w:br/>
      </w:r>
      <w:r>
        <w:rPr>
          <w:rFonts w:ascii="Times New Roman"/>
          <w:b w:val="false"/>
          <w:i w:val="false"/>
          <w:color w:val="000000"/>
          <w:sz w:val="28"/>
        </w:rPr>
        <w:t>
35. Сыныптау куәлiгi ________________________________________________</w:t>
      </w:r>
      <w:r>
        <w:br/>
      </w:r>
      <w:r>
        <w:rPr>
          <w:rFonts w:ascii="Times New Roman"/>
          <w:b w:val="false"/>
          <w:i w:val="false"/>
          <w:color w:val="000000"/>
          <w:sz w:val="28"/>
        </w:rPr>
        <w:t>
                        (қашан, кiм берген, №, қолданылу мерзiмi)</w:t>
      </w:r>
      <w:r>
        <w:br/>
      </w:r>
      <w:r>
        <w:rPr>
          <w:rFonts w:ascii="Times New Roman"/>
          <w:b w:val="false"/>
          <w:i w:val="false"/>
          <w:color w:val="000000"/>
          <w:sz w:val="28"/>
        </w:rPr>
        <w:t>
36. Меншiк иесi (меншiк иелерi, меншiк иелерiнiң әрқайсысына тиесiлi</w:t>
      </w:r>
      <w:r>
        <w:br/>
      </w:r>
      <w:r>
        <w:rPr>
          <w:rFonts w:ascii="Times New Roman"/>
          <w:b w:val="false"/>
          <w:i w:val="false"/>
          <w:color w:val="000000"/>
          <w:sz w:val="28"/>
        </w:rPr>
        <w:t>
үлес) _______________________________________________________________</w:t>
      </w:r>
      <w:r>
        <w:br/>
      </w:r>
      <w:r>
        <w:rPr>
          <w:rFonts w:ascii="Times New Roman"/>
          <w:b w:val="false"/>
          <w:i w:val="false"/>
          <w:color w:val="000000"/>
          <w:sz w:val="28"/>
        </w:rPr>
        <w:t>
             (атауы, орналасқан жерi, қандай мемлекеттiң құқығы</w:t>
      </w:r>
      <w:r>
        <w:br/>
      </w:r>
      <w:r>
        <w:rPr>
          <w:rFonts w:ascii="Times New Roman"/>
          <w:b w:val="false"/>
          <w:i w:val="false"/>
          <w:color w:val="000000"/>
          <w:sz w:val="28"/>
        </w:rPr>
        <w:t>
               бойынша тiркелген, басқару органының мекенжайы</w:t>
      </w:r>
      <w:r>
        <w:br/>
      </w:r>
      <w:r>
        <w:rPr>
          <w:rFonts w:ascii="Times New Roman"/>
          <w:b w:val="false"/>
          <w:i w:val="false"/>
          <w:color w:val="000000"/>
          <w:sz w:val="28"/>
        </w:rPr>
        <w:t>
                           (заңды тұлғалар үшiн);</w:t>
      </w:r>
      <w:r>
        <w:br/>
      </w:r>
      <w:r>
        <w:rPr>
          <w:rFonts w:ascii="Times New Roman"/>
          <w:b w:val="false"/>
          <w:i w:val="false"/>
          <w:color w:val="000000"/>
          <w:sz w:val="28"/>
        </w:rPr>
        <w:t>
            тегi, аты, әкесiнiң аты, азаматтығы, толық мекенжайы</w:t>
      </w:r>
      <w:r>
        <w:br/>
      </w:r>
      <w:r>
        <w:rPr>
          <w:rFonts w:ascii="Times New Roman"/>
          <w:b w:val="false"/>
          <w:i w:val="false"/>
          <w:color w:val="000000"/>
          <w:sz w:val="28"/>
        </w:rPr>
        <w:t>
             (жеке тұлғалар үшiн), сондай-ақ телефоны, факсы,</w:t>
      </w:r>
      <w:r>
        <w:br/>
      </w:r>
      <w:r>
        <w:rPr>
          <w:rFonts w:ascii="Times New Roman"/>
          <w:b w:val="false"/>
          <w:i w:val="false"/>
          <w:color w:val="000000"/>
          <w:sz w:val="28"/>
        </w:rPr>
        <w:t>
         телексi, телетайпы, электрондық поштасы, меншік иелерінің</w:t>
      </w:r>
      <w:r>
        <w:br/>
      </w:r>
      <w:r>
        <w:rPr>
          <w:rFonts w:ascii="Times New Roman"/>
          <w:b w:val="false"/>
          <w:i w:val="false"/>
          <w:color w:val="000000"/>
          <w:sz w:val="28"/>
        </w:rPr>
        <w:t>
                              әрқайсысына тиесілі үлес)</w:t>
      </w:r>
      <w:r>
        <w:br/>
      </w:r>
      <w:r>
        <w:rPr>
          <w:rFonts w:ascii="Times New Roman"/>
          <w:b w:val="false"/>
          <w:i w:val="false"/>
          <w:color w:val="000000"/>
          <w:sz w:val="28"/>
        </w:rPr>
        <w:t>
37. Кемеге немесе оған меншiк құқығындағы үлеске меншiк құқығының</w:t>
      </w:r>
      <w:r>
        <w:br/>
      </w:r>
      <w:r>
        <w:rPr>
          <w:rFonts w:ascii="Times New Roman"/>
          <w:b w:val="false"/>
          <w:i w:val="false"/>
          <w:color w:val="000000"/>
          <w:sz w:val="28"/>
        </w:rPr>
        <w:t>
туындау негiздемесі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(сатып алу-сату шартының, кеме жасау шартының деректемелерi және</w:t>
      </w:r>
      <w:r>
        <w:br/>
      </w:r>
      <w:r>
        <w:rPr>
          <w:rFonts w:ascii="Times New Roman"/>
          <w:b w:val="false"/>
          <w:i w:val="false"/>
          <w:color w:val="000000"/>
          <w:sz w:val="28"/>
        </w:rPr>
        <w:t>
                                басқалары)</w:t>
      </w:r>
      <w:r>
        <w:br/>
      </w:r>
      <w:r>
        <w:rPr>
          <w:rFonts w:ascii="Times New Roman"/>
          <w:b w:val="false"/>
          <w:i w:val="false"/>
          <w:color w:val="000000"/>
          <w:sz w:val="28"/>
        </w:rPr>
        <w:t>
38. Кеме иесi (иелерi)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(атауы, орналасқан жерi, қандай мемлекеттiң құқығы бойынша тiркелген,</w:t>
      </w:r>
      <w:r>
        <w:br/>
      </w:r>
      <w:r>
        <w:rPr>
          <w:rFonts w:ascii="Times New Roman"/>
          <w:b w:val="false"/>
          <w:i w:val="false"/>
          <w:color w:val="000000"/>
          <w:sz w:val="28"/>
        </w:rPr>
        <w:t>
          басқару органының мекенжайы (заңды тұлғалар үшiн);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кеменi сенiмгерлiк басқару құқығында,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шаруашылық жүргiзу құқығында, жедел басқару, бербоут-чартер</w:t>
      </w:r>
      <w:r>
        <w:br/>
      </w:r>
      <w:r>
        <w:rPr>
          <w:rFonts w:ascii="Times New Roman"/>
          <w:b w:val="false"/>
          <w:i w:val="false"/>
          <w:color w:val="000000"/>
          <w:sz w:val="28"/>
        </w:rPr>
        <w:t>
                         негiзiнде иеленушiнiң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тегi, аты, әкесiнiң аты, азаматтығы, мекенжайы, төлқұжат деректерi</w:t>
      </w:r>
      <w:r>
        <w:br/>
      </w:r>
      <w:r>
        <w:rPr>
          <w:rFonts w:ascii="Times New Roman"/>
          <w:b w:val="false"/>
          <w:i w:val="false"/>
          <w:color w:val="000000"/>
          <w:sz w:val="28"/>
        </w:rPr>
        <w:t>
(жеке тұлғалар үшiн), сондай-ақ телефоны, факсы, телексi, телетайпы,</w:t>
      </w:r>
      <w:r>
        <w:br/>
      </w:r>
      <w:r>
        <w:rPr>
          <w:rFonts w:ascii="Times New Roman"/>
          <w:b w:val="false"/>
          <w:i w:val="false"/>
          <w:color w:val="000000"/>
          <w:sz w:val="28"/>
        </w:rPr>
        <w:t>
                        электрондық поштасы)</w:t>
      </w:r>
      <w:r>
        <w:br/>
      </w:r>
      <w:r>
        <w:rPr>
          <w:rFonts w:ascii="Times New Roman"/>
          <w:b w:val="false"/>
          <w:i w:val="false"/>
          <w:color w:val="000000"/>
          <w:sz w:val="28"/>
        </w:rPr>
        <w:t>
39. Кемеге заттық құқығы, ауыртпалығы 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(туындау негiзi, шарттың немесе құжаттың деректмелерi, мерзiмi,</w:t>
      </w:r>
      <w:r>
        <w:br/>
      </w:r>
      <w:r>
        <w:rPr>
          <w:rFonts w:ascii="Times New Roman"/>
          <w:b w:val="false"/>
          <w:i w:val="false"/>
          <w:color w:val="000000"/>
          <w:sz w:val="28"/>
        </w:rPr>
        <w:t>
                             бенефициары)</w:t>
      </w:r>
      <w:r>
        <w:br/>
      </w:r>
      <w:r>
        <w:rPr>
          <w:rFonts w:ascii="Times New Roman"/>
          <w:b w:val="false"/>
          <w:i w:val="false"/>
          <w:color w:val="000000"/>
          <w:sz w:val="28"/>
        </w:rPr>
        <w:t>
40. Кеменiң меншiк иесiнiң немесе уәкiлеттi адамның қолы 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(кiм және кiм ретiнде сауалнамаға қол қояды, сауалнамаға қол қоятын</w:t>
      </w:r>
      <w:r>
        <w:br/>
      </w:r>
      <w:r>
        <w:rPr>
          <w:rFonts w:ascii="Times New Roman"/>
          <w:b w:val="false"/>
          <w:i w:val="false"/>
          <w:color w:val="000000"/>
          <w:sz w:val="28"/>
        </w:rPr>
        <w:t>
        адамның өкiлеттiктерiнің негiздемесі, Т.А.Ә., паспорт</w:t>
      </w:r>
      <w:r>
        <w:br/>
      </w:r>
      <w:r>
        <w:rPr>
          <w:rFonts w:ascii="Times New Roman"/>
          <w:b w:val="false"/>
          <w:i w:val="false"/>
          <w:color w:val="000000"/>
          <w:sz w:val="28"/>
        </w:rPr>
        <w:t>
                                деректерi)</w:t>
      </w:r>
    </w:p>
    <w:p>
      <w:pPr>
        <w:spacing w:after="0"/>
        <w:ind w:left="0"/>
        <w:jc w:val="both"/>
      </w:pPr>
      <w:r>
        <w:rPr>
          <w:rFonts w:ascii="Times New Roman"/>
          <w:b w:val="false"/>
          <w:i w:val="false"/>
          <w:color w:val="000000"/>
          <w:sz w:val="28"/>
        </w:rPr>
        <w:t>Күнi ________________________________________ М.О. (заңды тұлға үшiн)</w:t>
      </w:r>
    </w:p>
    <w:bookmarkStart w:name="z59" w:id="2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4 наурыздағы</w:t>
      </w:r>
      <w:r>
        <w:br/>
      </w:r>
      <w:r>
        <w:rPr>
          <w:rFonts w:ascii="Times New Roman"/>
          <w:b w:val="false"/>
          <w:i w:val="false"/>
          <w:color w:val="000000"/>
          <w:sz w:val="28"/>
        </w:rPr>
        <w:t xml:space="preserve">
№ 173 қаулысымен   </w:t>
      </w:r>
      <w:r>
        <w:br/>
      </w:r>
      <w:r>
        <w:rPr>
          <w:rFonts w:ascii="Times New Roman"/>
          <w:b w:val="false"/>
          <w:i w:val="false"/>
          <w:color w:val="000000"/>
          <w:sz w:val="28"/>
        </w:rPr>
        <w:t xml:space="preserve">
бекітілген      </w:t>
      </w:r>
    </w:p>
    <w:bookmarkEnd w:id="24"/>
    <w:bookmarkStart w:name="z60" w:id="25"/>
    <w:p>
      <w:pPr>
        <w:spacing w:after="0"/>
        <w:ind w:left="0"/>
        <w:jc w:val="left"/>
      </w:pPr>
      <w:r>
        <w:rPr>
          <w:rFonts w:ascii="Times New Roman"/>
          <w:b/>
          <w:i w:val="false"/>
          <w:color w:val="000000"/>
        </w:rPr>
        <w:t xml:space="preserve"> 
«Теңіз кемелерін бербоут-чартер тізілімінде мемлекеттік тіркеу»</w:t>
      </w:r>
      <w:r>
        <w:br/>
      </w:r>
      <w:r>
        <w:rPr>
          <w:rFonts w:ascii="Times New Roman"/>
          <w:b/>
          <w:i w:val="false"/>
          <w:color w:val="000000"/>
        </w:rPr>
        <w:t>
мемлекеттік көрсетілетін қызмет стандарты</w:t>
      </w:r>
    </w:p>
    <w:bookmarkEnd w:id="25"/>
    <w:bookmarkStart w:name="z61" w:id="26"/>
    <w:p>
      <w:pPr>
        <w:spacing w:after="0"/>
        <w:ind w:left="0"/>
        <w:jc w:val="left"/>
      </w:pPr>
      <w:r>
        <w:rPr>
          <w:rFonts w:ascii="Times New Roman"/>
          <w:b/>
          <w:i w:val="false"/>
          <w:color w:val="000000"/>
        </w:rPr>
        <w:t xml:space="preserve"> 
1. Жалпы ережелер</w:t>
      </w:r>
    </w:p>
    <w:bookmarkEnd w:id="26"/>
    <w:bookmarkStart w:name="z62" w:id="27"/>
    <w:p>
      <w:pPr>
        <w:spacing w:after="0"/>
        <w:ind w:left="0"/>
        <w:jc w:val="both"/>
      </w:pPr>
      <w:r>
        <w:rPr>
          <w:rFonts w:ascii="Times New Roman"/>
          <w:b w:val="false"/>
          <w:i w:val="false"/>
          <w:color w:val="000000"/>
          <w:sz w:val="28"/>
        </w:rPr>
        <w:t>
      1. «Теңiз кемелерiн бербоут-чартер тiзiлiмiнде мемлекеттiк тiркеу»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Көлік және коммуникация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Мемлекеттiк көрсетілетін қызметтi Министрліктің аумақтық бөлiмшесi болып табылатын Порттың теңiз әкiмшiлiгi (бұдан әрi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Өтініштерді қабылдау және мемлекеттік қызметті көрсету нәтижесін беру көрсетілетін қызметті берушінің кеңсесі арқылы жүзеге асырылады.</w:t>
      </w:r>
      <w:r>
        <w:br/>
      </w:r>
      <w:r>
        <w:rPr>
          <w:rFonts w:ascii="Times New Roman"/>
          <w:b w:val="false"/>
          <w:i w:val="false"/>
          <w:color w:val="000000"/>
          <w:sz w:val="28"/>
        </w:rPr>
        <w:t>
      Мемлекеттік қызметті көрсету нәтижесін беру, сондай-ақ «электрондық үкімет» веб-порталы (бұдан әрі – портал) арқылы жүзеге асырылады.</w:t>
      </w:r>
    </w:p>
    <w:bookmarkEnd w:id="27"/>
    <w:bookmarkStart w:name="z65" w:id="28"/>
    <w:p>
      <w:pPr>
        <w:spacing w:after="0"/>
        <w:ind w:left="0"/>
        <w:jc w:val="left"/>
      </w:pPr>
      <w:r>
        <w:rPr>
          <w:rFonts w:ascii="Times New Roman"/>
          <w:b/>
          <w:i w:val="false"/>
          <w:color w:val="000000"/>
        </w:rPr>
        <w:t xml:space="preserve"> 
2. Мемлекеттiк қызметті көрсету тәртiбi</w:t>
      </w:r>
    </w:p>
    <w:bookmarkEnd w:id="28"/>
    <w:bookmarkStart w:name="z66" w:id="29"/>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1) теңіз кемесіне Қазақстан Республикасының мемлекеттік туын көтеріп жүзу құқығын уақытша беру туралы шешімді алу үшін Министрлікке жүгіну – 10 жұмыс күні;</w:t>
      </w:r>
      <w:r>
        <w:br/>
      </w:r>
      <w:r>
        <w:rPr>
          <w:rFonts w:ascii="Times New Roman"/>
          <w:b w:val="false"/>
          <w:i w:val="false"/>
          <w:color w:val="000000"/>
          <w:sz w:val="28"/>
        </w:rPr>
        <w:t>
      2) мемлекеттік көрсетілетін қызметті алу (теңіз кемесіне Қазақстан Республикасының мемлекеттік туын көтеріп жүзу құқығын уақытша беру туралы шешімді Министрлік қабылдаған күннен бастап) үшін көрсетілетін қызметті берушіге жүгіну – күнтізбелік 30 күн;</w:t>
      </w:r>
      <w:r>
        <w:br/>
      </w:r>
      <w:r>
        <w:rPr>
          <w:rFonts w:ascii="Times New Roman"/>
          <w:b w:val="false"/>
          <w:i w:val="false"/>
          <w:color w:val="000000"/>
          <w:sz w:val="28"/>
        </w:rPr>
        <w:t>
      3) қызмет көрсетудің рұқсат етiлетiн ең ұзақ уақыты – 30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(ішінара автоматтандырылған) және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Қазақстан Республикасының Мемлекеттiк туын көтеріп жүзу құқығын уақытша беру туралы Министрліктің шешімі негізінде (бұдан әрі – Министрліктің шешімі) бербоут-чартер шарттарында жалға алынған шетелдік теңiз кемесiне Қазақстан Республикасының мемлекеттiк туын көтерiп жүзу құқығын уақытша беру туралы қағаз түріндегі куәлікті беру немесе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негіздемелер бойынша мемлекеттік қызметті көрсетуден бас тарту туралы уәжделген жауап.</w:t>
      </w:r>
      <w:r>
        <w:br/>
      </w:r>
      <w:r>
        <w:rPr>
          <w:rFonts w:ascii="Times New Roman"/>
          <w:b w:val="false"/>
          <w:i w:val="false"/>
          <w:color w:val="000000"/>
          <w:sz w:val="28"/>
        </w:rPr>
        <w:t>
      Порталда көрсетілетін қызметті алушының «жеке кабинетіне» көрсетілетін қызметті берушінің уәкілетті адамының ЭЦҚ-мен куәландырылған куәлікті беру туралы хабарлама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қазақстандық жалға алушыларға және өнімді бөлу туралы келісімге сәйкес Қазақстан Республикасында белгіленген тәртіппен тіркелген филиалдар (мердігерлік компаниялар, оператор, агенттер, қосалқы мердігерлер) арқылы Каспий теңізінде қызметін жүзеге асыратын шетелдік заңды тұлғаларға (бұдан әрі – көрсетілетін қызметті алушы) ақылы негізінде ұсынылады.</w:t>
      </w:r>
      <w:r>
        <w:br/>
      </w:r>
      <w:r>
        <w:rPr>
          <w:rFonts w:ascii="Times New Roman"/>
          <w:b w:val="false"/>
          <w:i w:val="false"/>
          <w:color w:val="000000"/>
          <w:sz w:val="28"/>
        </w:rPr>
        <w:t>
      Кемелерді мемлекеттік тіркеу үшiн алымдар «Салық және бюджетке төленетiн басқа да мiндеттi төлемдер туралы» 2008 жылғы 10 желтоқсандағы Қазақстан Республикасының </w:t>
      </w:r>
      <w:r>
        <w:rPr>
          <w:rFonts w:ascii="Times New Roman"/>
          <w:b w:val="false"/>
          <w:i w:val="false"/>
          <w:color w:val="000000"/>
          <w:sz w:val="28"/>
        </w:rPr>
        <w:t>Кодексiнде</w:t>
      </w:r>
      <w:r>
        <w:rPr>
          <w:rFonts w:ascii="Times New Roman"/>
          <w:b w:val="false"/>
          <w:i w:val="false"/>
          <w:color w:val="000000"/>
          <w:sz w:val="28"/>
        </w:rPr>
        <w:t xml:space="preserve"> (Салық кодексi) белгiленген мөлшерлемелер бойынша және тәртiппен жүзеге асырылады. Алым мөлшерлемесі 60 АЕК-ті құрайды.</w:t>
      </w:r>
      <w:r>
        <w:br/>
      </w:r>
      <w:r>
        <w:rPr>
          <w:rFonts w:ascii="Times New Roman"/>
          <w:b w:val="false"/>
          <w:i w:val="false"/>
          <w:color w:val="000000"/>
          <w:sz w:val="28"/>
        </w:rPr>
        <w:t>
      Алым сомасын төлеу екінші деңгейдегі банктер мен банк операцияларының жекелеген түрлерін жүзеге асыратын ұйымдар арқылы қолма-қол ақшалай және қолма-қол ақшасыз нысандарда жүзеге асырылады.</w:t>
      </w:r>
      <w:r>
        <w:br/>
      </w:r>
      <w:r>
        <w:rPr>
          <w:rFonts w:ascii="Times New Roman"/>
          <w:b w:val="false"/>
          <w:i w:val="false"/>
          <w:color w:val="000000"/>
          <w:sz w:val="28"/>
        </w:rPr>
        <w:t>
</w:t>
      </w:r>
      <w:r>
        <w:rPr>
          <w:rFonts w:ascii="Times New Roman"/>
          <w:b w:val="false"/>
          <w:i w:val="false"/>
          <w:color w:val="000000"/>
          <w:sz w:val="28"/>
        </w:rPr>
        <w:t>
      8. Жұмыс кестесi:</w:t>
      </w:r>
      <w:r>
        <w:br/>
      </w:r>
      <w:r>
        <w:rPr>
          <w:rFonts w:ascii="Times New Roman"/>
          <w:b w:val="false"/>
          <w:i w:val="false"/>
          <w:color w:val="000000"/>
          <w:sz w:val="28"/>
        </w:rPr>
        <w:t>
      Министрлік – Қазақстан Республикасының еңбек заңнамасына сәйкес демалыс (сенбі және жексенбі) және мереке күндерінен басқа, дүйсенбі – жұма аралығында, сағат 13.00-ден 14.30-ға дейінгі түскі асқа үзіліспен сағат 9.00-ден 18.30-ға дейін;</w:t>
      </w:r>
      <w:r>
        <w:br/>
      </w:r>
      <w:r>
        <w:rPr>
          <w:rFonts w:ascii="Times New Roman"/>
          <w:b w:val="false"/>
          <w:i w:val="false"/>
          <w:color w:val="000000"/>
          <w:sz w:val="28"/>
        </w:rPr>
        <w:t>
      көрсетілетін қызметті беруші – Қазақстан Республикасының еңбек заңнамасына сәйкес демалыс (сенбі және жексенбі) және мереке күндерінен басқа, дүйсенбі – жұма аралығында, сағат 12.30-дан 13.30-ға дейiнгі түскі асқа үзіліспен сағат 8.30-дан 17.30-ға дейiн.</w:t>
      </w:r>
      <w:r>
        <w:br/>
      </w:r>
      <w:r>
        <w:rPr>
          <w:rFonts w:ascii="Times New Roman"/>
          <w:b w:val="false"/>
          <w:i w:val="false"/>
          <w:color w:val="000000"/>
          <w:sz w:val="28"/>
        </w:rPr>
        <w:t>
      Мемлекеттiк қызмет алдын ала жазылусыз және жеделдетiп қызмет көрсетусiз кезек тәртiбiмен көрсетiледi;</w:t>
      </w:r>
      <w:r>
        <w:br/>
      </w:r>
      <w:r>
        <w:rPr>
          <w:rFonts w:ascii="Times New Roman"/>
          <w:b w:val="false"/>
          <w:i w:val="false"/>
          <w:color w:val="000000"/>
          <w:sz w:val="28"/>
        </w:rPr>
        <w:t>
      портал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Қазақстан Республикасының Мемлекеттiк Туын көтерiп жүзу құқығын уақытша беру және кеменi бербоут-чартер тiзiлiмiнде тiркеу мерзiмiн ұзарту туралы шешiм қабылдау үшiн Министрлiкке жүгінген кезде қажетті құжаттар тізбесі:</w:t>
      </w:r>
      <w:r>
        <w:br/>
      </w:r>
      <w:r>
        <w:rPr>
          <w:rFonts w:ascii="Times New Roman"/>
          <w:b w:val="false"/>
          <w:i w:val="false"/>
          <w:color w:val="000000"/>
          <w:sz w:val="28"/>
        </w:rPr>
        <w:t>
      1) бербоут-чартер шарты;</w:t>
      </w:r>
      <w:r>
        <w:br/>
      </w:r>
      <w:r>
        <w:rPr>
          <w:rFonts w:ascii="Times New Roman"/>
          <w:b w:val="false"/>
          <w:i w:val="false"/>
          <w:color w:val="000000"/>
          <w:sz w:val="28"/>
        </w:rPr>
        <w:t>
      2) шет мемлекеттiң құзыреттi билiк орындары берген, онда кеме тiкелей ту ауыстырылғанға дейiн тiркелген, осындай мемлекеттiң туын көтерiп жүзу құқығы тоқтатыла тұрғанын немесе бұл құқық Қазақстан Республикасының бербоут-чартерлiк тiзiлiмiнде кеменi мемлекеттiк тiркеу сәтiнен бастап тоқтатыла тұратынын, кеменi Қазақстан Республикасының туын көтерiп жүзуге уақытша ауыстыруға келiсуін растайтын, сондай-ақ кеменiң ипотека ауыртпалығы туралы мәлiметтердi қамтитын құжаттар;</w:t>
      </w:r>
      <w:r>
        <w:br/>
      </w:r>
      <w:r>
        <w:rPr>
          <w:rFonts w:ascii="Times New Roman"/>
          <w:b w:val="false"/>
          <w:i w:val="false"/>
          <w:color w:val="000000"/>
          <w:sz w:val="28"/>
        </w:rPr>
        <w:t>
      3) Қазақстан Республикасының Мемлекеттiк туын көтерiп жүзуге кеменi ауыстыруға кеме иесінің және кеменiң тiркелген ауыртпалығы тіркелген кепiл ұстаушының жазбаша рұқсаты;</w:t>
      </w:r>
      <w:r>
        <w:br/>
      </w:r>
      <w:r>
        <w:rPr>
          <w:rFonts w:ascii="Times New Roman"/>
          <w:b w:val="false"/>
          <w:i w:val="false"/>
          <w:color w:val="000000"/>
          <w:sz w:val="28"/>
        </w:rPr>
        <w:t>
      4) сыныптау куәлiгi;</w:t>
      </w:r>
      <w:r>
        <w:br/>
      </w:r>
      <w:r>
        <w:rPr>
          <w:rFonts w:ascii="Times New Roman"/>
          <w:b w:val="false"/>
          <w:i w:val="false"/>
          <w:color w:val="000000"/>
          <w:sz w:val="28"/>
        </w:rPr>
        <w:t>
      5) кеме Солтүстiк Каспий жобасын iске асыру үшiн жалға алынғанын растайтын Солтүстiк Каспий жобасы жөнiндегі оператордан хат (осы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көрсетiлген адамдар жалға алған кемелер үшiн).</w:t>
      </w:r>
      <w:r>
        <w:br/>
      </w:r>
      <w:r>
        <w:rPr>
          <w:rFonts w:ascii="Times New Roman"/>
          <w:b w:val="false"/>
          <w:i w:val="false"/>
          <w:color w:val="000000"/>
          <w:sz w:val="28"/>
        </w:rPr>
        <w:t>
</w:t>
      </w:r>
      <w:r>
        <w:rPr>
          <w:rFonts w:ascii="Times New Roman"/>
          <w:b w:val="false"/>
          <w:i w:val="false"/>
          <w:color w:val="000000"/>
          <w:sz w:val="28"/>
        </w:rPr>
        <w:t>
      10. Көрсетілетін қызметті алушы (не сенімхат бойынша оның өкілі) көрсетілетін қызметті берушіге жүгінген кезде мемлекеттік қызметті көрсету үшін қажетті құжаттардың тізбесі:</w:t>
      </w:r>
      <w:r>
        <w:br/>
      </w:r>
      <w:r>
        <w:rPr>
          <w:rFonts w:ascii="Times New Roman"/>
          <w:b w:val="false"/>
          <w:i w:val="false"/>
          <w:color w:val="000000"/>
          <w:sz w:val="28"/>
        </w:rPr>
        <w:t>
      1) кемені мемлекеттік тіркеуге еркін нысандағы өтініш;</w:t>
      </w:r>
      <w:r>
        <w:br/>
      </w:r>
      <w:r>
        <w:rPr>
          <w:rFonts w:ascii="Times New Roman"/>
          <w:b w:val="false"/>
          <w:i w:val="false"/>
          <w:color w:val="000000"/>
          <w:sz w:val="28"/>
        </w:rPr>
        <w:t>
      2) осы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кеме тізілімінің сауалнамасы;</w:t>
      </w:r>
      <w:r>
        <w:br/>
      </w:r>
      <w:r>
        <w:rPr>
          <w:rFonts w:ascii="Times New Roman"/>
          <w:b w:val="false"/>
          <w:i w:val="false"/>
          <w:color w:val="000000"/>
          <w:sz w:val="28"/>
        </w:rPr>
        <w:t>
      3) кемені жалға алушының атын және мекенжайын растайтын құжаттар;</w:t>
      </w:r>
      <w:r>
        <w:br/>
      </w:r>
      <w:r>
        <w:rPr>
          <w:rFonts w:ascii="Times New Roman"/>
          <w:b w:val="false"/>
          <w:i w:val="false"/>
          <w:color w:val="000000"/>
          <w:sz w:val="28"/>
        </w:rPr>
        <w:t>
      4) бербоут-чартер шарты;</w:t>
      </w:r>
      <w:r>
        <w:br/>
      </w:r>
      <w:r>
        <w:rPr>
          <w:rFonts w:ascii="Times New Roman"/>
          <w:b w:val="false"/>
          <w:i w:val="false"/>
          <w:color w:val="000000"/>
          <w:sz w:val="28"/>
        </w:rPr>
        <w:t>
      5) шет мемлекеттiң құзыреттi билiк орындары берген, онда кеме тiкелей ту ауыстырылғанға дейiн тiркелген, осындай мемлекеттiң туын көтерiп жүзу құқығы тоқтатыла тұрғанын немесе бұл құқық Қазақстан Республикасының бербоут-чартерлік тiзiлiмiнде кеменi мемлекеттiк тiркеу сәтiнен бастап тоқтатыла тұратынын, кеменi Қазақстан Республикасының Мемлекеттiк туын көтерiп жүзуге уақытша ауыстыруға келiсуiн растайтын, сондай-ақ кеменiң ипотека ауыртпалығы туралы мәлiметтердi қамтитын құжаттар;</w:t>
      </w:r>
      <w:r>
        <w:br/>
      </w:r>
      <w:r>
        <w:rPr>
          <w:rFonts w:ascii="Times New Roman"/>
          <w:b w:val="false"/>
          <w:i w:val="false"/>
          <w:color w:val="000000"/>
          <w:sz w:val="28"/>
        </w:rPr>
        <w:t>
      6) Қазақстан Республикасының Мемлекеттiк туын көтерiп жүзуге кеменi ауыстыруға меншiк иесiнiң және кеменiң тiркелген ауыртпалығына кепiл ұстаушының жазбаша рұқсаты;</w:t>
      </w:r>
      <w:r>
        <w:br/>
      </w:r>
      <w:r>
        <w:rPr>
          <w:rFonts w:ascii="Times New Roman"/>
          <w:b w:val="false"/>
          <w:i w:val="false"/>
          <w:color w:val="000000"/>
          <w:sz w:val="28"/>
        </w:rPr>
        <w:t>
      7) өлшеу куәлігі;</w:t>
      </w:r>
      <w:r>
        <w:br/>
      </w:r>
      <w:r>
        <w:rPr>
          <w:rFonts w:ascii="Times New Roman"/>
          <w:b w:val="false"/>
          <w:i w:val="false"/>
          <w:color w:val="000000"/>
          <w:sz w:val="28"/>
        </w:rPr>
        <w:t>
      8) сыныптау куәлiгi;</w:t>
      </w:r>
      <w:r>
        <w:br/>
      </w:r>
      <w:r>
        <w:rPr>
          <w:rFonts w:ascii="Times New Roman"/>
          <w:b w:val="false"/>
          <w:i w:val="false"/>
          <w:color w:val="000000"/>
          <w:sz w:val="28"/>
        </w:rPr>
        <w:t>
      9) тіркеу алымының сомасын бюджетке төленгенін растайтын құжат;</w:t>
      </w:r>
      <w:r>
        <w:br/>
      </w:r>
      <w:r>
        <w:rPr>
          <w:rFonts w:ascii="Times New Roman"/>
          <w:b w:val="false"/>
          <w:i w:val="false"/>
          <w:color w:val="000000"/>
          <w:sz w:val="28"/>
        </w:rPr>
        <w:t>
      10) кеме Солтүстiк Каспий жобасын iске асыру үшiн жалға алынғанын растайтын (шетелдiк заңды тұлғалар жалға алған кемелер үшiн) оператордан хат.</w:t>
      </w:r>
      <w:r>
        <w:br/>
      </w:r>
      <w:r>
        <w:rPr>
          <w:rFonts w:ascii="Times New Roman"/>
          <w:b w:val="false"/>
          <w:i w:val="false"/>
          <w:color w:val="000000"/>
          <w:sz w:val="28"/>
        </w:rPr>
        <w:t>
</w:t>
      </w:r>
      <w:r>
        <w:rPr>
          <w:rFonts w:ascii="Times New Roman"/>
          <w:b w:val="false"/>
          <w:i w:val="false"/>
          <w:color w:val="000000"/>
          <w:sz w:val="28"/>
        </w:rPr>
        <w:t>
      11. Теңіз кемелерiн мемлекеттiк тiркеуге ұсынылатын құжаттарға қойылатын талаптар:</w:t>
      </w:r>
      <w:r>
        <w:br/>
      </w:r>
      <w:r>
        <w:rPr>
          <w:rFonts w:ascii="Times New Roman"/>
          <w:b w:val="false"/>
          <w:i w:val="false"/>
          <w:color w:val="000000"/>
          <w:sz w:val="28"/>
        </w:rPr>
        <w:t>
      1) құжаттар мемлекеттiк немесе орыс тiлдерiнде жасалады;</w:t>
      </w:r>
      <w:r>
        <w:br/>
      </w:r>
      <w:r>
        <w:rPr>
          <w:rFonts w:ascii="Times New Roman"/>
          <w:b w:val="false"/>
          <w:i w:val="false"/>
          <w:color w:val="000000"/>
          <w:sz w:val="28"/>
        </w:rPr>
        <w:t>
      2) егер Қазақстан Республикасының заңнамасында және Қазақстан Республикасының халықаралық шарттарында өзгеше көзделмесе, ресми шетелдiк құжаттар Қазақстан Республикасының шетелдегi мекемелерiнде заңдастыруға жатады.</w:t>
      </w:r>
      <w:r>
        <w:br/>
      </w:r>
      <w:r>
        <w:rPr>
          <w:rFonts w:ascii="Times New Roman"/>
          <w:b w:val="false"/>
          <w:i w:val="false"/>
          <w:color w:val="000000"/>
          <w:sz w:val="28"/>
        </w:rPr>
        <w:t>
      Егер ұсынылатын құжаттар шет тiлiнде жасалған болса, оларға мемлекеттiк немесе орыс тiлдерiндегi нотариалды расталған аудармасы қоса берiледi;</w:t>
      </w:r>
      <w:r>
        <w:br/>
      </w:r>
      <w:r>
        <w:rPr>
          <w:rFonts w:ascii="Times New Roman"/>
          <w:b w:val="false"/>
          <w:i w:val="false"/>
          <w:color w:val="000000"/>
          <w:sz w:val="28"/>
        </w:rPr>
        <w:t>
      3) құжаттардың мәтiндерi анық, заңды тұлғалардың атаулары мен деректемелерi қысқартусыз жазылған болуы тиiс;</w:t>
      </w:r>
      <w:r>
        <w:br/>
      </w:r>
      <w:r>
        <w:rPr>
          <w:rFonts w:ascii="Times New Roman"/>
          <w:b w:val="false"/>
          <w:i w:val="false"/>
          <w:color w:val="000000"/>
          <w:sz w:val="28"/>
        </w:rPr>
        <w:t>
      4) құжаттарда тазарту не қосып жазу, сызылған сөздер және оларда өзге де ескертiлмеген түзетулер болмауы тиіс, қарындашпен орындалған құжаттар, сондай-ақ мазмұнын бiржақты түсiндiруге мүмкiндiк бермейтiн бүлiнген жерлерi бар құжаттар;</w:t>
      </w:r>
      <w:r>
        <w:br/>
      </w:r>
      <w:r>
        <w:rPr>
          <w:rFonts w:ascii="Times New Roman"/>
          <w:b w:val="false"/>
          <w:i w:val="false"/>
          <w:color w:val="000000"/>
          <w:sz w:val="28"/>
        </w:rPr>
        <w:t>
      5) тiркеуге қажеттi барлық құжаттар не екі данада ұсынылады, олардың біреуі түпнұсқа, екіншісі көшірме болуы тиіс, не нотариалды куәландырылған көшірмелер ұсынылады. Тіркеуден кейін түпнұсқа құқық иеленішуге қайтарылады.</w:t>
      </w:r>
      <w:r>
        <w:br/>
      </w:r>
      <w:r>
        <w:rPr>
          <w:rFonts w:ascii="Times New Roman"/>
          <w:b w:val="false"/>
          <w:i w:val="false"/>
          <w:color w:val="000000"/>
          <w:sz w:val="28"/>
        </w:rPr>
        <w:t>
      Көрсетілетін қызметті алушыға мемлекеттік қызметті көрсету нәтижесін беруді почталық жөнелтумен немесе жеке өзі келген кезде қол қойғызып және жеке басын куәландыратын құжатты және/немесе сенімхатты (көрсетілетін қызметті алушының өкілімен ұсынылады) ұсыну бойынша көрсетілетін қызметті берушінің қызметкері жүзеге асырады.</w:t>
      </w:r>
      <w:r>
        <w:br/>
      </w:r>
      <w:r>
        <w:rPr>
          <w:rFonts w:ascii="Times New Roman"/>
          <w:b w:val="false"/>
          <w:i w:val="false"/>
          <w:color w:val="000000"/>
          <w:sz w:val="28"/>
        </w:rPr>
        <w:t>
</w:t>
      </w:r>
      <w:r>
        <w:rPr>
          <w:rFonts w:ascii="Times New Roman"/>
          <w:b w:val="false"/>
          <w:i w:val="false"/>
          <w:color w:val="000000"/>
          <w:sz w:val="28"/>
        </w:rPr>
        <w:t>
      12. Мыналар егер:</w:t>
      </w:r>
      <w:r>
        <w:br/>
      </w:r>
      <w:r>
        <w:rPr>
          <w:rFonts w:ascii="Times New Roman"/>
          <w:b w:val="false"/>
          <w:i w:val="false"/>
          <w:color w:val="000000"/>
          <w:sz w:val="28"/>
        </w:rPr>
        <w:t>
      1) мемлекеттік тіркеу туралы өтінішпен тиісті емес тұлға жүгінсе;</w:t>
      </w:r>
      <w:r>
        <w:br/>
      </w:r>
      <w:r>
        <w:rPr>
          <w:rFonts w:ascii="Times New Roman"/>
          <w:b w:val="false"/>
          <w:i w:val="false"/>
          <w:color w:val="000000"/>
          <w:sz w:val="28"/>
        </w:rPr>
        <w:t>
      2)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талаптар сақталмаса;</w:t>
      </w:r>
      <w:r>
        <w:br/>
      </w:r>
      <w:r>
        <w:rPr>
          <w:rFonts w:ascii="Times New Roman"/>
          <w:b w:val="false"/>
          <w:i w:val="false"/>
          <w:color w:val="000000"/>
          <w:sz w:val="28"/>
        </w:rPr>
        <w:t>
      3) мемлекеттік тіркеу үшін ұсынылған құжаттар Қазақстан Республикасының заңнамасында көзделген талаптарға сәйкес болмаса, мемлекеттік қызметті көрсетуден бас тарту үшін негіздемелер болып табылады.</w:t>
      </w:r>
    </w:p>
    <w:bookmarkEnd w:id="29"/>
    <w:bookmarkStart w:name="z75" w:id="30"/>
    <w:p>
      <w:pPr>
        <w:spacing w:after="0"/>
        <w:ind w:left="0"/>
        <w:jc w:val="left"/>
      </w:pPr>
      <w:r>
        <w:rPr>
          <w:rFonts w:ascii="Times New Roman"/>
          <w:b/>
          <w:i w:val="false"/>
          <w:color w:val="000000"/>
        </w:rPr>
        <w:t xml:space="preserve"> 
3. Мемлекеттік қызметтер көрсету мәселелері бойынша орталық</w:t>
      </w:r>
      <w:r>
        <w:br/>
      </w:r>
      <w:r>
        <w:rPr>
          <w:rFonts w:ascii="Times New Roman"/>
          <w:b/>
          <w:i w:val="false"/>
          <w:color w:val="000000"/>
        </w:rPr>
        <w:t>
мемлекеттік органдардың, көрсетілетін қызметті берушілердің</w:t>
      </w:r>
      <w:r>
        <w:br/>
      </w:r>
      <w:r>
        <w:rPr>
          <w:rFonts w:ascii="Times New Roman"/>
          <w:b/>
          <w:i w:val="false"/>
          <w:color w:val="000000"/>
        </w:rPr>
        <w:t>
және (немесе) олардың лауазымды адамдарының шешімдеріне,</w:t>
      </w:r>
      <w:r>
        <w:br/>
      </w:r>
      <w:r>
        <w:rPr>
          <w:rFonts w:ascii="Times New Roman"/>
          <w:b/>
          <w:i w:val="false"/>
          <w:color w:val="000000"/>
        </w:rPr>
        <w:t>
әрекетіне (әрекетсіздігіне) шағымдану тәртібі</w:t>
      </w:r>
    </w:p>
    <w:bookmarkEnd w:id="30"/>
    <w:bookmarkStart w:name="z76" w:id="31"/>
    <w:p>
      <w:pPr>
        <w:spacing w:after="0"/>
        <w:ind w:left="0"/>
        <w:jc w:val="both"/>
      </w:pPr>
      <w:r>
        <w:rPr>
          <w:rFonts w:ascii="Times New Roman"/>
          <w:b w:val="false"/>
          <w:i w:val="false"/>
          <w:color w:val="000000"/>
          <w:sz w:val="28"/>
        </w:rPr>
        <w:t>
      13. Министрліктің, көрсетілетін қызметті берушілердің және (немесе) олардың лауазымды адамдарының мемлекеттік қызметтерді көрсету мәселелері бойынша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мекенжай бойынша көрсетілетін қызметті берушінің басшысының атына не Министрлік басшысының атына: 010000, Астана қаласы, Қабанбай батыр даңғылы, 32/1 мекенжайы бойынша, электронды почтаның мекенжайы: mtc@mtc.gov.kz, телефон: (8-7172) 24-13-12 немесе Қазақстан Республикасы Көлік және коммуникация министрінің блогына («Қазақстан Республикасы Көлік және коммуникация министрінің блогы» беті) беріледі.</w:t>
      </w:r>
      <w:r>
        <w:br/>
      </w:r>
      <w:r>
        <w:rPr>
          <w:rFonts w:ascii="Times New Roman"/>
          <w:b w:val="false"/>
          <w:i w:val="false"/>
          <w:color w:val="000000"/>
          <w:sz w:val="28"/>
        </w:rPr>
        <w:t>
      Шағымдар жазбаша нысанда почта арқылы не көрсетілетін қызметті берушінің немесе Министрліктің кеңсесі арқылы жұмыс күндері қолма-қол қабылданады.</w:t>
      </w:r>
      <w:r>
        <w:br/>
      </w:r>
      <w:r>
        <w:rPr>
          <w:rFonts w:ascii="Times New Roman"/>
          <w:b w:val="false"/>
          <w:i w:val="false"/>
          <w:color w:val="000000"/>
          <w:sz w:val="28"/>
        </w:rPr>
        <w:t>
      Шағымның қабылданғанын растау шағымды қабылдаған адамның тегі мен аты-жөнін, берілген шағымға жауапты алу мерзімі мен орнын көрсете отырып, көрсетілген қызметті берушінің немесе Министрліктің кеңсесінде оны тіркеу (мөртаңба, кіріс нөмірі мен күні) болып табылады. Тіркелгеннен кейін шағым жауапты орындаушыны айқындау және тиісті шаралар қабылдау үшін көрсетілетін қызметті берушінің немесе Министрліктің басшысына жіберіледі.</w:t>
      </w:r>
      <w:r>
        <w:br/>
      </w:r>
      <w:r>
        <w:rPr>
          <w:rFonts w:ascii="Times New Roman"/>
          <w:b w:val="false"/>
          <w:i w:val="false"/>
          <w:color w:val="000000"/>
          <w:sz w:val="28"/>
        </w:rPr>
        <w:t>
      Министрліктің немесе көрсетілетін қызметті берушінің атына келіп түскен шағым тіркелген күнінен бастап бес жұмыс күні ішінде қаралуға тиіс.</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мен бақылау жөніндегі уәкілетті органға шағыммен жүгіне алады.</w:t>
      </w:r>
      <w:r>
        <w:br/>
      </w:r>
      <w:r>
        <w:rPr>
          <w:rFonts w:ascii="Times New Roman"/>
          <w:b w:val="false"/>
          <w:i w:val="false"/>
          <w:color w:val="000000"/>
          <w:sz w:val="28"/>
        </w:rPr>
        <w:t>
      Мемлекеттік қызметтерді көрсету сапасын бағалау мен бақылау жөніндегі уәкілетті органның атына түскен көрсетілетін қызметті алушының шағымы тіркелген күнінен бастап он бес жұмыс күні ішінде қаралуға тиіс.</w:t>
      </w:r>
      <w:r>
        <w:br/>
      </w:r>
      <w:r>
        <w:rPr>
          <w:rFonts w:ascii="Times New Roman"/>
          <w:b w:val="false"/>
          <w:i w:val="false"/>
          <w:color w:val="000000"/>
          <w:sz w:val="28"/>
        </w:rPr>
        <w:t>
      Шағымда:</w:t>
      </w:r>
      <w:r>
        <w:br/>
      </w:r>
      <w:r>
        <w:rPr>
          <w:rFonts w:ascii="Times New Roman"/>
          <w:b w:val="false"/>
          <w:i w:val="false"/>
          <w:color w:val="000000"/>
          <w:sz w:val="28"/>
        </w:rPr>
        <w:t>
      1) жеке тұлғаның – тегі, аты, сондай-ақ қалауы бойынша әкесінің аты, почталық мекенжайы;</w:t>
      </w:r>
      <w:r>
        <w:br/>
      </w:r>
      <w:r>
        <w:rPr>
          <w:rFonts w:ascii="Times New Roman"/>
          <w:b w:val="false"/>
          <w:i w:val="false"/>
          <w:color w:val="000000"/>
          <w:sz w:val="28"/>
        </w:rPr>
        <w:t>
      2) заңды тұлғаның – атауы, почталық мекенжайы, шығыс нөмірі мен күні көрсетіледі.</w:t>
      </w:r>
      <w:r>
        <w:br/>
      </w:r>
      <w:r>
        <w:rPr>
          <w:rFonts w:ascii="Times New Roman"/>
          <w:b w:val="false"/>
          <w:i w:val="false"/>
          <w:color w:val="000000"/>
          <w:sz w:val="28"/>
        </w:rPr>
        <w:t>
      Шағымға көрсетілетін қызметті алушы қол қоюы тиіс.</w:t>
      </w:r>
      <w:r>
        <w:br/>
      </w:r>
      <w:r>
        <w:rPr>
          <w:rFonts w:ascii="Times New Roman"/>
          <w:b w:val="false"/>
          <w:i w:val="false"/>
          <w:color w:val="000000"/>
          <w:sz w:val="28"/>
        </w:rPr>
        <w:t>
</w:t>
      </w:r>
      <w:r>
        <w:rPr>
          <w:rFonts w:ascii="Times New Roman"/>
          <w:b w:val="false"/>
          <w:i w:val="false"/>
          <w:color w:val="000000"/>
          <w:sz w:val="28"/>
        </w:rPr>
        <w:t>
      14. Көрсетілген мемлекеттік қызметтің нәтижелерімен келіспеген жағдайда, көрсетілетін қызметті алушының Қазақстан Республикасының заңнамасында көрсетілген тәртіппен сотқа жүгінуге құқығы бар.</w:t>
      </w:r>
    </w:p>
    <w:bookmarkEnd w:id="31"/>
    <w:bookmarkStart w:name="z78" w:id="32"/>
    <w:p>
      <w:pPr>
        <w:spacing w:after="0"/>
        <w:ind w:left="0"/>
        <w:jc w:val="left"/>
      </w:pPr>
      <w:r>
        <w:rPr>
          <w:rFonts w:ascii="Times New Roman"/>
          <w:b/>
          <w:i w:val="false"/>
          <w:color w:val="000000"/>
        </w:rPr>
        <w:t xml:space="preserve"> 
4. Мемлекеттік қызмет көрсету ерекшеліктері ескеріле отырып</w:t>
      </w:r>
      <w:r>
        <w:br/>
      </w:r>
      <w:r>
        <w:rPr>
          <w:rFonts w:ascii="Times New Roman"/>
          <w:b/>
          <w:i w:val="false"/>
          <w:color w:val="000000"/>
        </w:rPr>
        <w:t>
қойылатын өзге де талаптар</w:t>
      </w:r>
    </w:p>
    <w:bookmarkEnd w:id="32"/>
    <w:bookmarkStart w:name="z79" w:id="33"/>
    <w:p>
      <w:pPr>
        <w:spacing w:after="0"/>
        <w:ind w:left="0"/>
        <w:jc w:val="both"/>
      </w:pPr>
      <w:r>
        <w:rPr>
          <w:rFonts w:ascii="Times New Roman"/>
          <w:b w:val="false"/>
          <w:i w:val="false"/>
          <w:color w:val="000000"/>
          <w:sz w:val="28"/>
        </w:rPr>
        <w:t>
      15. Көрсетілетін қызметті берушінің ғимаратында анықтамалық бюро, күтуге арналған креслолар және өтініштер бланкілерін толтыру үлгілері бар ақпараттық стенділер орналастырылған.</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 орындарының мекенжайлары Министрліктің www.mtc.gov.kz интернет-ресурсында («Су көлігі департаменті» бөлімінің «Мемлекеттік көрсетілетін қызметтер» кіші бөлімінде) және көрсетілетін қызметті берушінің үй-жайларында орналасқан стенділерде орналастырылған.</w:t>
      </w:r>
      <w:r>
        <w:br/>
      </w:r>
      <w:r>
        <w:rPr>
          <w:rFonts w:ascii="Times New Roman"/>
          <w:b w:val="false"/>
          <w:i w:val="false"/>
          <w:color w:val="000000"/>
          <w:sz w:val="28"/>
        </w:rPr>
        <w:t>
</w:t>
      </w:r>
      <w:r>
        <w:rPr>
          <w:rFonts w:ascii="Times New Roman"/>
          <w:b w:val="false"/>
          <w:i w:val="false"/>
          <w:color w:val="000000"/>
          <w:sz w:val="28"/>
        </w:rPr>
        <w:t>
      17. Көрсетілетін қызметті алушының мемлекеттік қызметті көрсетудің тәртібі мен мәртебесі туралы ақпаратты қашықтықтан қол жеткізу режимінде Мемлекеттік қызметтерді көрсету мәселелері жөніндегі бірыңғай байланыс-орталығы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18. Мемлекеттік қызметтерді көрсету мәселелері жөніндегі анықтамалық қызметтердің байланыс телефондары www.mtc.gov.kz интернет-ресурсында көрсетілген. Мемлекеттік қызметтерді көрсету мәселелері жөніндегі бірыңғай байланыс-орталығы: 1414.</w:t>
      </w:r>
    </w:p>
    <w:bookmarkEnd w:id="33"/>
    <w:bookmarkStart w:name="z83" w:id="34"/>
    <w:p>
      <w:pPr>
        <w:spacing w:after="0"/>
        <w:ind w:left="0"/>
        <w:jc w:val="both"/>
      </w:pPr>
      <w:r>
        <w:rPr>
          <w:rFonts w:ascii="Times New Roman"/>
          <w:b w:val="false"/>
          <w:i w:val="false"/>
          <w:color w:val="000000"/>
          <w:sz w:val="28"/>
        </w:rPr>
        <w:t>
«Теңіз кемелерін бербоут-чартер тізілімінде</w:t>
      </w:r>
      <w:r>
        <w:br/>
      </w:r>
      <w:r>
        <w:rPr>
          <w:rFonts w:ascii="Times New Roman"/>
          <w:b w:val="false"/>
          <w:i w:val="false"/>
          <w:color w:val="000000"/>
          <w:sz w:val="28"/>
        </w:rPr>
        <w:t xml:space="preserve">
мемлекеттік тіркеу»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қосымша                   </w:t>
      </w:r>
    </w:p>
    <w:bookmarkEnd w:id="34"/>
    <w:bookmarkStart w:name="z84" w:id="35"/>
    <w:p>
      <w:pPr>
        <w:spacing w:after="0"/>
        <w:ind w:left="0"/>
        <w:jc w:val="left"/>
      </w:pPr>
      <w:r>
        <w:rPr>
          <w:rFonts w:ascii="Times New Roman"/>
          <w:b/>
          <w:i w:val="false"/>
          <w:color w:val="000000"/>
        </w:rPr>
        <w:t xml:space="preserve"> 
КЕМЕ ТIЗIЛIМIНIҢ САУАЛНАМАСЫ</w:t>
      </w:r>
    </w:p>
    <w:bookmarkEnd w:id="35"/>
    <w:p>
      <w:pPr>
        <w:spacing w:after="0"/>
        <w:ind w:left="0"/>
        <w:jc w:val="both"/>
      </w:pPr>
      <w:r>
        <w:rPr>
          <w:rFonts w:ascii="Times New Roman"/>
          <w:b w:val="false"/>
          <w:i w:val="false"/>
          <w:color w:val="000000"/>
          <w:sz w:val="28"/>
        </w:rPr>
        <w:t>1. Кеме атауы _______________________________________________________</w:t>
      </w:r>
      <w:r>
        <w:br/>
      </w:r>
      <w:r>
        <w:rPr>
          <w:rFonts w:ascii="Times New Roman"/>
          <w:b w:val="false"/>
          <w:i w:val="false"/>
          <w:color w:val="000000"/>
          <w:sz w:val="28"/>
        </w:rPr>
        <w:t>
2. Алдыңғы тiркеу порты (орны) және оны жою күнi (Мемлекеттiк кеме</w:t>
      </w:r>
      <w:r>
        <w:br/>
      </w:r>
      <w:r>
        <w:rPr>
          <w:rFonts w:ascii="Times New Roman"/>
          <w:b w:val="false"/>
          <w:i w:val="false"/>
          <w:color w:val="000000"/>
          <w:sz w:val="28"/>
        </w:rPr>
        <w:t>
тiзiлiмi үшiн)/тоқтатып қою күнi (бербоут-чартер тiзiлiмi үшiн)</w:t>
      </w:r>
      <w:r>
        <w:br/>
      </w:r>
      <w:r>
        <w:rPr>
          <w:rFonts w:ascii="Times New Roman"/>
          <w:b w:val="false"/>
          <w:i w:val="false"/>
          <w:color w:val="000000"/>
          <w:sz w:val="28"/>
        </w:rPr>
        <w:t>
(егер мұндай болғанда)_______________________________________________</w:t>
      </w:r>
      <w:r>
        <w:br/>
      </w:r>
      <w:r>
        <w:rPr>
          <w:rFonts w:ascii="Times New Roman"/>
          <w:b w:val="false"/>
          <w:i w:val="false"/>
          <w:color w:val="000000"/>
          <w:sz w:val="28"/>
        </w:rPr>
        <w:t>
3. Сәйкестендiру нөмiрi ПТА _________________________________________</w:t>
      </w:r>
      <w:r>
        <w:br/>
      </w:r>
      <w:r>
        <w:rPr>
          <w:rFonts w:ascii="Times New Roman"/>
          <w:b w:val="false"/>
          <w:i w:val="false"/>
          <w:color w:val="000000"/>
          <w:sz w:val="28"/>
        </w:rPr>
        <w:t>
4. Шақыру сигналы ___________________________________________________</w:t>
      </w:r>
      <w:r>
        <w:br/>
      </w:r>
      <w:r>
        <w:rPr>
          <w:rFonts w:ascii="Times New Roman"/>
          <w:b w:val="false"/>
          <w:i w:val="false"/>
          <w:color w:val="000000"/>
          <w:sz w:val="28"/>
        </w:rPr>
        <w:t>
5. Типi және мақсаты, жүзу ауданы ___________________________________</w:t>
      </w:r>
      <w:r>
        <w:br/>
      </w:r>
      <w:r>
        <w:rPr>
          <w:rFonts w:ascii="Times New Roman"/>
          <w:b w:val="false"/>
          <w:i w:val="false"/>
          <w:color w:val="000000"/>
          <w:sz w:val="28"/>
        </w:rPr>
        <w:t>
6. Атауы, коды, сыныптау қоғамы, тiзiлiм нөмiрi, класс символы,</w:t>
      </w:r>
      <w:r>
        <w:br/>
      </w:r>
      <w:r>
        <w:rPr>
          <w:rFonts w:ascii="Times New Roman"/>
          <w:b w:val="false"/>
          <w:i w:val="false"/>
          <w:color w:val="000000"/>
          <w:sz w:val="28"/>
        </w:rPr>
        <w:t>
бiлiктiлiк куәлiгiнiң қолданылу мерзiмi 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Кеме өлшемi: ұзындығы ________ енi ________ борт биiктiгi ________</w:t>
      </w:r>
      <w:r>
        <w:br/>
      </w:r>
      <w:r>
        <w:rPr>
          <w:rFonts w:ascii="Times New Roman"/>
          <w:b w:val="false"/>
          <w:i w:val="false"/>
          <w:color w:val="000000"/>
          <w:sz w:val="28"/>
        </w:rPr>
        <w:t>
8. Тiркелiмдiк сыйымдылығы: таза _____________ жалпы ________________</w:t>
      </w:r>
      <w:r>
        <w:br/>
      </w:r>
      <w:r>
        <w:rPr>
          <w:rFonts w:ascii="Times New Roman"/>
          <w:b w:val="false"/>
          <w:i w:val="false"/>
          <w:color w:val="000000"/>
          <w:sz w:val="28"/>
        </w:rPr>
        <w:t>
9. Барынша шөгу: жүк болғанда ________________ балласта _____________</w:t>
      </w:r>
      <w:r>
        <w:br/>
      </w:r>
      <w:r>
        <w:rPr>
          <w:rFonts w:ascii="Times New Roman"/>
          <w:b w:val="false"/>
          <w:i w:val="false"/>
          <w:color w:val="000000"/>
          <w:sz w:val="28"/>
        </w:rPr>
        <w:t>
10. Су үстi бортының биiктiгi _______________________________________</w:t>
      </w:r>
      <w:r>
        <w:br/>
      </w:r>
      <w:r>
        <w:rPr>
          <w:rFonts w:ascii="Times New Roman"/>
          <w:b w:val="false"/>
          <w:i w:val="false"/>
          <w:color w:val="000000"/>
          <w:sz w:val="28"/>
        </w:rPr>
        <w:t>
11. Жасалу жылы мен орны, кеме жасау верфiнің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 Жоба нөмiрi _____________________________________________________</w:t>
      </w:r>
      <w:r>
        <w:br/>
      </w:r>
      <w:r>
        <w:rPr>
          <w:rFonts w:ascii="Times New Roman"/>
          <w:b w:val="false"/>
          <w:i w:val="false"/>
          <w:color w:val="000000"/>
          <w:sz w:val="28"/>
        </w:rPr>
        <w:t>
13. Жүк көтерiмдiлігi _______________________________________________</w:t>
      </w:r>
      <w:r>
        <w:br/>
      </w:r>
      <w:r>
        <w:rPr>
          <w:rFonts w:ascii="Times New Roman"/>
          <w:b w:val="false"/>
          <w:i w:val="false"/>
          <w:color w:val="000000"/>
          <w:sz w:val="28"/>
        </w:rPr>
        <w:t>
14. Корпус материалы ________________________________________________</w:t>
      </w:r>
      <w:r>
        <w:br/>
      </w:r>
      <w:r>
        <w:rPr>
          <w:rFonts w:ascii="Times New Roman"/>
          <w:b w:val="false"/>
          <w:i w:val="false"/>
          <w:color w:val="000000"/>
          <w:sz w:val="28"/>
        </w:rPr>
        <w:t>
15. Палубалар саны __________________________________________________</w:t>
      </w:r>
      <w:r>
        <w:br/>
      </w:r>
      <w:r>
        <w:rPr>
          <w:rFonts w:ascii="Times New Roman"/>
          <w:b w:val="false"/>
          <w:i w:val="false"/>
          <w:color w:val="000000"/>
          <w:sz w:val="28"/>
        </w:rPr>
        <w:t>
16. Басты қозғалтқыштың типi және жасалу орны _______________________</w:t>
      </w:r>
      <w:r>
        <w:br/>
      </w:r>
      <w:r>
        <w:rPr>
          <w:rFonts w:ascii="Times New Roman"/>
          <w:b w:val="false"/>
          <w:i w:val="false"/>
          <w:color w:val="000000"/>
          <w:sz w:val="28"/>
        </w:rPr>
        <w:t>
17. Басты қозғалтқыштың қуаты _______________________________________</w:t>
      </w:r>
      <w:r>
        <w:br/>
      </w:r>
      <w:r>
        <w:rPr>
          <w:rFonts w:ascii="Times New Roman"/>
          <w:b w:val="false"/>
          <w:i w:val="false"/>
          <w:color w:val="000000"/>
          <w:sz w:val="28"/>
        </w:rPr>
        <w:t>
18. Жүрiс жылдамдығы: жүк ____________ буын, балласта __________ буын</w:t>
      </w:r>
      <w:r>
        <w:br/>
      </w:r>
      <w:r>
        <w:rPr>
          <w:rFonts w:ascii="Times New Roman"/>
          <w:b w:val="false"/>
          <w:i w:val="false"/>
          <w:color w:val="000000"/>
          <w:sz w:val="28"/>
        </w:rPr>
        <w:t>
19. Қозғалтқыш түрi, бұрама саны ____________________________________</w:t>
      </w:r>
      <w:r>
        <w:br/>
      </w:r>
      <w:r>
        <w:rPr>
          <w:rFonts w:ascii="Times New Roman"/>
          <w:b w:val="false"/>
          <w:i w:val="false"/>
          <w:color w:val="000000"/>
          <w:sz w:val="28"/>
        </w:rPr>
        <w:t>
20. Отын түрi _______________________________________________________</w:t>
      </w:r>
      <w:r>
        <w:br/>
      </w:r>
      <w:r>
        <w:rPr>
          <w:rFonts w:ascii="Times New Roman"/>
          <w:b w:val="false"/>
          <w:i w:val="false"/>
          <w:color w:val="000000"/>
          <w:sz w:val="28"/>
        </w:rPr>
        <w:t>
21. Танктер сыйымдылығы: отындық ______, ауыз су ____________________</w:t>
      </w:r>
      <w:r>
        <w:br/>
      </w:r>
      <w:r>
        <w:rPr>
          <w:rFonts w:ascii="Times New Roman"/>
          <w:b w:val="false"/>
          <w:i w:val="false"/>
          <w:color w:val="000000"/>
          <w:sz w:val="28"/>
        </w:rPr>
        <w:t>
22. Жүк трюмдерiнiң (танктерiнiң) саны, олардың шаршы көлемi ________</w:t>
      </w:r>
      <w:r>
        <w:br/>
      </w:r>
      <w:r>
        <w:rPr>
          <w:rFonts w:ascii="Times New Roman"/>
          <w:b w:val="false"/>
          <w:i w:val="false"/>
          <w:color w:val="000000"/>
          <w:sz w:val="28"/>
        </w:rPr>
        <w:t>
23. Жүктiк жарақтану ________________________________________________</w:t>
      </w:r>
      <w:r>
        <w:br/>
      </w:r>
      <w:r>
        <w:rPr>
          <w:rFonts w:ascii="Times New Roman"/>
          <w:b w:val="false"/>
          <w:i w:val="false"/>
          <w:color w:val="000000"/>
          <w:sz w:val="28"/>
        </w:rPr>
        <w:t>
24. Жолаушылар орнының саны _________________________________________</w:t>
      </w:r>
      <w:r>
        <w:br/>
      </w:r>
      <w:r>
        <w:rPr>
          <w:rFonts w:ascii="Times New Roman"/>
          <w:b w:val="false"/>
          <w:i w:val="false"/>
          <w:color w:val="000000"/>
          <w:sz w:val="28"/>
        </w:rPr>
        <w:t>
25. Желкен жарақтарының түрi ________________________________________</w:t>
      </w:r>
      <w:r>
        <w:br/>
      </w:r>
      <w:r>
        <w:rPr>
          <w:rFonts w:ascii="Times New Roman"/>
          <w:b w:val="false"/>
          <w:i w:val="false"/>
          <w:color w:val="000000"/>
          <w:sz w:val="28"/>
        </w:rPr>
        <w:t>
26. Мачта саны ______________________________________________________</w:t>
      </w:r>
      <w:r>
        <w:br/>
      </w:r>
      <w:r>
        <w:rPr>
          <w:rFonts w:ascii="Times New Roman"/>
          <w:b w:val="false"/>
          <w:i w:val="false"/>
          <w:color w:val="000000"/>
          <w:sz w:val="28"/>
        </w:rPr>
        <w:t>
27. Радиостанция, оның қуаттылығы ___________________________________</w:t>
      </w:r>
      <w:r>
        <w:br/>
      </w:r>
      <w:r>
        <w:rPr>
          <w:rFonts w:ascii="Times New Roman"/>
          <w:b w:val="false"/>
          <w:i w:val="false"/>
          <w:color w:val="000000"/>
          <w:sz w:val="28"/>
        </w:rPr>
        <w:t>
28. Салдардың құтқару шлюпкаларының саны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29. Рульдiк құрылғы _________________________________________________</w:t>
      </w:r>
      <w:r>
        <w:br/>
      </w:r>
      <w:r>
        <w:rPr>
          <w:rFonts w:ascii="Times New Roman"/>
          <w:b w:val="false"/>
          <w:i w:val="false"/>
          <w:color w:val="000000"/>
          <w:sz w:val="28"/>
        </w:rPr>
        <w:t>
30. Зәкiрлiк құрылғы ________________________________________________</w:t>
      </w:r>
      <w:r>
        <w:br/>
      </w:r>
      <w:r>
        <w:rPr>
          <w:rFonts w:ascii="Times New Roman"/>
          <w:b w:val="false"/>
          <w:i w:val="false"/>
          <w:color w:val="000000"/>
          <w:sz w:val="28"/>
        </w:rPr>
        <w:t>
31. Су ағызу, өртке қарсы құралдардың саны мен қуаты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32. Өлшеу куәлiгi ___________________________________________________</w:t>
      </w:r>
      <w:r>
        <w:br/>
      </w:r>
      <w:r>
        <w:rPr>
          <w:rFonts w:ascii="Times New Roman"/>
          <w:b w:val="false"/>
          <w:i w:val="false"/>
          <w:color w:val="000000"/>
          <w:sz w:val="28"/>
        </w:rPr>
        <w:t>
                       (қашан, кiм берген, №, қолданылу мерзiмi)</w:t>
      </w:r>
      <w:r>
        <w:br/>
      </w:r>
      <w:r>
        <w:rPr>
          <w:rFonts w:ascii="Times New Roman"/>
          <w:b w:val="false"/>
          <w:i w:val="false"/>
          <w:color w:val="000000"/>
          <w:sz w:val="28"/>
        </w:rPr>
        <w:t>
33. Жолаушылар куәлiгi ______________________________________________</w:t>
      </w:r>
      <w:r>
        <w:br/>
      </w:r>
      <w:r>
        <w:rPr>
          <w:rFonts w:ascii="Times New Roman"/>
          <w:b w:val="false"/>
          <w:i w:val="false"/>
          <w:color w:val="000000"/>
          <w:sz w:val="28"/>
        </w:rPr>
        <w:t>
                         (қашан, кiм берген, №, қолданылу мерзiмi)</w:t>
      </w:r>
      <w:r>
        <w:br/>
      </w:r>
      <w:r>
        <w:rPr>
          <w:rFonts w:ascii="Times New Roman"/>
          <w:b w:val="false"/>
          <w:i w:val="false"/>
          <w:color w:val="000000"/>
          <w:sz w:val="28"/>
        </w:rPr>
        <w:t>
34. Жүзуге жарамдылық туралы куәлiк _________________________________</w:t>
      </w:r>
      <w:r>
        <w:br/>
      </w:r>
      <w:r>
        <w:rPr>
          <w:rFonts w:ascii="Times New Roman"/>
          <w:b w:val="false"/>
          <w:i w:val="false"/>
          <w:color w:val="000000"/>
          <w:sz w:val="28"/>
        </w:rPr>
        <w:t>
                            (қашан, кiм берген, №, қолданылу мерзiмi)</w:t>
      </w:r>
      <w:r>
        <w:br/>
      </w:r>
      <w:r>
        <w:rPr>
          <w:rFonts w:ascii="Times New Roman"/>
          <w:b w:val="false"/>
          <w:i w:val="false"/>
          <w:color w:val="000000"/>
          <w:sz w:val="28"/>
        </w:rPr>
        <w:t>
35. Сыныптау куәлiгi ________________________________________________</w:t>
      </w:r>
      <w:r>
        <w:br/>
      </w:r>
      <w:r>
        <w:rPr>
          <w:rFonts w:ascii="Times New Roman"/>
          <w:b w:val="false"/>
          <w:i w:val="false"/>
          <w:color w:val="000000"/>
          <w:sz w:val="28"/>
        </w:rPr>
        <w:t>
                        (қашан, кiм берген, №, қолданылу мерзiмi)</w:t>
      </w:r>
      <w:r>
        <w:br/>
      </w:r>
      <w:r>
        <w:rPr>
          <w:rFonts w:ascii="Times New Roman"/>
          <w:b w:val="false"/>
          <w:i w:val="false"/>
          <w:color w:val="000000"/>
          <w:sz w:val="28"/>
        </w:rPr>
        <w:t>
36. Меншiк иесi (меншiк иелерi, меншiк иелерiнiң әрқайсысына тиесiлi</w:t>
      </w:r>
      <w:r>
        <w:br/>
      </w:r>
      <w:r>
        <w:rPr>
          <w:rFonts w:ascii="Times New Roman"/>
          <w:b w:val="false"/>
          <w:i w:val="false"/>
          <w:color w:val="000000"/>
          <w:sz w:val="28"/>
        </w:rPr>
        <w:t>
үлес) _______________________________________________________________</w:t>
      </w:r>
      <w:r>
        <w:br/>
      </w:r>
      <w:r>
        <w:rPr>
          <w:rFonts w:ascii="Times New Roman"/>
          <w:b w:val="false"/>
          <w:i w:val="false"/>
          <w:color w:val="000000"/>
          <w:sz w:val="28"/>
        </w:rPr>
        <w:t>
             (атауы, орналасқан жерi, қандай мемлекеттiң құқығы</w:t>
      </w:r>
      <w:r>
        <w:br/>
      </w:r>
      <w:r>
        <w:rPr>
          <w:rFonts w:ascii="Times New Roman"/>
          <w:b w:val="false"/>
          <w:i w:val="false"/>
          <w:color w:val="000000"/>
          <w:sz w:val="28"/>
        </w:rPr>
        <w:t>
                бойынша тiркелген, басқару органының мекенжайы</w:t>
      </w:r>
      <w:r>
        <w:br/>
      </w:r>
      <w:r>
        <w:rPr>
          <w:rFonts w:ascii="Times New Roman"/>
          <w:b w:val="false"/>
          <w:i w:val="false"/>
          <w:color w:val="000000"/>
          <w:sz w:val="28"/>
        </w:rPr>
        <w:t>
                            (заңды тұлғалар үшiн);</w:t>
      </w:r>
      <w:r>
        <w:br/>
      </w:r>
      <w:r>
        <w:rPr>
          <w:rFonts w:ascii="Times New Roman"/>
          <w:b w:val="false"/>
          <w:i w:val="false"/>
          <w:color w:val="000000"/>
          <w:sz w:val="28"/>
        </w:rPr>
        <w:t>
            тегi, аты, әкесiнiң аты, азаматтығы, толық мекенжайы</w:t>
      </w:r>
      <w:r>
        <w:br/>
      </w:r>
      <w:r>
        <w:rPr>
          <w:rFonts w:ascii="Times New Roman"/>
          <w:b w:val="false"/>
          <w:i w:val="false"/>
          <w:color w:val="000000"/>
          <w:sz w:val="28"/>
        </w:rPr>
        <w:t>
             (жеке тұлғалар үшiн), сондай-ақ телефоны, факсы,</w:t>
      </w:r>
      <w:r>
        <w:br/>
      </w:r>
      <w:r>
        <w:rPr>
          <w:rFonts w:ascii="Times New Roman"/>
          <w:b w:val="false"/>
          <w:i w:val="false"/>
          <w:color w:val="000000"/>
          <w:sz w:val="28"/>
        </w:rPr>
        <w:t>
                  телексi, телетайпы, электрондық поштасы)</w:t>
      </w:r>
      <w:r>
        <w:br/>
      </w:r>
      <w:r>
        <w:rPr>
          <w:rFonts w:ascii="Times New Roman"/>
          <w:b w:val="false"/>
          <w:i w:val="false"/>
          <w:color w:val="000000"/>
          <w:sz w:val="28"/>
        </w:rPr>
        <w:t>
37. Кемеге немесе оған меншiк құқығындағы үлеске меншiк құқығының</w:t>
      </w:r>
      <w:r>
        <w:br/>
      </w:r>
      <w:r>
        <w:rPr>
          <w:rFonts w:ascii="Times New Roman"/>
          <w:b w:val="false"/>
          <w:i w:val="false"/>
          <w:color w:val="000000"/>
          <w:sz w:val="28"/>
        </w:rPr>
        <w:t>
туындау негiздемесі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(сатып алу-сату шартының, кеме жасау шартының деректемелерi</w:t>
      </w:r>
      <w:r>
        <w:br/>
      </w:r>
      <w:r>
        <w:rPr>
          <w:rFonts w:ascii="Times New Roman"/>
          <w:b w:val="false"/>
          <w:i w:val="false"/>
          <w:color w:val="000000"/>
          <w:sz w:val="28"/>
        </w:rPr>
        <w:t>
                              және басқалары)</w:t>
      </w:r>
      <w:r>
        <w:br/>
      </w:r>
      <w:r>
        <w:rPr>
          <w:rFonts w:ascii="Times New Roman"/>
          <w:b w:val="false"/>
          <w:i w:val="false"/>
          <w:color w:val="000000"/>
          <w:sz w:val="28"/>
        </w:rPr>
        <w:t>
38. Кеме иесi (иелерi)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(атауы, орналасқан жерi, қандай мемлекеттiң құқығы бойынша</w:t>
      </w:r>
      <w:r>
        <w:br/>
      </w:r>
      <w:r>
        <w:rPr>
          <w:rFonts w:ascii="Times New Roman"/>
          <w:b w:val="false"/>
          <w:i w:val="false"/>
          <w:color w:val="000000"/>
          <w:sz w:val="28"/>
        </w:rPr>
        <w:t>
     тiркелген, басқару органының мекенжайы (заңды тұлғалар үшiн);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кеменi сенiмгерлiк басқару құқығында,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шаруашылық жүргiзу құқығында, жедел басқару, бербоут-чартер</w:t>
      </w:r>
      <w:r>
        <w:br/>
      </w:r>
      <w:r>
        <w:rPr>
          <w:rFonts w:ascii="Times New Roman"/>
          <w:b w:val="false"/>
          <w:i w:val="false"/>
          <w:color w:val="000000"/>
          <w:sz w:val="28"/>
        </w:rPr>
        <w:t>
                          негiзiнде иеленушiнiң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тегi, аты, әкесiнiң аты, азаматтығы, мекенжайы, төлқұжат</w:t>
      </w:r>
      <w:r>
        <w:br/>
      </w:r>
      <w:r>
        <w:rPr>
          <w:rFonts w:ascii="Times New Roman"/>
          <w:b w:val="false"/>
          <w:i w:val="false"/>
          <w:color w:val="000000"/>
          <w:sz w:val="28"/>
        </w:rPr>
        <w:t>
деректерi (жеке тұлғалар үшiн), сондай-ақ телефоны, факсы, телексi,</w:t>
      </w:r>
      <w:r>
        <w:br/>
      </w:r>
      <w:r>
        <w:rPr>
          <w:rFonts w:ascii="Times New Roman"/>
          <w:b w:val="false"/>
          <w:i w:val="false"/>
          <w:color w:val="000000"/>
          <w:sz w:val="28"/>
        </w:rPr>
        <w:t>
                    телетайпы, электрондық поштасы)</w:t>
      </w:r>
      <w:r>
        <w:br/>
      </w:r>
      <w:r>
        <w:rPr>
          <w:rFonts w:ascii="Times New Roman"/>
          <w:b w:val="false"/>
          <w:i w:val="false"/>
          <w:color w:val="000000"/>
          <w:sz w:val="28"/>
        </w:rPr>
        <w:t>
39. Кемеге заттық құқығы, ауыртпалығы 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(туындау негiзi, шарттың немесе құжаттың деректмелерi, мерзiмi,</w:t>
      </w:r>
      <w:r>
        <w:br/>
      </w:r>
      <w:r>
        <w:rPr>
          <w:rFonts w:ascii="Times New Roman"/>
          <w:b w:val="false"/>
          <w:i w:val="false"/>
          <w:color w:val="000000"/>
          <w:sz w:val="28"/>
        </w:rPr>
        <w:t>
                              бенефициары)</w:t>
      </w:r>
      <w:r>
        <w:br/>
      </w:r>
      <w:r>
        <w:rPr>
          <w:rFonts w:ascii="Times New Roman"/>
          <w:b w:val="false"/>
          <w:i w:val="false"/>
          <w:color w:val="000000"/>
          <w:sz w:val="28"/>
        </w:rPr>
        <w:t>
40. Кеменiң меншiк иесiнiң немесе уәкiлеттi адамның қолы 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(кiм және кiм ретiнде сауалнамаға қол қояды, сауалнамаға қол</w:t>
      </w:r>
      <w:r>
        <w:br/>
      </w:r>
      <w:r>
        <w:rPr>
          <w:rFonts w:ascii="Times New Roman"/>
          <w:b w:val="false"/>
          <w:i w:val="false"/>
          <w:color w:val="000000"/>
          <w:sz w:val="28"/>
        </w:rPr>
        <w:t>
    қоятын адамның өкiлеттiктерiнің негiздемесі, Т.А.Ә., паспорт</w:t>
      </w:r>
      <w:r>
        <w:br/>
      </w:r>
      <w:r>
        <w:rPr>
          <w:rFonts w:ascii="Times New Roman"/>
          <w:b w:val="false"/>
          <w:i w:val="false"/>
          <w:color w:val="000000"/>
          <w:sz w:val="28"/>
        </w:rPr>
        <w:t>
                                деректерi)</w:t>
      </w:r>
    </w:p>
    <w:p>
      <w:pPr>
        <w:spacing w:after="0"/>
        <w:ind w:left="0"/>
        <w:jc w:val="both"/>
      </w:pPr>
      <w:r>
        <w:rPr>
          <w:rFonts w:ascii="Times New Roman"/>
          <w:b w:val="false"/>
          <w:i w:val="false"/>
          <w:color w:val="000000"/>
          <w:sz w:val="28"/>
        </w:rPr>
        <w:t>Күнi ________________________________________ М.О. (заңды тұлға үшiн)</w:t>
      </w:r>
    </w:p>
    <w:bookmarkStart w:name="z85" w:id="3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4 наурыздағы</w:t>
      </w:r>
      <w:r>
        <w:br/>
      </w:r>
      <w:r>
        <w:rPr>
          <w:rFonts w:ascii="Times New Roman"/>
          <w:b w:val="false"/>
          <w:i w:val="false"/>
          <w:color w:val="000000"/>
          <w:sz w:val="28"/>
        </w:rPr>
        <w:t xml:space="preserve">
№ 173 қаулысымен   </w:t>
      </w:r>
      <w:r>
        <w:br/>
      </w:r>
      <w:r>
        <w:rPr>
          <w:rFonts w:ascii="Times New Roman"/>
          <w:b w:val="false"/>
          <w:i w:val="false"/>
          <w:color w:val="000000"/>
          <w:sz w:val="28"/>
        </w:rPr>
        <w:t xml:space="preserve">
бекітілген      </w:t>
      </w:r>
    </w:p>
    <w:bookmarkEnd w:id="36"/>
    <w:bookmarkStart w:name="z86" w:id="37"/>
    <w:p>
      <w:pPr>
        <w:spacing w:after="0"/>
        <w:ind w:left="0"/>
        <w:jc w:val="left"/>
      </w:pPr>
      <w:r>
        <w:rPr>
          <w:rFonts w:ascii="Times New Roman"/>
          <w:b/>
          <w:i w:val="false"/>
          <w:color w:val="000000"/>
        </w:rPr>
        <w:t xml:space="preserve"> 
«Салынып жатқан кемелер тізілімінде салынып жатқан кемеге</w:t>
      </w:r>
      <w:r>
        <w:br/>
      </w:r>
      <w:r>
        <w:rPr>
          <w:rFonts w:ascii="Times New Roman"/>
          <w:b/>
          <w:i w:val="false"/>
          <w:color w:val="000000"/>
        </w:rPr>
        <w:t>
меншік құқықтарын мемлекеттiк тiркеу» мемлекеттік көрсетілетін</w:t>
      </w:r>
      <w:r>
        <w:br/>
      </w:r>
      <w:r>
        <w:rPr>
          <w:rFonts w:ascii="Times New Roman"/>
          <w:b/>
          <w:i w:val="false"/>
          <w:color w:val="000000"/>
        </w:rPr>
        <w:t>
қызмет стандарты</w:t>
      </w:r>
    </w:p>
    <w:bookmarkEnd w:id="37"/>
    <w:bookmarkStart w:name="z87" w:id="38"/>
    <w:p>
      <w:pPr>
        <w:spacing w:after="0"/>
        <w:ind w:left="0"/>
        <w:jc w:val="left"/>
      </w:pPr>
      <w:r>
        <w:rPr>
          <w:rFonts w:ascii="Times New Roman"/>
          <w:b/>
          <w:i w:val="false"/>
          <w:color w:val="000000"/>
        </w:rPr>
        <w:t xml:space="preserve"> 
1. Жалпы ережелер</w:t>
      </w:r>
    </w:p>
    <w:bookmarkEnd w:id="38"/>
    <w:bookmarkStart w:name="z88" w:id="39"/>
    <w:p>
      <w:pPr>
        <w:spacing w:after="0"/>
        <w:ind w:left="0"/>
        <w:jc w:val="both"/>
      </w:pPr>
      <w:r>
        <w:rPr>
          <w:rFonts w:ascii="Times New Roman"/>
          <w:b w:val="false"/>
          <w:i w:val="false"/>
          <w:color w:val="000000"/>
          <w:sz w:val="28"/>
        </w:rPr>
        <w:t>
      1. «Салынып жатқан кемелер тізілімінде салынып жатқан кемеге меншік құқықтарын мемлекеттiк тiркеу»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Көлік және коммуникация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Мемлекеттiк қызметтi Министрліктің аумақтық бөлiмшесi болып табылатын Порттың теңiз әкiмшiлiгi (бұдан әрi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Өтініштерді қабылдау және мемлекеттік қызметті көрсету нәтижесін беру көрсетілетін қызметті берушінің кеңсесі арқылы жүзеге асырылады.</w:t>
      </w:r>
    </w:p>
    <w:bookmarkEnd w:id="39"/>
    <w:bookmarkStart w:name="z91" w:id="40"/>
    <w:p>
      <w:pPr>
        <w:spacing w:after="0"/>
        <w:ind w:left="0"/>
        <w:jc w:val="left"/>
      </w:pPr>
      <w:r>
        <w:rPr>
          <w:rFonts w:ascii="Times New Roman"/>
          <w:b/>
          <w:i w:val="false"/>
          <w:color w:val="000000"/>
        </w:rPr>
        <w:t xml:space="preserve"> 
2. Мемлекеттiк қызметті көрсету тәртiбi</w:t>
      </w:r>
    </w:p>
    <w:bookmarkEnd w:id="40"/>
    <w:bookmarkStart w:name="z92" w:id="41"/>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1) көрсетілетін қызметті алушы көрсетілетін қызметті берушіге құжаттар топтамасын тапсырған сәттен бастап – 10 (он) жұмыс күнi ішінде;</w:t>
      </w:r>
      <w:r>
        <w:br/>
      </w:r>
      <w:r>
        <w:rPr>
          <w:rFonts w:ascii="Times New Roman"/>
          <w:b w:val="false"/>
          <w:i w:val="false"/>
          <w:color w:val="000000"/>
          <w:sz w:val="28"/>
        </w:rPr>
        <w:t>
      2) көрсетілетін қызметті берушіге құжаттар топтамасын тапсыру үшін кезек күтудiң рұқсат етiлетiн ең ұзақ уақыты – 20 минут;</w:t>
      </w:r>
      <w:r>
        <w:br/>
      </w:r>
      <w:r>
        <w:rPr>
          <w:rFonts w:ascii="Times New Roman"/>
          <w:b w:val="false"/>
          <w:i w:val="false"/>
          <w:color w:val="000000"/>
          <w:sz w:val="28"/>
        </w:rPr>
        <w:t>
      3) көрсетілетін қызметті алушыға қызмет көрсетудің рұқсат етiлетiн ең ұзақ уақыты – 30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кемеге (салынып жатқан кемеге) құқықтарын мемлекеттiк тiркеу туралы куәлікті беру немесе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негіздемелер бойынша мемлекеттік қызметті көрсетуден бас тарту туралы уәжделген жауап.</w:t>
      </w:r>
      <w:r>
        <w:br/>
      </w:r>
      <w:r>
        <w:rPr>
          <w:rFonts w:ascii="Times New Roman"/>
          <w:b w:val="false"/>
          <w:i w:val="false"/>
          <w:color w:val="000000"/>
          <w:sz w:val="28"/>
        </w:rPr>
        <w:t>
</w:t>
      </w:r>
      <w:r>
        <w:rPr>
          <w:rFonts w:ascii="Times New Roman"/>
          <w:b w:val="false"/>
          <w:i w:val="false"/>
          <w:color w:val="000000"/>
          <w:sz w:val="28"/>
        </w:rPr>
        <w:t>
      7. Мемлекеттік қызмет ақылы негізде көрсетіледі.</w:t>
      </w:r>
      <w:r>
        <w:br/>
      </w:r>
      <w:r>
        <w:rPr>
          <w:rFonts w:ascii="Times New Roman"/>
          <w:b w:val="false"/>
          <w:i w:val="false"/>
          <w:color w:val="000000"/>
          <w:sz w:val="28"/>
        </w:rPr>
        <w:t>
      Кемелерді мемлекеттік тіркеу үшiн алымдар «Салық және бюджетке төленетiн басқа да мiндеттi төлемдер туралы» 2008 жылғы 10 желтоқсандағы Қазақстан Республикасының </w:t>
      </w:r>
      <w:r>
        <w:rPr>
          <w:rFonts w:ascii="Times New Roman"/>
          <w:b w:val="false"/>
          <w:i w:val="false"/>
          <w:color w:val="000000"/>
          <w:sz w:val="28"/>
        </w:rPr>
        <w:t>Кодексiнде</w:t>
      </w:r>
      <w:r>
        <w:rPr>
          <w:rFonts w:ascii="Times New Roman"/>
          <w:b w:val="false"/>
          <w:i w:val="false"/>
          <w:color w:val="000000"/>
          <w:sz w:val="28"/>
        </w:rPr>
        <w:t xml:space="preserve"> (Салық кодексi) белгiленген мөлшерлемелер бойынша және тәртiппен жүзеге асырылады. Алым мөлшерлемесі 60 АЕК-ті құрайды.</w:t>
      </w:r>
      <w:r>
        <w:br/>
      </w:r>
      <w:r>
        <w:rPr>
          <w:rFonts w:ascii="Times New Roman"/>
          <w:b w:val="false"/>
          <w:i w:val="false"/>
          <w:color w:val="000000"/>
          <w:sz w:val="28"/>
        </w:rPr>
        <w:t>
      Алым сомасын төлеу екінші деңгейдегі банктер мен банк операцияларының жекелеген түрлерін жүзеге асыратын ұйымдар арқылы қолма-қол ақшалай және қолма-қол ақшасыз нысандарда жүзеге асырылады.</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кестесi: Қазақстан Республикасының еңбек заңнамасына сәйкес демалыс және мереке күндерінен басқа, дүйсенбі – жұма аралығында, сағат 12.30-ден 13.30-ға дейiнгі түскі асқа үзіліспен сағат 8.30-дан 17.30-ға дейiн.</w:t>
      </w:r>
      <w:r>
        <w:br/>
      </w:r>
      <w:r>
        <w:rPr>
          <w:rFonts w:ascii="Times New Roman"/>
          <w:b w:val="false"/>
          <w:i w:val="false"/>
          <w:color w:val="000000"/>
          <w:sz w:val="28"/>
        </w:rPr>
        <w:t>
      Мемлекеттiк қызмет алдын ала жазылусыз және жеделдетiп қызмет көрсетусiз кезек тәртiбiмен көрсетiледi.</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көрсетілетін қызметті берушіге жүгінген кезде мемлекеттік қызметті көрсету үшін қажетті құжаттардың тізбесі:</w:t>
      </w:r>
      <w:r>
        <w:br/>
      </w:r>
      <w:r>
        <w:rPr>
          <w:rFonts w:ascii="Times New Roman"/>
          <w:b w:val="false"/>
          <w:i w:val="false"/>
          <w:color w:val="000000"/>
          <w:sz w:val="28"/>
        </w:rPr>
        <w:t>
      1) салынып жатқан кемелер тізілімінде салынып жатқан кемеге меншік құқықтарын мемлекеттiк тiркеу үшін еркін нысандағы өтініш, онда:</w:t>
      </w:r>
      <w:r>
        <w:br/>
      </w:r>
      <w:r>
        <w:rPr>
          <w:rFonts w:ascii="Times New Roman"/>
          <w:b w:val="false"/>
          <w:i w:val="false"/>
          <w:color w:val="000000"/>
          <w:sz w:val="28"/>
        </w:rPr>
        <w:t>
      кеменi жасау орны;</w:t>
      </w:r>
      <w:r>
        <w:br/>
      </w:r>
      <w:r>
        <w:rPr>
          <w:rFonts w:ascii="Times New Roman"/>
          <w:b w:val="false"/>
          <w:i w:val="false"/>
          <w:color w:val="000000"/>
          <w:sz w:val="28"/>
        </w:rPr>
        <w:t>
      кеме жасайтын ұйымның атауы;</w:t>
      </w:r>
      <w:r>
        <w:br/>
      </w:r>
      <w:r>
        <w:rPr>
          <w:rFonts w:ascii="Times New Roman"/>
          <w:b w:val="false"/>
          <w:i w:val="false"/>
          <w:color w:val="000000"/>
          <w:sz w:val="28"/>
        </w:rPr>
        <w:t>
      жасау нөмiрi;</w:t>
      </w:r>
      <w:r>
        <w:br/>
      </w:r>
      <w:r>
        <w:rPr>
          <w:rFonts w:ascii="Times New Roman"/>
          <w:b w:val="false"/>
          <w:i w:val="false"/>
          <w:color w:val="000000"/>
          <w:sz w:val="28"/>
        </w:rPr>
        <w:t>
      кеменiң типі;</w:t>
      </w:r>
      <w:r>
        <w:br/>
      </w:r>
      <w:r>
        <w:rPr>
          <w:rFonts w:ascii="Times New Roman"/>
          <w:b w:val="false"/>
          <w:i w:val="false"/>
          <w:color w:val="000000"/>
          <w:sz w:val="28"/>
        </w:rPr>
        <w:t>
      киль ұзындығы және кеме туралы басқа да негiзгi техникалық деректер (кеменiң енi, борт биiктiгi);</w:t>
      </w:r>
      <w:r>
        <w:br/>
      </w:r>
      <w:r>
        <w:rPr>
          <w:rFonts w:ascii="Times New Roman"/>
          <w:b w:val="false"/>
          <w:i w:val="false"/>
          <w:color w:val="000000"/>
          <w:sz w:val="28"/>
        </w:rPr>
        <w:t>
      қозғалтқыштардың саны мен қуаты (қолданылатын болса);</w:t>
      </w:r>
      <w:r>
        <w:br/>
      </w:r>
      <w:r>
        <w:rPr>
          <w:rFonts w:ascii="Times New Roman"/>
          <w:b w:val="false"/>
          <w:i w:val="false"/>
          <w:color w:val="000000"/>
          <w:sz w:val="28"/>
        </w:rPr>
        <w:t>
      корпустың негiзгi материалы көрсетіледі;</w:t>
      </w:r>
      <w:r>
        <w:br/>
      </w:r>
      <w:r>
        <w:rPr>
          <w:rFonts w:ascii="Times New Roman"/>
          <w:b w:val="false"/>
          <w:i w:val="false"/>
          <w:color w:val="000000"/>
          <w:sz w:val="28"/>
        </w:rPr>
        <w:t>
      2) кеменi жасауға арналған шарт;</w:t>
      </w:r>
      <w:r>
        <w:br/>
      </w:r>
      <w:r>
        <w:rPr>
          <w:rFonts w:ascii="Times New Roman"/>
          <w:b w:val="false"/>
          <w:i w:val="false"/>
          <w:color w:val="000000"/>
          <w:sz w:val="28"/>
        </w:rPr>
        <w:t>
      3) кеме жасау ұйымының киль салу немесе тең бағалы құрылыс жұмыстарын жүргiзудi растайтын сарапшының қорытындысы туралы жазбаша растауы;</w:t>
      </w:r>
      <w:r>
        <w:br/>
      </w:r>
      <w:r>
        <w:rPr>
          <w:rFonts w:ascii="Times New Roman"/>
          <w:b w:val="false"/>
          <w:i w:val="false"/>
          <w:color w:val="000000"/>
          <w:sz w:val="28"/>
        </w:rPr>
        <w:t>
      4) тiркелім алым сомасының бюджетке төленгенiн растайтын құжат.</w:t>
      </w:r>
      <w:r>
        <w:br/>
      </w:r>
      <w:r>
        <w:rPr>
          <w:rFonts w:ascii="Times New Roman"/>
          <w:b w:val="false"/>
          <w:i w:val="false"/>
          <w:color w:val="000000"/>
          <w:sz w:val="28"/>
        </w:rPr>
        <w:t>
      Кемелердi мемлекеттiк тiркеуге ұсынылатын құжаттарға қойылатын талаптар:</w:t>
      </w:r>
      <w:r>
        <w:br/>
      </w:r>
      <w:r>
        <w:rPr>
          <w:rFonts w:ascii="Times New Roman"/>
          <w:b w:val="false"/>
          <w:i w:val="false"/>
          <w:color w:val="000000"/>
          <w:sz w:val="28"/>
        </w:rPr>
        <w:t>
      1) құжаттар мемлекеттiк немесе орыс тiлдерiнде жасалады;</w:t>
      </w:r>
      <w:r>
        <w:br/>
      </w:r>
      <w:r>
        <w:rPr>
          <w:rFonts w:ascii="Times New Roman"/>
          <w:b w:val="false"/>
          <w:i w:val="false"/>
          <w:color w:val="000000"/>
          <w:sz w:val="28"/>
        </w:rPr>
        <w:t>
      2) егер Қазақстан Республикасының заңнамасы мен Қазақстан Республикасының халықаралық шарттарында өзгеше көзделмесе, ресми шетелдiк құжаттар Қазақстан Республикасының шетелдегi мекемелерiнде заңдастыруға жатады.</w:t>
      </w:r>
      <w:r>
        <w:br/>
      </w:r>
      <w:r>
        <w:rPr>
          <w:rFonts w:ascii="Times New Roman"/>
          <w:b w:val="false"/>
          <w:i w:val="false"/>
          <w:color w:val="000000"/>
          <w:sz w:val="28"/>
        </w:rPr>
        <w:t>
      Егер ұсынылатын құжаттар шет тiлiнде жасалған болса, оларға мемлекеттiк немесе орыс тiлдерiндегi нотариалды расталған аудармасы қоса берiледi;</w:t>
      </w:r>
      <w:r>
        <w:br/>
      </w:r>
      <w:r>
        <w:rPr>
          <w:rFonts w:ascii="Times New Roman"/>
          <w:b w:val="false"/>
          <w:i w:val="false"/>
          <w:color w:val="000000"/>
          <w:sz w:val="28"/>
        </w:rPr>
        <w:t>
      3) құжаттардың мәтiндерi анық, заңды тұлғалардың атаулары мен деректемелерi қысқартусыз жазылған болуы тиiс;</w:t>
      </w:r>
      <w:r>
        <w:br/>
      </w:r>
      <w:r>
        <w:rPr>
          <w:rFonts w:ascii="Times New Roman"/>
          <w:b w:val="false"/>
          <w:i w:val="false"/>
          <w:color w:val="000000"/>
          <w:sz w:val="28"/>
        </w:rPr>
        <w:t>
      4) құжаттарда тазарту не қосып жазу, сызылған сөздер және оларда өзге де ескертiлмеген түзетулері болмауы тиіс, қарындашпен орындалған құжаттар, сондай-ақ мазмұнын бiржақты түсiндiруге мүмкiндiк бермейтiн бүлiнген жерлерi бар құжаттар;</w:t>
      </w:r>
      <w:r>
        <w:br/>
      </w:r>
      <w:r>
        <w:rPr>
          <w:rFonts w:ascii="Times New Roman"/>
          <w:b w:val="false"/>
          <w:i w:val="false"/>
          <w:color w:val="000000"/>
          <w:sz w:val="28"/>
        </w:rPr>
        <w:t>
      5) тiркеуге қажеттi барлық құжаттар не екі данада ұсынылады, олардың біреуі түпнұсқа, екіншісі көшірме болуы тиіс, не нотариалды куәландырылған көшірмелер ұсынылады. Тіркеуден кейін түпнұсқа құқық иеленішуге қайтарылады.</w:t>
      </w:r>
      <w:r>
        <w:br/>
      </w:r>
      <w:r>
        <w:rPr>
          <w:rFonts w:ascii="Times New Roman"/>
          <w:b w:val="false"/>
          <w:i w:val="false"/>
          <w:color w:val="000000"/>
          <w:sz w:val="28"/>
        </w:rPr>
        <w:t>
      Көрсетілетін қызметті алушыға мемлекеттік қызметті көрсету нәтижесін беруді почталық жөнелтумен немесе жеке өзі келген кезде қол қойғызып және жеке басын куәландыратын құжатты және/немесе сенімхатты (көрсетілетін қызметті алушының өкілімен ұсынылады) ұсыну бойынша көрсетілетін қызметті берушінің қызметкері жүзеге асырады.</w:t>
      </w:r>
      <w:r>
        <w:br/>
      </w:r>
      <w:r>
        <w:rPr>
          <w:rFonts w:ascii="Times New Roman"/>
          <w:b w:val="false"/>
          <w:i w:val="false"/>
          <w:color w:val="000000"/>
          <w:sz w:val="28"/>
        </w:rPr>
        <w:t>
</w:t>
      </w:r>
      <w:r>
        <w:rPr>
          <w:rFonts w:ascii="Times New Roman"/>
          <w:b w:val="false"/>
          <w:i w:val="false"/>
          <w:color w:val="000000"/>
          <w:sz w:val="28"/>
        </w:rPr>
        <w:t>
      10. Мыналар егер:</w:t>
      </w:r>
      <w:r>
        <w:br/>
      </w:r>
      <w:r>
        <w:rPr>
          <w:rFonts w:ascii="Times New Roman"/>
          <w:b w:val="false"/>
          <w:i w:val="false"/>
          <w:color w:val="000000"/>
          <w:sz w:val="28"/>
        </w:rPr>
        <w:t>
      1) мемлекеттік тіркеу туралы өтінішпен тиісті емес тұлға жүгінсе;</w:t>
      </w:r>
      <w:r>
        <w:br/>
      </w:r>
      <w:r>
        <w:rPr>
          <w:rFonts w:ascii="Times New Roman"/>
          <w:b w:val="false"/>
          <w:i w:val="false"/>
          <w:color w:val="000000"/>
          <w:sz w:val="28"/>
        </w:rPr>
        <w:t>
      2)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талаптар сақталмаса;</w:t>
      </w:r>
      <w:r>
        <w:br/>
      </w:r>
      <w:r>
        <w:rPr>
          <w:rFonts w:ascii="Times New Roman"/>
          <w:b w:val="false"/>
          <w:i w:val="false"/>
          <w:color w:val="000000"/>
          <w:sz w:val="28"/>
        </w:rPr>
        <w:t>
      3) мемлекеттік тіркеу үшін ұсынылған құжаттар Қазақстан Республикасының заңнамасында көзделген талаптарға сәйкес болмаса, мемлекеттік қызметті көрсетуден бас тарту үшін негіздемелер болып табылады.</w:t>
      </w:r>
    </w:p>
    <w:bookmarkEnd w:id="41"/>
    <w:bookmarkStart w:name="z99" w:id="42"/>
    <w:p>
      <w:pPr>
        <w:spacing w:after="0"/>
        <w:ind w:left="0"/>
        <w:jc w:val="left"/>
      </w:pPr>
      <w:r>
        <w:rPr>
          <w:rFonts w:ascii="Times New Roman"/>
          <w:b/>
          <w:i w:val="false"/>
          <w:color w:val="000000"/>
        </w:rPr>
        <w:t xml:space="preserve"> 
3. Мемлекеттік қызметтер көрсету мәселелері бойынша орталық</w:t>
      </w:r>
      <w:r>
        <w:br/>
      </w:r>
      <w:r>
        <w:rPr>
          <w:rFonts w:ascii="Times New Roman"/>
          <w:b/>
          <w:i w:val="false"/>
          <w:color w:val="000000"/>
        </w:rPr>
        <w:t>
мемлекеттік органдардың, көрсетілетін қызметті берушілердің</w:t>
      </w:r>
      <w:r>
        <w:br/>
      </w:r>
      <w:r>
        <w:rPr>
          <w:rFonts w:ascii="Times New Roman"/>
          <w:b/>
          <w:i w:val="false"/>
          <w:color w:val="000000"/>
        </w:rPr>
        <w:t>
және (немесе) олардың лауазымды адамдарының шешімдеріне,</w:t>
      </w:r>
      <w:r>
        <w:br/>
      </w:r>
      <w:r>
        <w:rPr>
          <w:rFonts w:ascii="Times New Roman"/>
          <w:b/>
          <w:i w:val="false"/>
          <w:color w:val="000000"/>
        </w:rPr>
        <w:t>
әрекетіне (әрекетсіздігіне) шағымдану тәртібі</w:t>
      </w:r>
    </w:p>
    <w:bookmarkEnd w:id="42"/>
    <w:bookmarkStart w:name="z100" w:id="43"/>
    <w:p>
      <w:pPr>
        <w:spacing w:after="0"/>
        <w:ind w:left="0"/>
        <w:jc w:val="both"/>
      </w:pPr>
      <w:r>
        <w:rPr>
          <w:rFonts w:ascii="Times New Roman"/>
          <w:b w:val="false"/>
          <w:i w:val="false"/>
          <w:color w:val="000000"/>
          <w:sz w:val="28"/>
        </w:rPr>
        <w:t>
      11. Мемлекеттік қызметтер көрсету мәселелері бойынша Министрліктің, көрсетілетін қызметті берушілердің және (немесе) олардың лауазымды адамдарының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көрсетілетін қызметті берушінің басшысының атына не Министрлік басшысының атына: 010000, Астана қаласы, Қабанбай батыр даңғылы, 32/1 мекенжайы бойынша, электронды почтаның мекенжайы: mtc@mtc.gov.kz, телефон: (8-7172) 24-13-12 немесе Қазақстан Республикасы Көлік және коммуникация министрінің блогына («Қазақстан Республикасы Көлік және коммуникация министрінің блогы» беті) беріледі.</w:t>
      </w:r>
      <w:r>
        <w:br/>
      </w:r>
      <w:r>
        <w:rPr>
          <w:rFonts w:ascii="Times New Roman"/>
          <w:b w:val="false"/>
          <w:i w:val="false"/>
          <w:color w:val="000000"/>
          <w:sz w:val="28"/>
        </w:rPr>
        <w:t>
      Шағымдар жазбаша нысанда почта арқылы не көрсетілетін қызметті берушінің немесе Министрліктің кеңсесі арқылы жұмыс күндері қолма-қол қабылданады.</w:t>
      </w:r>
      <w:r>
        <w:br/>
      </w:r>
      <w:r>
        <w:rPr>
          <w:rFonts w:ascii="Times New Roman"/>
          <w:b w:val="false"/>
          <w:i w:val="false"/>
          <w:color w:val="000000"/>
          <w:sz w:val="28"/>
        </w:rPr>
        <w:t>
      Шағымның қабылданғанын растау шағымды қабылдаған адамның тегі мен аты-жөнін, берілген шағымға жауапты алу мерзімі мен орнын көрсете отырып, көрсетілген қызметті берушінің немесе Министрліктің кеңсесінде оны тіркеу (мөртаңба, кіріс нөмірі мен күні) болып табылады. Тіркелгеннен кейін шағым жауапты орындаушыны айқындау және тиісті шаралар қабылдау үшін көрсетілетін қызметті берушінің немесе Министрліктің басшысына жіберіледі.</w:t>
      </w:r>
      <w:r>
        <w:br/>
      </w:r>
      <w:r>
        <w:rPr>
          <w:rFonts w:ascii="Times New Roman"/>
          <w:b w:val="false"/>
          <w:i w:val="false"/>
          <w:color w:val="000000"/>
          <w:sz w:val="28"/>
        </w:rPr>
        <w:t>
      Министрліктің немесе көрсетілетін қызметті берушінің атына келіп түскен шағым тіркелген күнінен бастап бес жұмыс күні ішінде қаралуға тиіс.</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мен бақылау жөніндегі уәкілетті органға шағыммен жүгіне алады.</w:t>
      </w:r>
      <w:r>
        <w:br/>
      </w:r>
      <w:r>
        <w:rPr>
          <w:rFonts w:ascii="Times New Roman"/>
          <w:b w:val="false"/>
          <w:i w:val="false"/>
          <w:color w:val="000000"/>
          <w:sz w:val="28"/>
        </w:rPr>
        <w:t>
      Мемлекеттік қызметтерді көрсету сапасын бағалау мен бақылау жөніндегі уәкілетті органның атына түскен көрсетілетін қызметті алушының шағымы тіркелген күнінен бастап он бес жұмыс күні ішінде қаралуға тиіс.</w:t>
      </w:r>
      <w:r>
        <w:br/>
      </w:r>
      <w:r>
        <w:rPr>
          <w:rFonts w:ascii="Times New Roman"/>
          <w:b w:val="false"/>
          <w:i w:val="false"/>
          <w:color w:val="000000"/>
          <w:sz w:val="28"/>
        </w:rPr>
        <w:t>
      Шағымда:</w:t>
      </w:r>
      <w:r>
        <w:br/>
      </w:r>
      <w:r>
        <w:rPr>
          <w:rFonts w:ascii="Times New Roman"/>
          <w:b w:val="false"/>
          <w:i w:val="false"/>
          <w:color w:val="000000"/>
          <w:sz w:val="28"/>
        </w:rPr>
        <w:t>
      1) жеке тұлғаның – тегі, аты, сондай-ақ қалауы бойынша әкесінің аты, почталық мекенжайы;</w:t>
      </w:r>
      <w:r>
        <w:br/>
      </w:r>
      <w:r>
        <w:rPr>
          <w:rFonts w:ascii="Times New Roman"/>
          <w:b w:val="false"/>
          <w:i w:val="false"/>
          <w:color w:val="000000"/>
          <w:sz w:val="28"/>
        </w:rPr>
        <w:t>
      2) заңды тұлғаның – атауы, почталық мекенжайы, шығыс нөмірі мен күні көрсетіледі.</w:t>
      </w:r>
      <w:r>
        <w:br/>
      </w:r>
      <w:r>
        <w:rPr>
          <w:rFonts w:ascii="Times New Roman"/>
          <w:b w:val="false"/>
          <w:i w:val="false"/>
          <w:color w:val="000000"/>
          <w:sz w:val="28"/>
        </w:rPr>
        <w:t>
      Шағымға көрсетілетін қызметті алушы қол қоюы тиіс.</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қызметтің нәтижелерімен келіспеген жағдайда, көрсетілетін қызметті алушының Қазақстан Республикасының заңнамасында көрсетілген тәртіппен сотқа жүгінуге құқығы бар.</w:t>
      </w:r>
    </w:p>
    <w:bookmarkEnd w:id="43"/>
    <w:bookmarkStart w:name="z102" w:id="44"/>
    <w:p>
      <w:pPr>
        <w:spacing w:after="0"/>
        <w:ind w:left="0"/>
        <w:jc w:val="left"/>
      </w:pPr>
      <w:r>
        <w:rPr>
          <w:rFonts w:ascii="Times New Roman"/>
          <w:b/>
          <w:i w:val="false"/>
          <w:color w:val="000000"/>
        </w:rPr>
        <w:t xml:space="preserve"> 
4. Мемлекеттік қызмет көрсету ерекшеліктері ескеріле отырып</w:t>
      </w:r>
      <w:r>
        <w:br/>
      </w:r>
      <w:r>
        <w:rPr>
          <w:rFonts w:ascii="Times New Roman"/>
          <w:b/>
          <w:i w:val="false"/>
          <w:color w:val="000000"/>
        </w:rPr>
        <w:t>
қойылатын өзге де талаптар</w:t>
      </w:r>
    </w:p>
    <w:bookmarkEnd w:id="44"/>
    <w:bookmarkStart w:name="z103" w:id="45"/>
    <w:p>
      <w:pPr>
        <w:spacing w:after="0"/>
        <w:ind w:left="0"/>
        <w:jc w:val="both"/>
      </w:pPr>
      <w:r>
        <w:rPr>
          <w:rFonts w:ascii="Times New Roman"/>
          <w:b w:val="false"/>
          <w:i w:val="false"/>
          <w:color w:val="000000"/>
          <w:sz w:val="28"/>
        </w:rPr>
        <w:t>
      13. Көрсетілетін қызметті берушінің ғимаратында анықтамалық бюро, күтуге арналған креслолар және өтініштер бланкілерін толтыру үлгілері бар ақпараттық стенділер орналастырылған.</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орындарының мекенжайлары Министрліктің www.mtc.gov.kz интернет-ресурсында («Су көлігі департаменті» бөлімінің «Мемлекеттік көрсетілетін қызметтер» кіші бөлімінде) және көрсетілетін қызметті берушінің үй-жайларында орналасқан стенділерде орналастырылған.</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мемлекеттік қызметті көрсетудің тәртібі мен мәртебесі туралы ақпаратты қашықтықтан қол жеткізу режимінде Мемлекеттік қызметтерді көрсету мәселелері жөніндегі бірыңғай байланыс-орталығы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қызметтерді көрсету мәселелері жөніндегі анықтамалық қызметтердің байланыс телефондары www.mtc.gov.kz интернет-ресурсында көрсетілген. Мемлекеттік қызметтерді көрсету мәселелері жөніндегі бірыңғай байланыс-орталығы: 1414.</w:t>
      </w:r>
    </w:p>
    <w:bookmarkEnd w:id="45"/>
    <w:bookmarkStart w:name="z107" w:id="4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4 наурыздағы</w:t>
      </w:r>
      <w:r>
        <w:br/>
      </w:r>
      <w:r>
        <w:rPr>
          <w:rFonts w:ascii="Times New Roman"/>
          <w:b w:val="false"/>
          <w:i w:val="false"/>
          <w:color w:val="000000"/>
          <w:sz w:val="28"/>
        </w:rPr>
        <w:t xml:space="preserve">
№ 173 қаулысымен   </w:t>
      </w:r>
      <w:r>
        <w:br/>
      </w:r>
      <w:r>
        <w:rPr>
          <w:rFonts w:ascii="Times New Roman"/>
          <w:b w:val="false"/>
          <w:i w:val="false"/>
          <w:color w:val="000000"/>
          <w:sz w:val="28"/>
        </w:rPr>
        <w:t xml:space="preserve">
бекітілген      </w:t>
      </w:r>
    </w:p>
    <w:bookmarkEnd w:id="46"/>
    <w:bookmarkStart w:name="z108" w:id="47"/>
    <w:p>
      <w:pPr>
        <w:spacing w:after="0"/>
        <w:ind w:left="0"/>
        <w:jc w:val="left"/>
      </w:pPr>
      <w:r>
        <w:rPr>
          <w:rFonts w:ascii="Times New Roman"/>
          <w:b/>
          <w:i w:val="false"/>
          <w:color w:val="000000"/>
        </w:rPr>
        <w:t xml:space="preserve"> 
«Шет мемлекеттiң туын көтерiп жүзетiн кемелердiң каботажды</w:t>
      </w:r>
      <w:r>
        <w:br/>
      </w:r>
      <w:r>
        <w:rPr>
          <w:rFonts w:ascii="Times New Roman"/>
          <w:b/>
          <w:i w:val="false"/>
          <w:color w:val="000000"/>
        </w:rPr>
        <w:t>
жүзеге асыруына рұқсат беру» мемлекеттік көрсетілетін қызмет</w:t>
      </w:r>
      <w:r>
        <w:br/>
      </w:r>
      <w:r>
        <w:rPr>
          <w:rFonts w:ascii="Times New Roman"/>
          <w:b/>
          <w:i w:val="false"/>
          <w:color w:val="000000"/>
        </w:rPr>
        <w:t>
стандарты</w:t>
      </w:r>
    </w:p>
    <w:bookmarkEnd w:id="47"/>
    <w:bookmarkStart w:name="z109" w:id="48"/>
    <w:p>
      <w:pPr>
        <w:spacing w:after="0"/>
        <w:ind w:left="0"/>
        <w:jc w:val="left"/>
      </w:pPr>
      <w:r>
        <w:rPr>
          <w:rFonts w:ascii="Times New Roman"/>
          <w:b/>
          <w:i w:val="false"/>
          <w:color w:val="000000"/>
        </w:rPr>
        <w:t xml:space="preserve"> 
1. Жалпы ережелер</w:t>
      </w:r>
    </w:p>
    <w:bookmarkEnd w:id="48"/>
    <w:bookmarkStart w:name="z110" w:id="49"/>
    <w:p>
      <w:pPr>
        <w:spacing w:after="0"/>
        <w:ind w:left="0"/>
        <w:jc w:val="both"/>
      </w:pPr>
      <w:r>
        <w:rPr>
          <w:rFonts w:ascii="Times New Roman"/>
          <w:b w:val="false"/>
          <w:i w:val="false"/>
          <w:color w:val="000000"/>
          <w:sz w:val="28"/>
        </w:rPr>
        <w:t>
      1. «Шет мемлекеттiң туын көтерiп жүзетiн кемелердiң каботажды жүзеге асыруына рұқсат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Көлік және коммуникация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Мемлекеттiк қызметтi Қазақстан Республикасының Көлік және коммуникация министрлігі (бұдан әрi – көрсетілетін қызметті беруші) көрсетеді.</w:t>
      </w:r>
      <w:r>
        <w:br/>
      </w:r>
      <w:r>
        <w:rPr>
          <w:rFonts w:ascii="Times New Roman"/>
          <w:b w:val="false"/>
          <w:i w:val="false"/>
          <w:color w:val="000000"/>
          <w:sz w:val="28"/>
        </w:rPr>
        <w:t>
      Өтініштерді қабылдау және мемлекеттік қызметті көрсету нәтижесін беру көрсетілетін қызметті берушінің кеңсесі арқылы жүзеге асырылады.</w:t>
      </w:r>
      <w:r>
        <w:br/>
      </w:r>
      <w:r>
        <w:rPr>
          <w:rFonts w:ascii="Times New Roman"/>
          <w:b w:val="false"/>
          <w:i w:val="false"/>
          <w:color w:val="000000"/>
          <w:sz w:val="28"/>
        </w:rPr>
        <w:t>
      Мемлекеттік қызметті көрсету нәтижесін беру, сондай-ақ «электрондық үкімет» веб-порталы (бұдан әрі – портал) арқылы жүзеге асырылады.</w:t>
      </w:r>
    </w:p>
    <w:bookmarkEnd w:id="49"/>
    <w:bookmarkStart w:name="z113" w:id="50"/>
    <w:p>
      <w:pPr>
        <w:spacing w:after="0"/>
        <w:ind w:left="0"/>
        <w:jc w:val="left"/>
      </w:pPr>
      <w:r>
        <w:rPr>
          <w:rFonts w:ascii="Times New Roman"/>
          <w:b/>
          <w:i w:val="false"/>
          <w:color w:val="000000"/>
        </w:rPr>
        <w:t xml:space="preserve"> 
2. Мемлекеттiк қызметті көрсету тәртiбi</w:t>
      </w:r>
    </w:p>
    <w:bookmarkEnd w:id="50"/>
    <w:bookmarkStart w:name="z114" w:id="51"/>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1) көрсетілетін қызметті алушы көрсетілетін қызметті берушіге құжаттар топтамасын тапсырған сәттен бастап – күнтізбелік 20 (жиырма) күннен аспайды;</w:t>
      </w:r>
      <w:r>
        <w:br/>
      </w:r>
      <w:r>
        <w:rPr>
          <w:rFonts w:ascii="Times New Roman"/>
          <w:b w:val="false"/>
          <w:i w:val="false"/>
          <w:color w:val="000000"/>
          <w:sz w:val="28"/>
        </w:rPr>
        <w:t>
      2) көрсетілетін қызметті берушіге құжаттар топтамасын тапсыру үшін кезек күтудiң рұқсат етiлетiн ең ұзақ уақыты – 20 минут;</w:t>
      </w:r>
      <w:r>
        <w:br/>
      </w:r>
      <w:r>
        <w:rPr>
          <w:rFonts w:ascii="Times New Roman"/>
          <w:b w:val="false"/>
          <w:i w:val="false"/>
          <w:color w:val="000000"/>
          <w:sz w:val="28"/>
        </w:rPr>
        <w:t>
      3) көрсетілетін қызметті алушыға қызмет көрсетудің рұқсат етiлетiн ең ұзақ уақыты – 30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(ішінара автоматтандырылған) және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шет мемлекеттiң туын көтерiп жүзетiн кемелердiң каботажды жүзеге асыруына электрондық құжат нысанындағы немесе қағаз түріндегі рұқсатты беру немесе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негіздемелер бойынша мемлекеттік қызметті көрсетуден бас тарту туралы уәжделген жауап.</w:t>
      </w:r>
      <w:r>
        <w:br/>
      </w:r>
      <w:r>
        <w:rPr>
          <w:rFonts w:ascii="Times New Roman"/>
          <w:b w:val="false"/>
          <w:i w:val="false"/>
          <w:color w:val="000000"/>
          <w:sz w:val="28"/>
        </w:rPr>
        <w:t>
</w:t>
      </w:r>
      <w:r>
        <w:rPr>
          <w:rFonts w:ascii="Times New Roman"/>
          <w:b w:val="false"/>
          <w:i w:val="false"/>
          <w:color w:val="000000"/>
          <w:sz w:val="28"/>
        </w:rPr>
        <w:t>
      7. Мемлекеттік қызмет тегін негізде көрсетіледі.</w:t>
      </w:r>
      <w:r>
        <w:br/>
      </w:r>
      <w:r>
        <w:rPr>
          <w:rFonts w:ascii="Times New Roman"/>
          <w:b w:val="false"/>
          <w:i w:val="false"/>
          <w:color w:val="000000"/>
          <w:sz w:val="28"/>
        </w:rPr>
        <w:t>
</w:t>
      </w:r>
      <w:r>
        <w:rPr>
          <w:rFonts w:ascii="Times New Roman"/>
          <w:b w:val="false"/>
          <w:i w:val="false"/>
          <w:color w:val="000000"/>
          <w:sz w:val="28"/>
        </w:rPr>
        <w:t>
      8. Жұмыс кестесi:</w:t>
      </w:r>
      <w:r>
        <w:br/>
      </w:r>
      <w:r>
        <w:rPr>
          <w:rFonts w:ascii="Times New Roman"/>
          <w:b w:val="false"/>
          <w:i w:val="false"/>
          <w:color w:val="000000"/>
          <w:sz w:val="28"/>
        </w:rPr>
        <w:t>
      көрсетілетін қызметті беруші – Қазақстан Республикасының еңбек заңнамасына сәйкес демалыс (сенбі және жексенбі) және мереке күндерінен басқа, дүйсенбі – жұма аралығында, сағат 13.00-ден 14.30-ға дейiнгі түскі асқа үзіліспен сағат 9.00-ден 18.30-ға дейiн.</w:t>
      </w:r>
      <w:r>
        <w:br/>
      </w:r>
      <w:r>
        <w:rPr>
          <w:rFonts w:ascii="Times New Roman"/>
          <w:b w:val="false"/>
          <w:i w:val="false"/>
          <w:color w:val="000000"/>
          <w:sz w:val="28"/>
        </w:rPr>
        <w:t>
      Мемлекеттiк қызмет алдын ала жазылусыз және жеделдетiп қызмет көрсетусiз кезек тәртiбiмен көрсетiледi;</w:t>
      </w:r>
      <w:r>
        <w:br/>
      </w:r>
      <w:r>
        <w:rPr>
          <w:rFonts w:ascii="Times New Roman"/>
          <w:b w:val="false"/>
          <w:i w:val="false"/>
          <w:color w:val="000000"/>
          <w:sz w:val="28"/>
        </w:rPr>
        <w:t>
      портал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(немесе сенімхат бойынша оның өкілі) көрсетілетін қызметті берушіге жүгінген кезде мемлекеттік қызметті көрсету үшін қажетті құжаттардың тізбесі:</w:t>
      </w:r>
      <w:r>
        <w:br/>
      </w:r>
      <w:r>
        <w:rPr>
          <w:rFonts w:ascii="Times New Roman"/>
          <w:b w:val="false"/>
          <w:i w:val="false"/>
          <w:color w:val="000000"/>
          <w:sz w:val="28"/>
        </w:rPr>
        <w:t>
      1) мыналарды міндетті түрде көрсете отырып еркін нысандағы өтініш:</w:t>
      </w:r>
      <w:r>
        <w:br/>
      </w:r>
      <w:r>
        <w:rPr>
          <w:rFonts w:ascii="Times New Roman"/>
          <w:b w:val="false"/>
          <w:i w:val="false"/>
          <w:color w:val="000000"/>
          <w:sz w:val="28"/>
        </w:rPr>
        <w:t>
      кеменiң атауы, тиесілік туы, тiркеу порты, сыныбы, үлгiсi мен мақсаты;</w:t>
      </w:r>
      <w:r>
        <w:br/>
      </w:r>
      <w:r>
        <w:rPr>
          <w:rFonts w:ascii="Times New Roman"/>
          <w:b w:val="false"/>
          <w:i w:val="false"/>
          <w:color w:val="000000"/>
          <w:sz w:val="28"/>
        </w:rPr>
        <w:t>
      кеменiң техникалық сипаттамалары (Халықаралық теңiз ұйымының сәйкестендiру нөмiрi, кеменiң жасалған жылы мен орны, кеменiң габариттiк көлемi, бас қозғалтқыштарының қуаты);</w:t>
      </w:r>
      <w:r>
        <w:br/>
      </w:r>
      <w:r>
        <w:rPr>
          <w:rFonts w:ascii="Times New Roman"/>
          <w:b w:val="false"/>
          <w:i w:val="false"/>
          <w:color w:val="000000"/>
          <w:sz w:val="28"/>
        </w:rPr>
        <w:t>
      кеменiң меншiк иесiнiң және кеме иесiнiң деректемелерi:</w:t>
      </w:r>
      <w:r>
        <w:br/>
      </w:r>
      <w:r>
        <w:rPr>
          <w:rFonts w:ascii="Times New Roman"/>
          <w:b w:val="false"/>
          <w:i w:val="false"/>
          <w:color w:val="000000"/>
          <w:sz w:val="28"/>
        </w:rPr>
        <w:t>
      заңды тұлғалар үшiн – атауы, орналасқан жерi, қай мемлекеттiң құқығы бойынша тiркелгенi, басқару органының мекенжайы;</w:t>
      </w:r>
      <w:r>
        <w:br/>
      </w:r>
      <w:r>
        <w:rPr>
          <w:rFonts w:ascii="Times New Roman"/>
          <w:b w:val="false"/>
          <w:i w:val="false"/>
          <w:color w:val="000000"/>
          <w:sz w:val="28"/>
        </w:rPr>
        <w:t>
      жеке тұлғалар үшiн – тегi, аты, әкесiнiң аты, азаматтығы, тұрғылықты мекенжайы, төлқұжат деректерi;</w:t>
      </w:r>
      <w:r>
        <w:br/>
      </w:r>
      <w:r>
        <w:rPr>
          <w:rFonts w:ascii="Times New Roman"/>
          <w:b w:val="false"/>
          <w:i w:val="false"/>
          <w:color w:val="000000"/>
          <w:sz w:val="28"/>
        </w:rPr>
        <w:t>
      Қазақстан Республикасының заңды құзырындағы акватория шегiнде жүзу ауданын көрсете отырып, шетел кемесiнiң жоспарланған қызмет түрлерi;</w:t>
      </w:r>
      <w:r>
        <w:br/>
      </w:r>
      <w:r>
        <w:rPr>
          <w:rFonts w:ascii="Times New Roman"/>
          <w:b w:val="false"/>
          <w:i w:val="false"/>
          <w:color w:val="000000"/>
          <w:sz w:val="28"/>
        </w:rPr>
        <w:t>
      каботажды немесе сауда мақсатында теңiзде жүзумен байланысты өзге де қызметтi жүзеге асыру үшiн шетелдiк кеменi пайдаланудың ықтималды мерзiмдері;</w:t>
      </w:r>
      <w:r>
        <w:br/>
      </w:r>
      <w:r>
        <w:rPr>
          <w:rFonts w:ascii="Times New Roman"/>
          <w:b w:val="false"/>
          <w:i w:val="false"/>
          <w:color w:val="000000"/>
          <w:sz w:val="28"/>
        </w:rPr>
        <w:t>
      2) құрылтай құжаты және мемлекеттiк тiркеу (қайта тiркеу) туралы </w:t>
      </w:r>
      <w:r>
        <w:rPr>
          <w:rFonts w:ascii="Times New Roman"/>
          <w:b w:val="false"/>
          <w:i w:val="false"/>
          <w:color w:val="000000"/>
          <w:sz w:val="28"/>
        </w:rPr>
        <w:t>анықтама</w:t>
      </w:r>
      <w:r>
        <w:rPr>
          <w:rFonts w:ascii="Times New Roman"/>
          <w:b w:val="false"/>
          <w:i w:val="false"/>
          <w:color w:val="000000"/>
          <w:sz w:val="28"/>
        </w:rPr>
        <w:t xml:space="preserve"> (заңды тұлға үшiн), мемлекеттiк тiркеу туралы </w:t>
      </w:r>
      <w:r>
        <w:rPr>
          <w:rFonts w:ascii="Times New Roman"/>
          <w:b w:val="false"/>
          <w:i w:val="false"/>
          <w:color w:val="000000"/>
          <w:sz w:val="28"/>
        </w:rPr>
        <w:t>куәлiк</w:t>
      </w:r>
      <w:r>
        <w:rPr>
          <w:rFonts w:ascii="Times New Roman"/>
          <w:b w:val="false"/>
          <w:i w:val="false"/>
          <w:color w:val="000000"/>
          <w:sz w:val="28"/>
        </w:rPr>
        <w:t xml:space="preserve"> (дара кәсiпкер үшiн), жеке басын куәландыратын құжат (жеке тұлға үшiн - паспорт немесе жеке куәлiк);</w:t>
      </w:r>
      <w:r>
        <w:br/>
      </w:r>
      <w:r>
        <w:rPr>
          <w:rFonts w:ascii="Times New Roman"/>
          <w:b w:val="false"/>
          <w:i w:val="false"/>
          <w:color w:val="000000"/>
          <w:sz w:val="28"/>
        </w:rPr>
        <w:t>
      3) </w:t>
      </w:r>
      <w:r>
        <w:rPr>
          <w:rFonts w:ascii="Times New Roman"/>
          <w:b w:val="false"/>
          <w:i w:val="false"/>
          <w:color w:val="000000"/>
          <w:sz w:val="28"/>
        </w:rPr>
        <w:t>кеме құжаттары</w:t>
      </w:r>
      <w:r>
        <w:rPr>
          <w:rFonts w:ascii="Times New Roman"/>
          <w:b w:val="false"/>
          <w:i w:val="false"/>
          <w:color w:val="000000"/>
          <w:sz w:val="28"/>
        </w:rPr>
        <w:t xml:space="preserve"> (өлшем куәлiгi, сыныптау куәлiгi, кемеге меншiк құқығы туралы куәлiк немесе мұндай құқықты растайтын өзге де құжат, санитариялық куәлiк, жолаушы куәлiгi (жолаушылар кемелерi үшiн), кемелерден мұнаймен ластанудың залалы үшiн азаматтық жауапкершiлiктi сақтандыру немесе өзге де қаржылық қамтамасыз ету туралы куәлiк (мұнайды екi мың және одан көп тонна көлемiнде тасымалдауға арналған кемелер үшiн немесе кемеге меншiк құқығын растайтын өзге де құжат), тасымалдаушының жолаушылар алдындағы азаматтық-құқықтық жауапкершiлiгi туралы полис (жолаушылар кемелерi үшiн);</w:t>
      </w:r>
      <w:r>
        <w:br/>
      </w:r>
      <w:r>
        <w:rPr>
          <w:rFonts w:ascii="Times New Roman"/>
          <w:b w:val="false"/>
          <w:i w:val="false"/>
          <w:color w:val="000000"/>
          <w:sz w:val="28"/>
        </w:rPr>
        <w:t>
      4) теңiз тасымалы (сүйретiп жүзу) </w:t>
      </w:r>
      <w:r>
        <w:rPr>
          <w:rFonts w:ascii="Times New Roman"/>
          <w:b w:val="false"/>
          <w:i w:val="false"/>
          <w:color w:val="000000"/>
          <w:sz w:val="28"/>
        </w:rPr>
        <w:t>шарты</w:t>
      </w:r>
      <w:r>
        <w:rPr>
          <w:rFonts w:ascii="Times New Roman"/>
          <w:b w:val="false"/>
          <w:i w:val="false"/>
          <w:color w:val="000000"/>
          <w:sz w:val="28"/>
        </w:rPr>
        <w:t xml:space="preserve"> немесе тайм-чартер немесе соның негiзiнде шетелдiк кеме тартылатын өзге де құжат.</w:t>
      </w:r>
      <w:r>
        <w:br/>
      </w:r>
      <w:r>
        <w:rPr>
          <w:rFonts w:ascii="Times New Roman"/>
          <w:b w:val="false"/>
          <w:i w:val="false"/>
          <w:color w:val="000000"/>
          <w:sz w:val="28"/>
        </w:rPr>
        <w:t>
      Кемелердiң каботажды және өзге де қызметті жүзеге асыруы үшін ұсынылатын құжаттарға қойылатын талаптар:</w:t>
      </w:r>
      <w:r>
        <w:br/>
      </w:r>
      <w:r>
        <w:rPr>
          <w:rFonts w:ascii="Times New Roman"/>
          <w:b w:val="false"/>
          <w:i w:val="false"/>
          <w:color w:val="000000"/>
          <w:sz w:val="28"/>
        </w:rPr>
        <w:t>
      1) рұқсат беру үшiн қажеттi барлық құжаттар не екi данада берiледi, олардың бipi – түпнұсқа, ал екiншiсi көшiрмесi болуы тиiс не нотариалды расталған көшiрмелерi берiледi. Түпнұсқа тiркелгеннен кейiн құқық иеленушiсіне қайтарылады;</w:t>
      </w:r>
      <w:r>
        <w:br/>
      </w:r>
      <w:r>
        <w:rPr>
          <w:rFonts w:ascii="Times New Roman"/>
          <w:b w:val="false"/>
          <w:i w:val="false"/>
          <w:color w:val="000000"/>
          <w:sz w:val="28"/>
        </w:rPr>
        <w:t>
      2) шет тiлiнде орындалған құжаттар мемлекеттiк немесе орыс тiлдерiне нотариалды куәландырылған аудармасымен бiрге ұсынылады.</w:t>
      </w:r>
      <w:r>
        <w:br/>
      </w:r>
      <w:r>
        <w:rPr>
          <w:rFonts w:ascii="Times New Roman"/>
          <w:b w:val="false"/>
          <w:i w:val="false"/>
          <w:color w:val="000000"/>
          <w:sz w:val="28"/>
        </w:rPr>
        <w:t>
      Көрсетілетін қызметті алушыға мемлекеттік қызметті көрсету нәтижесін беруді почталық жөнелтумен немесе жеке өзі келген кезде қол қойғызып және жеке басын куәландыратын құжатты және/немесе сенімхатты (көрсетілетін қызметті алушының өкілімен ұсынылады) ұсыну бойынша көрсетілетін қызметті берушінің қызметкері жүзеге асырады.</w:t>
      </w:r>
      <w:r>
        <w:br/>
      </w:r>
      <w:r>
        <w:rPr>
          <w:rFonts w:ascii="Times New Roman"/>
          <w:b w:val="false"/>
          <w:i w:val="false"/>
          <w:color w:val="000000"/>
          <w:sz w:val="28"/>
        </w:rPr>
        <w:t>
      Электрондық құжат нысанындағы мемлекеттік қызметті көрсету нәтижесі және хабарлама көрсетілетін қызметті алушының порталдағы «жеке кабинетіне» жолданады, ол көрсетілетін қызметті берушінің уәкілетті адамының ЭЦҚ-мен куәландырылады.</w:t>
      </w:r>
      <w:r>
        <w:br/>
      </w:r>
      <w:r>
        <w:rPr>
          <w:rFonts w:ascii="Times New Roman"/>
          <w:b w:val="false"/>
          <w:i w:val="false"/>
          <w:color w:val="000000"/>
          <w:sz w:val="28"/>
        </w:rPr>
        <w:t>
      Қағаз жеткізгіштегі рұқсатты алу үшін көрсетілетін қызметті алушы көрсетілетін қызметті берушіге жүгінеді, рұқсат электрондық форматта ресімделеді, басып шығарылады және көрсетілетін қызметті берушінің уәкілетті адамының мөрімен және қолтаңбасымен куәландырылады.</w:t>
      </w:r>
    </w:p>
    <w:bookmarkEnd w:id="51"/>
    <w:bookmarkStart w:name="z120" w:id="52"/>
    <w:p>
      <w:pPr>
        <w:spacing w:after="0"/>
        <w:ind w:left="0"/>
        <w:jc w:val="left"/>
      </w:pPr>
      <w:r>
        <w:rPr>
          <w:rFonts w:ascii="Times New Roman"/>
          <w:b/>
          <w:i w:val="false"/>
          <w:color w:val="000000"/>
        </w:rPr>
        <w:t xml:space="preserve"> 
3. Мемлекеттік қызметтер көрсету мәселелері бойынша орталық</w:t>
      </w:r>
      <w:r>
        <w:br/>
      </w:r>
      <w:r>
        <w:rPr>
          <w:rFonts w:ascii="Times New Roman"/>
          <w:b/>
          <w:i w:val="false"/>
          <w:color w:val="000000"/>
        </w:rPr>
        <w:t>
мемлекеттік органдардың, көрсетілетін қызметті берушілердің</w:t>
      </w:r>
      <w:r>
        <w:br/>
      </w:r>
      <w:r>
        <w:rPr>
          <w:rFonts w:ascii="Times New Roman"/>
          <w:b/>
          <w:i w:val="false"/>
          <w:color w:val="000000"/>
        </w:rPr>
        <w:t>
және (немесе) олардың лауазымды адамдарының шешімдеріне,</w:t>
      </w:r>
      <w:r>
        <w:br/>
      </w:r>
      <w:r>
        <w:rPr>
          <w:rFonts w:ascii="Times New Roman"/>
          <w:b/>
          <w:i w:val="false"/>
          <w:color w:val="000000"/>
        </w:rPr>
        <w:t>
әрекетіне (әрекетсіздігіне) шағымдану тәртібі</w:t>
      </w:r>
    </w:p>
    <w:bookmarkEnd w:id="52"/>
    <w:bookmarkStart w:name="z121" w:id="53"/>
    <w:p>
      <w:pPr>
        <w:spacing w:after="0"/>
        <w:ind w:left="0"/>
        <w:jc w:val="both"/>
      </w:pPr>
      <w:r>
        <w:rPr>
          <w:rFonts w:ascii="Times New Roman"/>
          <w:b w:val="false"/>
          <w:i w:val="false"/>
          <w:color w:val="000000"/>
          <w:sz w:val="28"/>
        </w:rPr>
        <w:t>
      10. Мемлекеттік қызметтер көрсету мәселелері бойынша Министрліктің, көрсетілетін қызметті берушілердің және (немесе) олардың лауазымды адамдарының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берушінің басшысының атына не Министрлік басшысының атына: 010000, Астана қаласы, Қабанбай батыр даңғылы, 32/1 мекенжайы бойынша, электронды почтаның мекенжайы: mtc@mtc.gov.kz, телефон: (8-7172) 24-13-12 немесе Қазақстан Республикасы Көлік және коммуникация министрінің блогына («Қазақстан Республикасы Көлік және коммуникация министрінің блогы» беті) беріледі.</w:t>
      </w:r>
      <w:r>
        <w:br/>
      </w:r>
      <w:r>
        <w:rPr>
          <w:rFonts w:ascii="Times New Roman"/>
          <w:b w:val="false"/>
          <w:i w:val="false"/>
          <w:color w:val="000000"/>
          <w:sz w:val="28"/>
        </w:rPr>
        <w:t>
      Шағымдар жазбаша нысанда почта арқылы не көрсетілетін қызметті берушінің немесе Министрліктің кеңсесі арқылы жұмыс күндері қолма-қол қабылданады.</w:t>
      </w:r>
      <w:r>
        <w:br/>
      </w:r>
      <w:r>
        <w:rPr>
          <w:rFonts w:ascii="Times New Roman"/>
          <w:b w:val="false"/>
          <w:i w:val="false"/>
          <w:color w:val="000000"/>
          <w:sz w:val="28"/>
        </w:rPr>
        <w:t>
      Шағымның қабылданғанын растау шағымды қабылдаған адамның тегі мен аты-жөнін, берілген шағымға жауапты алу мерзімі мен орнын көрсете отырып, көрсетілген қызметті берушінің немесе Министрліктің кеңсесінде оны тіркеу (мөртаңба, кіріс нөмірі мен күні) болып табылады. Тіркелгеннен кейін шағым жауапты орындаушыны айқындау және тиісті шаралар қабылдау үшін көрсетілетін қызметті берушінің немесе Министрліктің басшысына жіберіледі.</w:t>
      </w:r>
      <w:r>
        <w:br/>
      </w:r>
      <w:r>
        <w:rPr>
          <w:rFonts w:ascii="Times New Roman"/>
          <w:b w:val="false"/>
          <w:i w:val="false"/>
          <w:color w:val="000000"/>
          <w:sz w:val="28"/>
        </w:rPr>
        <w:t>
      Министрліктің немесе көрсетілетін қызметті берушінің атына келіп түскен шағым тіркелген күнінен бастап бес жұмыс күні ішінде қаралуға тиіс.</w:t>
      </w:r>
      <w:r>
        <w:br/>
      </w:r>
      <w:r>
        <w:rPr>
          <w:rFonts w:ascii="Times New Roman"/>
          <w:b w:val="false"/>
          <w:i w:val="false"/>
          <w:color w:val="000000"/>
          <w:sz w:val="28"/>
        </w:rPr>
        <w:t>
      Портал арқылы жүгінген кезде шағымдану тәртібі туралы ақпаратты Бірыңғай байланыс-орталығының 1414 телефоны арқылы алуға болады.</w:t>
      </w:r>
      <w:r>
        <w:br/>
      </w:r>
      <w:r>
        <w:rPr>
          <w:rFonts w:ascii="Times New Roman"/>
          <w:b w:val="false"/>
          <w:i w:val="false"/>
          <w:color w:val="000000"/>
          <w:sz w:val="28"/>
        </w:rPr>
        <w:t>
      Портал арқылы шағымды жіберген кезде көрсетілетін қызметті алушыға «жеке кабинетінен» көрсетілетін қызметті беруші өтінішті өңдеу барысында жаңартылып отыратын (жеткізілуі, тіркелуі, орындалуы туралы белгілер, қарау немесе қараудан бас тарту туралы жауап) ақпарат қолжетімді болады.</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мен бақылау жөніндегі уәкілетті органға шағыммен жүгіне алады.</w:t>
      </w:r>
      <w:r>
        <w:br/>
      </w:r>
      <w:r>
        <w:rPr>
          <w:rFonts w:ascii="Times New Roman"/>
          <w:b w:val="false"/>
          <w:i w:val="false"/>
          <w:color w:val="000000"/>
          <w:sz w:val="28"/>
        </w:rPr>
        <w:t>
      Мемлекеттік қызметтерді көрсету сапасын бағалау мен бақылау жөніндегі уәкілетті органның атына түскен көрсетілетін қызметті алушының шағымы тіркелген күнінен бастап он бес жұмыс күні ішінде қаралуға тиіс.</w:t>
      </w:r>
      <w:r>
        <w:br/>
      </w:r>
      <w:r>
        <w:rPr>
          <w:rFonts w:ascii="Times New Roman"/>
          <w:b w:val="false"/>
          <w:i w:val="false"/>
          <w:color w:val="000000"/>
          <w:sz w:val="28"/>
        </w:rPr>
        <w:t>
      Шағымда:</w:t>
      </w:r>
      <w:r>
        <w:br/>
      </w:r>
      <w:r>
        <w:rPr>
          <w:rFonts w:ascii="Times New Roman"/>
          <w:b w:val="false"/>
          <w:i w:val="false"/>
          <w:color w:val="000000"/>
          <w:sz w:val="28"/>
        </w:rPr>
        <w:t>
      1) жеке тұлғаның – тегі, аты, сондай-ақ қалауы бойынша әкесінің аты, почталық мекенжайы;</w:t>
      </w:r>
      <w:r>
        <w:br/>
      </w:r>
      <w:r>
        <w:rPr>
          <w:rFonts w:ascii="Times New Roman"/>
          <w:b w:val="false"/>
          <w:i w:val="false"/>
          <w:color w:val="000000"/>
          <w:sz w:val="28"/>
        </w:rPr>
        <w:t>
      2) заңды тұлғаның – атауы, почталық мекенжайы, шығыс нөмірі мен күні көрсетіледі.</w:t>
      </w:r>
      <w:r>
        <w:br/>
      </w:r>
      <w:r>
        <w:rPr>
          <w:rFonts w:ascii="Times New Roman"/>
          <w:b w:val="false"/>
          <w:i w:val="false"/>
          <w:color w:val="000000"/>
          <w:sz w:val="28"/>
        </w:rPr>
        <w:t>
      Шағымға көрсетілетін қызметті алушы қол қоюы тиіс.</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жағдайда, көрсетілетін қызметті алушының Қазақстан Республикасының заңнамасында көрсетілген тәртіппен сотқа жүгінуге құқығы бар.</w:t>
      </w:r>
    </w:p>
    <w:bookmarkEnd w:id="53"/>
    <w:bookmarkStart w:name="z123" w:id="54"/>
    <w:p>
      <w:pPr>
        <w:spacing w:after="0"/>
        <w:ind w:left="0"/>
        <w:jc w:val="left"/>
      </w:pPr>
      <w:r>
        <w:rPr>
          <w:rFonts w:ascii="Times New Roman"/>
          <w:b/>
          <w:i w:val="false"/>
          <w:color w:val="000000"/>
        </w:rPr>
        <w:t xml:space="preserve"> 
4. Мемлекеттік қызмет көрсету ерекшеліктері ескеріле отырып</w:t>
      </w:r>
      <w:r>
        <w:br/>
      </w:r>
      <w:r>
        <w:rPr>
          <w:rFonts w:ascii="Times New Roman"/>
          <w:b/>
          <w:i w:val="false"/>
          <w:color w:val="000000"/>
        </w:rPr>
        <w:t>
қойылатын өзге де талаптар</w:t>
      </w:r>
    </w:p>
    <w:bookmarkEnd w:id="54"/>
    <w:bookmarkStart w:name="z124" w:id="55"/>
    <w:p>
      <w:pPr>
        <w:spacing w:after="0"/>
        <w:ind w:left="0"/>
        <w:jc w:val="both"/>
      </w:pPr>
      <w:r>
        <w:rPr>
          <w:rFonts w:ascii="Times New Roman"/>
          <w:b w:val="false"/>
          <w:i w:val="false"/>
          <w:color w:val="000000"/>
          <w:sz w:val="28"/>
        </w:rPr>
        <w:t>
      12. Көрсетілетін қызметті берушінің ғимаратында анықтамалық бюро, күтуге арналған креслолар және өтініштер бланкілерін толтыру үлгілері бар ақпараттық стенділер орналастырылған.</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 орындарының мекенжайлары Министрліктің www.mtc.gov.kz интернет-ресурсында («Су көлігі департаменті» бөлімінің «Мемлекеттік көрсетілетін қызметтер» кіші бөлімінде) және көрсетілетін қызметті берушінің үй-жайларында орналасқан стенділерде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мемлекеттік қызметті көрсетудің тәртібі мен мәртебесі туралы ақпаратты қашықтықтан қол жеткізу режимінде Мемлекеттік қызметтерді көрсету мәселелері жөніндегі бірыңғай байланыс-орталығы, сондай-ақ порталдың «жеке кабинеті» арқылы алуға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қызметтерді көрсету мәселелері жөніндегі анықтамалық қызметтердің байланыс телефондары www.mtc.gov.kz интернет-ресурсында көрсетілген. Мемлекеттік қызметтерді көрсету мәселелері жөніндегі бірыңғай байланыс-орталығы: 1414.</w:t>
      </w:r>
    </w:p>
    <w:bookmarkEnd w:id="55"/>
    <w:bookmarkStart w:name="z128" w:id="5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4 наурыздағы</w:t>
      </w:r>
      <w:r>
        <w:br/>
      </w:r>
      <w:r>
        <w:rPr>
          <w:rFonts w:ascii="Times New Roman"/>
          <w:b w:val="false"/>
          <w:i w:val="false"/>
          <w:color w:val="000000"/>
          <w:sz w:val="28"/>
        </w:rPr>
        <w:t xml:space="preserve">
№ 173 қаулысымен   </w:t>
      </w:r>
      <w:r>
        <w:br/>
      </w:r>
      <w:r>
        <w:rPr>
          <w:rFonts w:ascii="Times New Roman"/>
          <w:b w:val="false"/>
          <w:i w:val="false"/>
          <w:color w:val="000000"/>
          <w:sz w:val="28"/>
        </w:rPr>
        <w:t xml:space="preserve">
бекітілген      </w:t>
      </w:r>
    </w:p>
    <w:bookmarkEnd w:id="56"/>
    <w:bookmarkStart w:name="z129" w:id="57"/>
    <w:p>
      <w:pPr>
        <w:spacing w:after="0"/>
        <w:ind w:left="0"/>
        <w:jc w:val="left"/>
      </w:pPr>
      <w:r>
        <w:rPr>
          <w:rFonts w:ascii="Times New Roman"/>
          <w:b/>
          <w:i w:val="false"/>
          <w:color w:val="000000"/>
        </w:rPr>
        <w:t xml:space="preserve"> 
«Ұйымдарды және сынақ зертханаларды техникалық куәландыруды</w:t>
      </w:r>
      <w:r>
        <w:br/>
      </w:r>
      <w:r>
        <w:rPr>
          <w:rFonts w:ascii="Times New Roman"/>
          <w:b/>
          <w:i w:val="false"/>
          <w:color w:val="000000"/>
        </w:rPr>
        <w:t>
жүргізу» мемлекеттік көрсетілетін қызмет стандарты</w:t>
      </w:r>
    </w:p>
    <w:bookmarkEnd w:id="57"/>
    <w:bookmarkStart w:name="z130" w:id="58"/>
    <w:p>
      <w:pPr>
        <w:spacing w:after="0"/>
        <w:ind w:left="0"/>
        <w:jc w:val="left"/>
      </w:pPr>
      <w:r>
        <w:rPr>
          <w:rFonts w:ascii="Times New Roman"/>
          <w:b/>
          <w:i w:val="false"/>
          <w:color w:val="000000"/>
        </w:rPr>
        <w:t xml:space="preserve"> 
1. Жалпы ережелер</w:t>
      </w:r>
    </w:p>
    <w:bookmarkEnd w:id="58"/>
    <w:bookmarkStart w:name="z131" w:id="59"/>
    <w:p>
      <w:pPr>
        <w:spacing w:after="0"/>
        <w:ind w:left="0"/>
        <w:jc w:val="both"/>
      </w:pPr>
      <w:r>
        <w:rPr>
          <w:rFonts w:ascii="Times New Roman"/>
          <w:b w:val="false"/>
          <w:i w:val="false"/>
          <w:color w:val="000000"/>
          <w:sz w:val="28"/>
        </w:rPr>
        <w:t>
      1. «Ұйымдарды және сынақ зертханаларды техникалық куәландыруды жүргізу» мемлекеттік көрсетілетін қызмет стандарты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Көлік және коммуникация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Министрлiктің «Қазақстан кеме қатынасының тіркелімі» республикалық мемлекеттік қазыналық кәсіпорны (бұдан әрi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Өтініштерді қабылдауды және мемлекеттік қызметті көрсету нәтижесін беруді көрсетілетін қызметті беруші жүзеге асырады.</w:t>
      </w:r>
    </w:p>
    <w:bookmarkEnd w:id="59"/>
    <w:bookmarkStart w:name="z134" w:id="60"/>
    <w:p>
      <w:pPr>
        <w:spacing w:after="0"/>
        <w:ind w:left="0"/>
        <w:jc w:val="left"/>
      </w:pPr>
      <w:r>
        <w:rPr>
          <w:rFonts w:ascii="Times New Roman"/>
          <w:b/>
          <w:i w:val="false"/>
          <w:color w:val="000000"/>
        </w:rPr>
        <w:t xml:space="preserve"> 
2. Мемлекеттiк қызметті көрсету тәртiбi</w:t>
      </w:r>
    </w:p>
    <w:bookmarkEnd w:id="60"/>
    <w:bookmarkStart w:name="z135" w:id="61"/>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1) көрсетілетін қызметті алушы көрсетілетін қызметті берушіге құжаттар топтамасын тапсырған сәттен бастап – күнтізбелік 30 (отыз) күн ішінде;</w:t>
      </w:r>
      <w:r>
        <w:br/>
      </w:r>
      <w:r>
        <w:rPr>
          <w:rFonts w:ascii="Times New Roman"/>
          <w:b w:val="false"/>
          <w:i w:val="false"/>
          <w:color w:val="000000"/>
          <w:sz w:val="28"/>
        </w:rPr>
        <w:t>
      2) көрсетілетін қызметті алушының құжаттар топтамасын тапсыру үшін кезек күтудiң рұқсат етiлетiн ең ұзақ уақыты – 30 минут;</w:t>
      </w:r>
      <w:r>
        <w:br/>
      </w:r>
      <w:r>
        <w:rPr>
          <w:rFonts w:ascii="Times New Roman"/>
          <w:b w:val="false"/>
          <w:i w:val="false"/>
          <w:color w:val="000000"/>
          <w:sz w:val="28"/>
        </w:rPr>
        <w:t>
      3) көрсетілетін қызметті алушыға қызмет көрсетудің рұқсат етiлетiн ең ұзақ уақыты – 30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тану туралы куәлікті беру.</w:t>
      </w:r>
      <w:r>
        <w:br/>
      </w:r>
      <w:r>
        <w:rPr>
          <w:rFonts w:ascii="Times New Roman"/>
          <w:b w:val="false"/>
          <w:i w:val="false"/>
          <w:color w:val="000000"/>
          <w:sz w:val="28"/>
        </w:rPr>
        <w:t>
</w:t>
      </w:r>
      <w:r>
        <w:rPr>
          <w:rFonts w:ascii="Times New Roman"/>
          <w:b w:val="false"/>
          <w:i w:val="false"/>
          <w:color w:val="000000"/>
          <w:sz w:val="28"/>
        </w:rPr>
        <w:t>
      7. Мемлекеттiк қызмет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Министрлік белгілейтін бағалар бойынша ақылы негізде көрсетіледі.</w:t>
      </w:r>
      <w:r>
        <w:br/>
      </w:r>
      <w:r>
        <w:rPr>
          <w:rFonts w:ascii="Times New Roman"/>
          <w:b w:val="false"/>
          <w:i w:val="false"/>
          <w:color w:val="000000"/>
          <w:sz w:val="28"/>
        </w:rPr>
        <w:t>
      Тану туралы куәлікті беру үшін 57 айлық есептік көрсеткіш мөлшерінде төлем алынады.</w:t>
      </w:r>
      <w:r>
        <w:br/>
      </w:r>
      <w:r>
        <w:rPr>
          <w:rFonts w:ascii="Times New Roman"/>
          <w:b w:val="false"/>
          <w:i w:val="false"/>
          <w:color w:val="000000"/>
          <w:sz w:val="28"/>
        </w:rPr>
        <w:t>
      Тану туралы куәлікті растау үшін 21 айлық есептік көрсеткіш мөлшерінде төлем алынады.</w:t>
      </w:r>
      <w:r>
        <w:br/>
      </w:r>
      <w:r>
        <w:rPr>
          <w:rFonts w:ascii="Times New Roman"/>
          <w:b w:val="false"/>
          <w:i w:val="false"/>
          <w:color w:val="000000"/>
          <w:sz w:val="28"/>
        </w:rPr>
        <w:t>
      Тану туралы куәлікті растау үшін 21 айлық есептік көрсеткіш мөлшерінде төлем алынады.</w:t>
      </w:r>
      <w:r>
        <w:br/>
      </w:r>
      <w:r>
        <w:rPr>
          <w:rFonts w:ascii="Times New Roman"/>
          <w:b w:val="false"/>
          <w:i w:val="false"/>
          <w:color w:val="000000"/>
          <w:sz w:val="28"/>
        </w:rPr>
        <w:t>
      Төлем (түбіртек немесе төлемді растайтын құжат) екінші деңгейдегі банктер мен банктік операциялардың жекелеген түрлерін жүзеге асыратын ұйымдар арқылы қолма-қол ақшасыз нысанда жүзеге асырылады.</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кестесi: Қазақстан Республикасының еңбек заңнамасына сәйкес демалыс және мереке күндерінен басқа, дүйсенбі – жұма аралығында, сағат 13.00-ден 14.30-ға дейiнгі түскі асқа үзіліспен, сағат 9.00-ден 18.30-ға дейiн.</w:t>
      </w:r>
      <w:r>
        <w:br/>
      </w:r>
      <w:r>
        <w:rPr>
          <w:rFonts w:ascii="Times New Roman"/>
          <w:b w:val="false"/>
          <w:i w:val="false"/>
          <w:color w:val="000000"/>
          <w:sz w:val="28"/>
        </w:rPr>
        <w:t>
      Қабылдау алдын ала жазылусыз және жеделдетiп қызмет көрсетусiз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9. Көрсетілетін қызметті берушіге жүгінген кезде мемлекеттік қызметті көрсету үшін қажетті құжаттар тізбесі:</w:t>
      </w:r>
      <w:r>
        <w:br/>
      </w:r>
      <w:r>
        <w:rPr>
          <w:rFonts w:ascii="Times New Roman"/>
          <w:b w:val="false"/>
          <w:i w:val="false"/>
          <w:color w:val="000000"/>
          <w:sz w:val="28"/>
        </w:rPr>
        <w:t>
      Мемлекеттік қызметті алу үшін көрсетілетін қызметті алушы (ұйым) мыналарды:</w:t>
      </w:r>
      <w:r>
        <w:br/>
      </w:r>
      <w:r>
        <w:rPr>
          <w:rFonts w:ascii="Times New Roman"/>
          <w:b w:val="false"/>
          <w:i w:val="false"/>
          <w:color w:val="000000"/>
          <w:sz w:val="28"/>
        </w:rPr>
        <w:t>
      1) осы мемлекеттік көрсетілетін қызмет стандартына 1-қосымшаға сәйкес нысан бойынша өтінішті;</w:t>
      </w:r>
      <w:r>
        <w:br/>
      </w:r>
      <w:r>
        <w:rPr>
          <w:rFonts w:ascii="Times New Roman"/>
          <w:b w:val="false"/>
          <w:i w:val="false"/>
          <w:color w:val="000000"/>
          <w:sz w:val="28"/>
        </w:rPr>
        <w:t>
      2) ұйым туралы ақпаратты – ұйымдық-құқықтық құрылымы және басқару жүйесін ұсынады.</w:t>
      </w:r>
      <w:r>
        <w:br/>
      </w:r>
      <w:r>
        <w:rPr>
          <w:rFonts w:ascii="Times New Roman"/>
          <w:b w:val="false"/>
          <w:i w:val="false"/>
          <w:color w:val="000000"/>
          <w:sz w:val="28"/>
        </w:rPr>
        <w:t>
      Ұйым тіркелген елдің заңнамасына сәйкес тиісті құқық белгілейтін және тіркеу құжаттарының көшірмелерімен қоса ұйымдық-құқықтық нысаны көрсетілген ұйымның толық атауы;</w:t>
      </w:r>
      <w:r>
        <w:br/>
      </w:r>
      <w:r>
        <w:rPr>
          <w:rFonts w:ascii="Times New Roman"/>
          <w:b w:val="false"/>
          <w:i w:val="false"/>
          <w:color w:val="000000"/>
          <w:sz w:val="28"/>
        </w:rPr>
        <w:t>
      құрылтай құжаттары (жарғы, құрылтай шарты немесе ережесі, жеке (өзге) орындаушы органды тағайындау туралы шешім);</w:t>
      </w:r>
      <w:r>
        <w:br/>
      </w:r>
      <w:r>
        <w:rPr>
          <w:rFonts w:ascii="Times New Roman"/>
          <w:b w:val="false"/>
          <w:i w:val="false"/>
          <w:color w:val="000000"/>
          <w:sz w:val="28"/>
        </w:rPr>
        <w:t>
      мемлекеттік тіркеуді растайтын құжаттың көшірмесі (Қазақстан Республикасынан тыс жерде орналасқан ұйымдар үшін, оның заңды тұлға ретінде тіркелуін растайтын құжат);</w:t>
      </w:r>
      <w:r>
        <w:br/>
      </w:r>
      <w:r>
        <w:rPr>
          <w:rFonts w:ascii="Times New Roman"/>
          <w:b w:val="false"/>
          <w:i w:val="false"/>
          <w:color w:val="000000"/>
          <w:sz w:val="28"/>
        </w:rPr>
        <w:t>
      ұйымды тану кезінде көрсетілетін қызметті берушімен өзара іс-қимыл жасауға уәкілетті ұйым қызметкерінің лауазымы, тегі, аты, әкесінің аты, байланыс телефоны туралы мәліметтер;</w:t>
      </w:r>
      <w:r>
        <w:br/>
      </w:r>
      <w:r>
        <w:rPr>
          <w:rFonts w:ascii="Times New Roman"/>
          <w:b w:val="false"/>
          <w:i w:val="false"/>
          <w:color w:val="000000"/>
          <w:sz w:val="28"/>
        </w:rPr>
        <w:t>
      өндірістің орналасқан мекенжайы (мекенжайлары).</w:t>
      </w:r>
      <w:r>
        <w:br/>
      </w:r>
      <w:r>
        <w:rPr>
          <w:rFonts w:ascii="Times New Roman"/>
          <w:b w:val="false"/>
          <w:i w:val="false"/>
          <w:color w:val="000000"/>
          <w:sz w:val="28"/>
        </w:rPr>
        <w:t>
      Тану туралы куәлікті алуға мәлімделген жұмыстарды орындаушы ұйымның немесе өндірістік учаскенің ұйымның техникалық бақылау органымен жалпы құрылымдық схемасы келтіріледі (мәлімделген жұмыс түрлеріне қайда және қандай маман қатыстырылатыны көрсетіледі).</w:t>
      </w:r>
      <w:r>
        <w:br/>
      </w:r>
      <w:r>
        <w:rPr>
          <w:rFonts w:ascii="Times New Roman"/>
          <w:b w:val="false"/>
          <w:i w:val="false"/>
          <w:color w:val="000000"/>
          <w:sz w:val="28"/>
        </w:rPr>
        <w:t>
      Мәлімделген жұмыстар сапасына әсер ететін қандай да бір процесті орындауды тысқары ұйымдарға толық немесе ішінара беру (қосалқы мердігерлік) туралы және берілген процесті өтініш беруші ұйымның бақылауды қамтамасыз етуі туралы ақпарат көрсетіледі.</w:t>
      </w:r>
      <w:r>
        <w:br/>
      </w:r>
      <w:r>
        <w:rPr>
          <w:rFonts w:ascii="Times New Roman"/>
          <w:b w:val="false"/>
          <w:i w:val="false"/>
          <w:color w:val="000000"/>
          <w:sz w:val="28"/>
        </w:rPr>
        <w:t>
      Бұл ретте мәлімделген жұмыстар сапасына әсер ететін қандай да бір процесті толық немесе ішінара берілген (қосалқы мердігерлік) тысқары ұйымның көрсетілетін қызметті берушінің тану туралы куәлігі болуы тиіс;</w:t>
      </w:r>
      <w:r>
        <w:br/>
      </w:r>
      <w:r>
        <w:rPr>
          <w:rFonts w:ascii="Times New Roman"/>
          <w:b w:val="false"/>
          <w:i w:val="false"/>
          <w:color w:val="000000"/>
          <w:sz w:val="28"/>
        </w:rPr>
        <w:t>
      3) ұйым орындайтын жұмыстар туралы ақпарат.</w:t>
      </w:r>
      <w:r>
        <w:br/>
      </w:r>
      <w:r>
        <w:rPr>
          <w:rFonts w:ascii="Times New Roman"/>
          <w:b w:val="false"/>
          <w:i w:val="false"/>
          <w:color w:val="000000"/>
          <w:sz w:val="28"/>
        </w:rPr>
        <w:t>
      Ұйым Тану туралы куәлікті алуға үміттеніп отырған қызмет түрі және шығарылатын өнім номенклатурасы, орындалатын жұмыс түрі туралы ақпарат көрсетіледі;</w:t>
      </w:r>
      <w:r>
        <w:br/>
      </w:r>
      <w:r>
        <w:rPr>
          <w:rFonts w:ascii="Times New Roman"/>
          <w:b w:val="false"/>
          <w:i w:val="false"/>
          <w:color w:val="000000"/>
          <w:sz w:val="28"/>
        </w:rPr>
        <w:t>
      4) персоналдың кәсіби даярлығы және біліктілігі туралы мәліметтер.</w:t>
      </w:r>
      <w:r>
        <w:br/>
      </w:r>
      <w:r>
        <w:rPr>
          <w:rFonts w:ascii="Times New Roman"/>
          <w:b w:val="false"/>
          <w:i w:val="false"/>
          <w:color w:val="000000"/>
          <w:sz w:val="28"/>
        </w:rPr>
        <w:t>
      Тану туралы куәлікті алу үшін мәлімделген жұмыстарға қатысатын штаттағы (штаттан тыс) қызметкерлердің және инженерлік-техникалық персоналдың саны, мамандығы туралы жинақталған мәліметтер келтіріледі.</w:t>
      </w:r>
      <w:r>
        <w:br/>
      </w:r>
      <w:r>
        <w:rPr>
          <w:rFonts w:ascii="Times New Roman"/>
          <w:b w:val="false"/>
          <w:i w:val="false"/>
          <w:color w:val="000000"/>
          <w:sz w:val="28"/>
        </w:rPr>
        <w:t>
      Ұйымда жұмыс істейтін дәнекерлеушілердің саны көрсетіледі.</w:t>
      </w:r>
      <w:r>
        <w:br/>
      </w:r>
      <w:r>
        <w:rPr>
          <w:rFonts w:ascii="Times New Roman"/>
          <w:b w:val="false"/>
          <w:i w:val="false"/>
          <w:color w:val="000000"/>
          <w:sz w:val="28"/>
        </w:rPr>
        <w:t>
      Ұйымда толық немесе ішінара штатта қызметкерлері болмағанда, мәлімделген жұмыстарды орындау үшін қандай ұйымнан және қандай құжаттар негізінде қызметкерлерді тарту жүзеге асырылатыны көрсетіледі;</w:t>
      </w:r>
      <w:r>
        <w:br/>
      </w:r>
      <w:r>
        <w:rPr>
          <w:rFonts w:ascii="Times New Roman"/>
          <w:b w:val="false"/>
          <w:i w:val="false"/>
          <w:color w:val="000000"/>
          <w:sz w:val="28"/>
        </w:rPr>
        <w:t>
      5) қолданылатын жабдықтар және құралдардың қысқаша сипаты мен сипаттамасы.</w:t>
      </w:r>
      <w:r>
        <w:br/>
      </w:r>
      <w:r>
        <w:rPr>
          <w:rFonts w:ascii="Times New Roman"/>
          <w:b w:val="false"/>
          <w:i w:val="false"/>
          <w:color w:val="000000"/>
          <w:sz w:val="28"/>
        </w:rPr>
        <w:t>
      Тану туралы куәлікті алу үшін мәлімделген жұмыстарды орындау үшін ұйым қолданатын меншікті (меншікті емес) жабдықтардың (станоктік, стенділік, дәнекерлеуші, сынау және өзге) саны және сипаттамасы туралы жинақталған мәліметтер келтіріледі.</w:t>
      </w:r>
      <w:r>
        <w:br/>
      </w:r>
      <w:r>
        <w:rPr>
          <w:rFonts w:ascii="Times New Roman"/>
          <w:b w:val="false"/>
          <w:i w:val="false"/>
          <w:color w:val="000000"/>
          <w:sz w:val="28"/>
        </w:rPr>
        <w:t>
      Тексеру және сынау нәтижелерінің шынайылығын қамтамасыз ету туралы ақпарат (тексеру және өлшеу құралдарын калибрлеу) – құралдар паспорттарының, құралдарды тексеруді растайтын құжаттардың көшірмелері немесе мұндай қажеттіліктің жоқтығы және тексеру мерзімдері туралы мәліметтер.</w:t>
      </w:r>
      <w:r>
        <w:br/>
      </w:r>
      <w:r>
        <w:rPr>
          <w:rFonts w:ascii="Times New Roman"/>
          <w:b w:val="false"/>
          <w:i w:val="false"/>
          <w:color w:val="000000"/>
          <w:sz w:val="28"/>
        </w:rPr>
        <w:t>
      Басқа ұйымдар ұсынған жабдықтарды қолданған кезде (құралдар, жабдықтар) анықтамада көрсетілген жабдықтар туралы (құралдар, жабдықтар) олар қандай негізде ұсынғаны және тексеру мен сынау (өлшеу құралдарын тексеру және калибрлеу) нәтижелерінің шынайылығын қамтамасыз етуді кімнің жүзеге асыратындығы туралы жинақталған мәліметтер көрсетіледі.</w:t>
      </w:r>
      <w:r>
        <w:br/>
      </w:r>
      <w:r>
        <w:rPr>
          <w:rFonts w:ascii="Times New Roman"/>
          <w:b w:val="false"/>
          <w:i w:val="false"/>
          <w:color w:val="000000"/>
          <w:sz w:val="28"/>
        </w:rPr>
        <w:t>
      Тану туралы куәлікті алу үшін мәлімделген жұмыстарды орындайтын ұйымның жеке меншік немесе жалға алынған өндіріс алаңдарының болуы туралы ақпарат;</w:t>
      </w:r>
      <w:r>
        <w:br/>
      </w:r>
      <w:r>
        <w:rPr>
          <w:rFonts w:ascii="Times New Roman"/>
          <w:b w:val="false"/>
          <w:i w:val="false"/>
          <w:color w:val="000000"/>
          <w:sz w:val="28"/>
        </w:rPr>
        <w:t>
      6) жұмыстарды орындауға арналған бекітілген нұсқаулықтар;</w:t>
      </w:r>
      <w:r>
        <w:br/>
      </w:r>
      <w:r>
        <w:rPr>
          <w:rFonts w:ascii="Times New Roman"/>
          <w:b w:val="false"/>
          <w:i w:val="false"/>
          <w:color w:val="000000"/>
          <w:sz w:val="28"/>
        </w:rPr>
        <w:t>
      7) хаттамалар немесе басқа да есепті құжаттардың нысандар.</w:t>
      </w:r>
      <w:r>
        <w:br/>
      </w:r>
      <w:r>
        <w:rPr>
          <w:rFonts w:ascii="Times New Roman"/>
          <w:b w:val="false"/>
          <w:i w:val="false"/>
          <w:color w:val="000000"/>
          <w:sz w:val="28"/>
        </w:rPr>
        <w:t>
      Қабылдау-тапсыру сынақтарының нәтижелері бойынша ұйыммен ресімделетін құжаттардың атауы келтіріледі;</w:t>
      </w:r>
      <w:r>
        <w:br/>
      </w:r>
      <w:r>
        <w:rPr>
          <w:rFonts w:ascii="Times New Roman"/>
          <w:b w:val="false"/>
          <w:i w:val="false"/>
          <w:color w:val="000000"/>
          <w:sz w:val="28"/>
        </w:rPr>
        <w:t>
      8) ішкі сапа жүйесінің болуы туралы ақпарат.</w:t>
      </w:r>
      <w:r>
        <w:br/>
      </w:r>
      <w:r>
        <w:rPr>
          <w:rFonts w:ascii="Times New Roman"/>
          <w:b w:val="false"/>
          <w:i w:val="false"/>
          <w:color w:val="000000"/>
          <w:sz w:val="28"/>
        </w:rPr>
        <w:t>
      Кіріс бақылауды, пооперациялық бақылауды, шығыс бақылауды, мерзімдік тексеруді және/немесе өлшеу құралдарын калибрлеуді қамтитын ұйыммен орындалатын жұмыстар сапасын бақылау туралы ақпарат келтіріледі.</w:t>
      </w:r>
      <w:r>
        <w:br/>
      </w:r>
      <w:r>
        <w:rPr>
          <w:rFonts w:ascii="Times New Roman"/>
          <w:b w:val="false"/>
          <w:i w:val="false"/>
          <w:color w:val="000000"/>
          <w:sz w:val="28"/>
        </w:rPr>
        <w:t>
      Егер шығыс бақылауды тәуелсіз сынақ зертханасы жүзеге асырса, сынақ зертханасында көрсетілетін қызметті беруші берген Тану туралы куәліктің болуы қажет;</w:t>
      </w:r>
      <w:r>
        <w:br/>
      </w:r>
      <w:r>
        <w:rPr>
          <w:rFonts w:ascii="Times New Roman"/>
          <w:b w:val="false"/>
          <w:i w:val="false"/>
          <w:color w:val="000000"/>
          <w:sz w:val="28"/>
        </w:rPr>
        <w:t>
      9) төлемді растайтын құжаттың көшірмесі (төлем тапсырмасының көшірмесі).</w:t>
      </w:r>
      <w:r>
        <w:br/>
      </w:r>
      <w:r>
        <w:rPr>
          <w:rFonts w:ascii="Times New Roman"/>
          <w:b w:val="false"/>
          <w:i w:val="false"/>
          <w:color w:val="000000"/>
          <w:sz w:val="28"/>
        </w:rPr>
        <w:t>
      Мемлекеттік көрсетілетін қызметті алу үшін көрсетілетін қызметті алушы (сынақ зертханасы):</w:t>
      </w:r>
      <w:r>
        <w:br/>
      </w:r>
      <w:r>
        <w:rPr>
          <w:rFonts w:ascii="Times New Roman"/>
          <w:b w:val="false"/>
          <w:i w:val="false"/>
          <w:color w:val="000000"/>
          <w:sz w:val="28"/>
        </w:rPr>
        <w:t>
      1) осы мемлекеттік көрсетілетін қызмет стандартына 1-қосымшаға сәйкес нысан бойынша өтінішті;</w:t>
      </w:r>
      <w:r>
        <w:br/>
      </w:r>
      <w:r>
        <w:rPr>
          <w:rFonts w:ascii="Times New Roman"/>
          <w:b w:val="false"/>
          <w:i w:val="false"/>
          <w:color w:val="000000"/>
          <w:sz w:val="28"/>
        </w:rPr>
        <w:t>
      2) құрылтай құжаттарының көшірмелерін (жарғы, құрылтай шарты немесе ереже, жеке дара (өзге де) атқарушы органды тағайындау туралы шешім);</w:t>
      </w:r>
      <w:r>
        <w:br/>
      </w:r>
      <w:r>
        <w:rPr>
          <w:rFonts w:ascii="Times New Roman"/>
          <w:b w:val="false"/>
          <w:i w:val="false"/>
          <w:color w:val="000000"/>
          <w:sz w:val="28"/>
        </w:rPr>
        <w:t>
      3) сынақ зертханасы паспортының көшірмесін ұсынады.</w:t>
      </w:r>
      <w:r>
        <w:br/>
      </w:r>
      <w:r>
        <w:rPr>
          <w:rFonts w:ascii="Times New Roman"/>
          <w:b w:val="false"/>
          <w:i w:val="false"/>
          <w:color w:val="000000"/>
          <w:sz w:val="28"/>
        </w:rPr>
        <w:t>
      Сынақ зертханасының паспорты болмаған жағдайда осы мемлекеттік көрсетілетін қызмет стандартының </w:t>
      </w:r>
      <w:r>
        <w:rPr>
          <w:rFonts w:ascii="Times New Roman"/>
          <w:b w:val="false"/>
          <w:i w:val="false"/>
          <w:color w:val="000000"/>
          <w:sz w:val="28"/>
        </w:rPr>
        <w:t>9-тармағының</w:t>
      </w:r>
      <w:r>
        <w:rPr>
          <w:rFonts w:ascii="Times New Roman"/>
          <w:b w:val="false"/>
          <w:i w:val="false"/>
          <w:color w:val="000000"/>
          <w:sz w:val="28"/>
        </w:rPr>
        <w:t xml:space="preserve"> 1)-7) тармақшаларында көрсетілген ақпарат ұсынылады.</w:t>
      </w:r>
      <w:r>
        <w:br/>
      </w:r>
      <w:r>
        <w:rPr>
          <w:rFonts w:ascii="Times New Roman"/>
          <w:b w:val="false"/>
          <w:i w:val="false"/>
          <w:color w:val="000000"/>
          <w:sz w:val="28"/>
        </w:rPr>
        <w:t>
      Көрсетілетін қызметті алушыға мемлекеттік қызмет көрсету нәтижесін беруді почталық жөнелту немесе жеке өзі келген кезде қол қойғызып және жеке басын куәландыратын құжатты немесе сенімхатты ұсыну бойынша көрсетілетін қызметті берушінің қызметкері жүзеге асырады.</w:t>
      </w:r>
    </w:p>
    <w:bookmarkEnd w:id="61"/>
    <w:bookmarkStart w:name="z141" w:id="62"/>
    <w:p>
      <w:pPr>
        <w:spacing w:after="0"/>
        <w:ind w:left="0"/>
        <w:jc w:val="left"/>
      </w:pPr>
      <w:r>
        <w:rPr>
          <w:rFonts w:ascii="Times New Roman"/>
          <w:b/>
          <w:i w:val="false"/>
          <w:color w:val="000000"/>
        </w:rPr>
        <w:t xml:space="preserve"> 
3. Мемлекеттік қызметтер көрсету мәселелері бойынша орталық</w:t>
      </w:r>
      <w:r>
        <w:br/>
      </w:r>
      <w:r>
        <w:rPr>
          <w:rFonts w:ascii="Times New Roman"/>
          <w:b/>
          <w:i w:val="false"/>
          <w:color w:val="000000"/>
        </w:rPr>
        <w:t>
мемлекеттік органдардың, көрсетілетін қызметті берушілердің</w:t>
      </w:r>
      <w:r>
        <w:br/>
      </w:r>
      <w:r>
        <w:rPr>
          <w:rFonts w:ascii="Times New Roman"/>
          <w:b/>
          <w:i w:val="false"/>
          <w:color w:val="000000"/>
        </w:rPr>
        <w:t>
және (немесе) олардың лауазымды адамдарының шешімдеріне,</w:t>
      </w:r>
      <w:r>
        <w:br/>
      </w:r>
      <w:r>
        <w:rPr>
          <w:rFonts w:ascii="Times New Roman"/>
          <w:b/>
          <w:i w:val="false"/>
          <w:color w:val="000000"/>
        </w:rPr>
        <w:t>
әрекетіне (әрекетсіздігіне) шағымдану тәртібі</w:t>
      </w:r>
    </w:p>
    <w:bookmarkEnd w:id="62"/>
    <w:bookmarkStart w:name="z142" w:id="63"/>
    <w:p>
      <w:pPr>
        <w:spacing w:after="0"/>
        <w:ind w:left="0"/>
        <w:jc w:val="both"/>
      </w:pPr>
      <w:r>
        <w:rPr>
          <w:rFonts w:ascii="Times New Roman"/>
          <w:b w:val="false"/>
          <w:i w:val="false"/>
          <w:color w:val="000000"/>
          <w:sz w:val="28"/>
        </w:rPr>
        <w:t>
      10. Мемлекеттік қызметтер көрсету мәселелері бойынша Министрліктің, көрсетілетін қызметті берушілердің және (немесе) олардың лауазымды адамдарының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берушінің басшысының атына не Министрлік басшысының атына: 010000, Астана қаласы, Қабанбай батыр даңғылы, 32/1 мекенжайы бойынша, электронды почтаның мекенжайы: mtc@mtc.gov.kz, телефон: (8-7172) 24-13-12 немесе Қазақстан Республикасы Көлік және коммуникация министрінің блогына («Қазақстан Республикасы Көлік және коммуникация министрінің блогы» беті) беріледі.</w:t>
      </w:r>
      <w:r>
        <w:br/>
      </w:r>
      <w:r>
        <w:rPr>
          <w:rFonts w:ascii="Times New Roman"/>
          <w:b w:val="false"/>
          <w:i w:val="false"/>
          <w:color w:val="000000"/>
          <w:sz w:val="28"/>
        </w:rPr>
        <w:t>
      Шағымдар жазбаша нысанда почта арқылы не көрсетілетін қызметті берушінің немесе Министрліктің кеңсесі арқылы жұмыс күндері қолма-қол қабылданады.</w:t>
      </w:r>
      <w:r>
        <w:br/>
      </w:r>
      <w:r>
        <w:rPr>
          <w:rFonts w:ascii="Times New Roman"/>
          <w:b w:val="false"/>
          <w:i w:val="false"/>
          <w:color w:val="000000"/>
          <w:sz w:val="28"/>
        </w:rPr>
        <w:t>
      Шағымның қабылданғанын растау шағымды қабылдаған адамның тегі мен аты-жөнін, берілген шағымға жауапты алу мерзімі мен орнын көрсете отырып, көрсетілген қызметті берушінің немесе Министрліктің кеңсесінде оны тіркеу (мөртаңба, кіріс нөмірі мен күні) болып табылады. Тіркелгеннен кейін шағым жауапты орындаушыны айқындау және тиісті шаралар қабылдау үшін көрсетілетін қызметті берушінің немесе Министрліктің басшысына жіберіледі.</w:t>
      </w:r>
      <w:r>
        <w:br/>
      </w:r>
      <w:r>
        <w:rPr>
          <w:rFonts w:ascii="Times New Roman"/>
          <w:b w:val="false"/>
          <w:i w:val="false"/>
          <w:color w:val="000000"/>
          <w:sz w:val="28"/>
        </w:rPr>
        <w:t>
      Министрліктің немесе көрсетілетін қызметті берушінің атына келіп түскен шағым тіркелген күнінен бастап бес жұмыс күні ішінде қаралуға тиіс.</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мен бақылау жөніндегі уәкілетті органға шағыммен жүгіне алады.</w:t>
      </w:r>
      <w:r>
        <w:br/>
      </w:r>
      <w:r>
        <w:rPr>
          <w:rFonts w:ascii="Times New Roman"/>
          <w:b w:val="false"/>
          <w:i w:val="false"/>
          <w:color w:val="000000"/>
          <w:sz w:val="28"/>
        </w:rPr>
        <w:t>
      Мемлекеттік қызметтерді көрсету сапасын бағалау мен бақылау жөніндегі уәкілетті органның атына түскен көрсетілетін қызметті алушының шағымы тіркелген күнінен бастап он бес жұмыс күні ішінде қаралуға тиіс.</w:t>
      </w:r>
      <w:r>
        <w:br/>
      </w:r>
      <w:r>
        <w:rPr>
          <w:rFonts w:ascii="Times New Roman"/>
          <w:b w:val="false"/>
          <w:i w:val="false"/>
          <w:color w:val="000000"/>
          <w:sz w:val="28"/>
        </w:rPr>
        <w:t>
      Заңды тұлғаның шағымында атауы, почталық мекенжайы, шығыс нөмірі мен күні көрсетіледі.</w:t>
      </w:r>
      <w:r>
        <w:br/>
      </w:r>
      <w:r>
        <w:rPr>
          <w:rFonts w:ascii="Times New Roman"/>
          <w:b w:val="false"/>
          <w:i w:val="false"/>
          <w:color w:val="000000"/>
          <w:sz w:val="28"/>
        </w:rPr>
        <w:t>
      Шағымға көрсетілетін қызметті алушы қол қоюы тиіс.</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жағдайда, көрсетілетін қызметті алушының Қазақстан Республикасының заңнамасында көрсетілген тәртіппен сотқа жүгінуге құқығы бар.</w:t>
      </w:r>
    </w:p>
    <w:bookmarkEnd w:id="63"/>
    <w:bookmarkStart w:name="z144" w:id="64"/>
    <w:p>
      <w:pPr>
        <w:spacing w:after="0"/>
        <w:ind w:left="0"/>
        <w:jc w:val="left"/>
      </w:pPr>
      <w:r>
        <w:rPr>
          <w:rFonts w:ascii="Times New Roman"/>
          <w:b/>
          <w:i w:val="false"/>
          <w:color w:val="000000"/>
        </w:rPr>
        <w:t xml:space="preserve"> 
4. Мемлекеттік қызмет көрсету ерекшеліктері ескеріле отырып</w:t>
      </w:r>
      <w:r>
        <w:br/>
      </w:r>
      <w:r>
        <w:rPr>
          <w:rFonts w:ascii="Times New Roman"/>
          <w:b/>
          <w:i w:val="false"/>
          <w:color w:val="000000"/>
        </w:rPr>
        <w:t>
қойылатын өзге де талаптар</w:t>
      </w:r>
    </w:p>
    <w:bookmarkEnd w:id="64"/>
    <w:bookmarkStart w:name="z145" w:id="65"/>
    <w:p>
      <w:pPr>
        <w:spacing w:after="0"/>
        <w:ind w:left="0"/>
        <w:jc w:val="both"/>
      </w:pPr>
      <w:r>
        <w:rPr>
          <w:rFonts w:ascii="Times New Roman"/>
          <w:b w:val="false"/>
          <w:i w:val="false"/>
          <w:color w:val="000000"/>
          <w:sz w:val="28"/>
        </w:rPr>
        <w:t>
      12. Көрсетілетін қызметті берушінің ғимаратында анықтамалық бюро, күтуге арналған креслолар және өтініштер бланкілерін толтыру үлгілері бар ақпараттық стенділер орналастырылған.</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 орындарының мекенжайлары Министрліктің www.mtc.gov.kz интернет-ресурсында («Су көлігі департаменті» бөлімінің «Мемлекеттік көрсетілетін қызметтер» кіші бөлімінде) және көрсетілетін қызметті берушінің үй-жайларында орналасқан стенділерде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мемлекеттік қызметті көрсетудің тәртібі мен мәртебесі туралы ақпаратты қашықтықтан қол жеткізу режимінде Мемлекеттік қызметтерді көрсету мәселелері жөніндегі бірыңғай байланыс-орталығы арқылы алуға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қызметтерді көрсету мәселелері жөніндегі анықтамалық қызметтердің байланыс телефондары www.mtc.gov.kz интернет-ресурсында көрсетілген. Мемлекеттік қызметтерді көрсету мәселелері жөніндегі бірыңғай байланыс-орталығы: (1414).</w:t>
      </w:r>
    </w:p>
    <w:bookmarkEnd w:id="65"/>
    <w:bookmarkStart w:name="z149" w:id="66"/>
    <w:p>
      <w:pPr>
        <w:spacing w:after="0"/>
        <w:ind w:left="0"/>
        <w:jc w:val="both"/>
      </w:pPr>
      <w:r>
        <w:rPr>
          <w:rFonts w:ascii="Times New Roman"/>
          <w:b w:val="false"/>
          <w:i w:val="false"/>
          <w:color w:val="000000"/>
          <w:sz w:val="28"/>
        </w:rPr>
        <w:t xml:space="preserve">
«Ұйымдарды және сынақ </w:t>
      </w:r>
      <w:r>
        <w:br/>
      </w:r>
      <w:r>
        <w:rPr>
          <w:rFonts w:ascii="Times New Roman"/>
          <w:b w:val="false"/>
          <w:i w:val="false"/>
          <w:color w:val="000000"/>
          <w:sz w:val="28"/>
        </w:rPr>
        <w:t>
зертханаларды техникалық</w:t>
      </w:r>
      <w:r>
        <w:br/>
      </w:r>
      <w:r>
        <w:rPr>
          <w:rFonts w:ascii="Times New Roman"/>
          <w:b w:val="false"/>
          <w:i w:val="false"/>
          <w:color w:val="000000"/>
          <w:sz w:val="28"/>
        </w:rPr>
        <w:t xml:space="preserve">
куәландыруды жүргізу» </w:t>
      </w:r>
      <w:r>
        <w:br/>
      </w:r>
      <w:r>
        <w:rPr>
          <w:rFonts w:ascii="Times New Roman"/>
          <w:b w:val="false"/>
          <w:i w:val="false"/>
          <w:color w:val="000000"/>
          <w:sz w:val="28"/>
        </w:rPr>
        <w:t>
мемлекеттік көрсетілетін</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қосымша       </w:t>
      </w:r>
    </w:p>
    <w:bookmarkEnd w:id="66"/>
    <w:bookmarkStart w:name="z150" w:id="67"/>
    <w:p>
      <w:pPr>
        <w:spacing w:after="0"/>
        <w:ind w:left="0"/>
        <w:jc w:val="left"/>
      </w:pPr>
      <w:r>
        <w:rPr>
          <w:rFonts w:ascii="Times New Roman"/>
          <w:b/>
          <w:i w:val="false"/>
          <w:color w:val="000000"/>
        </w:rPr>
        <w:t xml:space="preserve"> 
Ұйымды тануға арналған өтінім</w:t>
      </w:r>
    </w:p>
    <w:bookmarkEnd w:id="67"/>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(өтінім беруші ұйымның толық атауы)</w:t>
      </w:r>
      <w:r>
        <w:br/>
      </w:r>
      <w:r>
        <w:rPr>
          <w:rFonts w:ascii="Times New Roman"/>
          <w:b w:val="false"/>
          <w:i w:val="false"/>
          <w:color w:val="000000"/>
          <w:sz w:val="28"/>
        </w:rPr>
        <w:t>
____________________________________________________________ атынан</w:t>
      </w:r>
      <w:r>
        <w:br/>
      </w:r>
      <w:r>
        <w:rPr>
          <w:rFonts w:ascii="Times New Roman"/>
          <w:b w:val="false"/>
          <w:i w:val="false"/>
          <w:color w:val="000000"/>
          <w:sz w:val="28"/>
        </w:rPr>
        <w:t>
            (лауазымы, тегі, аты, әкесінің аты)</w:t>
      </w:r>
      <w:r>
        <w:br/>
      </w:r>
      <w:r>
        <w:rPr>
          <w:rFonts w:ascii="Times New Roman"/>
          <w:b w:val="false"/>
          <w:i w:val="false"/>
          <w:color w:val="000000"/>
          <w:sz w:val="28"/>
        </w:rPr>
        <w:t>
мынадай жұмыстар түрлерінің орындалу мүмкіндігін бағалау мақсатында</w:t>
      </w:r>
      <w:r>
        <w:br/>
      </w:r>
      <w:r>
        <w:rPr>
          <w:rFonts w:ascii="Times New Roman"/>
          <w:b w:val="false"/>
          <w:i w:val="false"/>
          <w:color w:val="000000"/>
          <w:sz w:val="28"/>
        </w:rPr>
        <w:t>
ұйымды тануды жүргізуді сұрайды: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(Қағидалардың талаптарына сәйкес дайындалатын материалдар мен</w:t>
      </w:r>
      <w:r>
        <w:br/>
      </w:r>
      <w:r>
        <w:rPr>
          <w:rFonts w:ascii="Times New Roman"/>
          <w:b w:val="false"/>
          <w:i w:val="false"/>
          <w:color w:val="000000"/>
          <w:sz w:val="28"/>
        </w:rPr>
        <w:t>
бұйымдардың, орындалатын сынаулардың, жұмыстардың тізбесін көрсету)</w:t>
      </w:r>
      <w:r>
        <w:br/>
      </w:r>
      <w:r>
        <w:rPr>
          <w:rFonts w:ascii="Times New Roman"/>
          <w:b w:val="false"/>
          <w:i w:val="false"/>
          <w:color w:val="000000"/>
          <w:sz w:val="28"/>
        </w:rPr>
        <w:t>
Заңды мекенжайы _____________________________________________________</w:t>
      </w:r>
      <w:r>
        <w:br/>
      </w:r>
      <w:r>
        <w:rPr>
          <w:rFonts w:ascii="Times New Roman"/>
          <w:b w:val="false"/>
          <w:i w:val="false"/>
          <w:color w:val="000000"/>
          <w:sz w:val="28"/>
        </w:rPr>
        <w:t>
                               (индексті қоса алғанда)</w:t>
      </w:r>
      <w:r>
        <w:br/>
      </w:r>
      <w:r>
        <w:rPr>
          <w:rFonts w:ascii="Times New Roman"/>
          <w:b w:val="false"/>
          <w:i w:val="false"/>
          <w:color w:val="000000"/>
          <w:sz w:val="28"/>
        </w:rPr>
        <w:t>
Нақты мекенжайы _____________________________________________________</w:t>
      </w:r>
      <w:r>
        <w:br/>
      </w:r>
      <w:r>
        <w:rPr>
          <w:rFonts w:ascii="Times New Roman"/>
          <w:b w:val="false"/>
          <w:i w:val="false"/>
          <w:color w:val="000000"/>
          <w:sz w:val="28"/>
        </w:rPr>
        <w:t>
                               (индексті қоса алғанда)</w:t>
      </w:r>
      <w:r>
        <w:br/>
      </w:r>
      <w:r>
        <w:rPr>
          <w:rFonts w:ascii="Times New Roman"/>
          <w:b w:val="false"/>
          <w:i w:val="false"/>
          <w:color w:val="000000"/>
          <w:sz w:val="28"/>
        </w:rPr>
        <w:t>
телефон (қала кодын көрсетумен) _________ факс ______ E-mail ________</w:t>
      </w:r>
      <w:r>
        <w:br/>
      </w:r>
      <w:r>
        <w:rPr>
          <w:rFonts w:ascii="Times New Roman"/>
          <w:b w:val="false"/>
          <w:i w:val="false"/>
          <w:color w:val="000000"/>
          <w:sz w:val="28"/>
        </w:rPr>
        <w:t>
Банк деректемелері _______________ ЖСН ___________ БСК ______________</w:t>
      </w:r>
      <w:r>
        <w:br/>
      </w:r>
      <w:r>
        <w:rPr>
          <w:rFonts w:ascii="Times New Roman"/>
          <w:b w:val="false"/>
          <w:i w:val="false"/>
          <w:color w:val="000000"/>
          <w:sz w:val="28"/>
        </w:rPr>
        <w:t>
Есеп айырысу шоты ___________________________________________________</w:t>
      </w:r>
      <w:r>
        <w:br/>
      </w:r>
      <w:r>
        <w:rPr>
          <w:rFonts w:ascii="Times New Roman"/>
          <w:b w:val="false"/>
          <w:i w:val="false"/>
          <w:color w:val="000000"/>
          <w:sz w:val="28"/>
        </w:rPr>
        <w:t>
Банк атауы __________________________________________________________</w:t>
      </w:r>
      <w:r>
        <w:br/>
      </w:r>
      <w:r>
        <w:rPr>
          <w:rFonts w:ascii="Times New Roman"/>
          <w:b w:val="false"/>
          <w:i w:val="false"/>
          <w:color w:val="000000"/>
          <w:sz w:val="28"/>
        </w:rPr>
        <w:t>
Тану туралы куәліктің деректері _____________________________________</w:t>
      </w:r>
      <w:r>
        <w:br/>
      </w:r>
      <w:r>
        <w:rPr>
          <w:rFonts w:ascii="Times New Roman"/>
          <w:b w:val="false"/>
          <w:i w:val="false"/>
          <w:color w:val="000000"/>
          <w:sz w:val="28"/>
        </w:rPr>
        <w:t>
                            (Бұрын берілген тану туралы куәлік болған</w:t>
      </w:r>
      <w:r>
        <w:br/>
      </w:r>
      <w:r>
        <w:rPr>
          <w:rFonts w:ascii="Times New Roman"/>
          <w:b w:val="false"/>
          <w:i w:val="false"/>
          <w:color w:val="000000"/>
          <w:sz w:val="28"/>
        </w:rPr>
        <w:t>
                          жағдайда толтырылады, №, қолданылу мерзімі)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Қосымша мәліметтер __________________________________________________</w:t>
      </w:r>
      <w:r>
        <w:br/>
      </w:r>
      <w:r>
        <w:rPr>
          <w:rFonts w:ascii="Times New Roman"/>
          <w:b w:val="false"/>
          <w:i w:val="false"/>
          <w:color w:val="000000"/>
          <w:sz w:val="28"/>
        </w:rPr>
        <w:t>
Ұйым:</w:t>
      </w:r>
      <w:r>
        <w:br/>
      </w:r>
      <w:r>
        <w:rPr>
          <w:rFonts w:ascii="Times New Roman"/>
          <w:b w:val="false"/>
          <w:i w:val="false"/>
          <w:color w:val="000000"/>
          <w:sz w:val="28"/>
        </w:rPr>
        <w:t>
Кеме қатынасы тіркелімінің қызметкерлеріне ұйымды куәландыру бойынша</w:t>
      </w:r>
      <w:r>
        <w:br/>
      </w:r>
      <w:r>
        <w:rPr>
          <w:rFonts w:ascii="Times New Roman"/>
          <w:b w:val="false"/>
          <w:i w:val="false"/>
          <w:color w:val="000000"/>
          <w:sz w:val="28"/>
        </w:rPr>
        <w:t>
жұмыстарды орындау үшін қажетті жағдайлар жасауға;</w:t>
      </w:r>
      <w:r>
        <w:br/>
      </w:r>
      <w:r>
        <w:rPr>
          <w:rFonts w:ascii="Times New Roman"/>
          <w:b w:val="false"/>
          <w:i w:val="false"/>
          <w:color w:val="000000"/>
          <w:sz w:val="28"/>
        </w:rPr>
        <w:t>
ұйымды тану бойынша барлық жұмыстарға ақы төлеуге міндеттенеді.</w:t>
      </w:r>
      <w:r>
        <w:br/>
      </w:r>
      <w:r>
        <w:rPr>
          <w:rFonts w:ascii="Times New Roman"/>
          <w:b w:val="false"/>
          <w:i w:val="false"/>
          <w:color w:val="000000"/>
          <w:sz w:val="28"/>
        </w:rPr>
        <w:t>
_________________________        ____________       _________________</w:t>
      </w:r>
      <w:r>
        <w:br/>
      </w:r>
      <w:r>
        <w:rPr>
          <w:rFonts w:ascii="Times New Roman"/>
          <w:b w:val="false"/>
          <w:i w:val="false"/>
          <w:color w:val="000000"/>
          <w:sz w:val="28"/>
        </w:rPr>
        <w:t>
(Басшы лауазымының атауы)        (қолы, күні)        (аты-жөні‚ тегі)</w:t>
      </w:r>
    </w:p>
    <w:p>
      <w:pPr>
        <w:spacing w:after="0"/>
        <w:ind w:left="0"/>
        <w:jc w:val="both"/>
      </w:pPr>
      <w:r>
        <w:rPr>
          <w:rFonts w:ascii="Times New Roman"/>
          <w:b w:val="false"/>
          <w:i w:val="false"/>
          <w:color w:val="000000"/>
          <w:sz w:val="28"/>
        </w:rPr>
        <w:t>_________________________        ____________        ________________</w:t>
      </w:r>
      <w:r>
        <w:br/>
      </w:r>
      <w:r>
        <w:rPr>
          <w:rFonts w:ascii="Times New Roman"/>
          <w:b w:val="false"/>
          <w:i w:val="false"/>
          <w:color w:val="000000"/>
          <w:sz w:val="28"/>
        </w:rPr>
        <w:t>
     (Бас бухгалтер)             (қолы, күні)        (аты-жөні‚ тегі)</w:t>
      </w:r>
    </w:p>
    <w:p>
      <w:pPr>
        <w:spacing w:after="0"/>
        <w:ind w:left="0"/>
        <w:jc w:val="both"/>
      </w:pPr>
      <w:r>
        <w:rPr>
          <w:rFonts w:ascii="Times New Roman"/>
          <w:b w:val="false"/>
          <w:i w:val="false"/>
          <w:color w:val="000000"/>
          <w:sz w:val="28"/>
        </w:rPr>
        <w:t>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