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d34a" w14:textId="320d3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саласындағы мемлекеттік көрсетілетін қызметтердің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5 наурыздағы № 192 қаулысы. Күші жойылды – Қазақстан Республикасы Үкіметінің 2016 жылғы 29 желтоқсандағы № 901 қаулысымен</w:t>
      </w:r>
    </w:p>
    <w:p>
      <w:pPr>
        <w:spacing w:after="0"/>
        <w:ind w:left="0"/>
        <w:jc w:val="both"/>
      </w:pPr>
      <w:r>
        <w:rPr>
          <w:rFonts w:ascii="Times New Roman"/>
          <w:b w:val="false"/>
          <w:i w:val="false"/>
          <w:color w:val="ff0000"/>
          <w:sz w:val="28"/>
        </w:rPr>
        <w:t xml:space="preserve">
      Ескерту. 1-тармақтың 2) тармақшасын қоспағанда, күші жойылды - ҚР Үкіметінің 25.12.2015 </w:t>
      </w:r>
      <w:r>
        <w:rPr>
          <w:rFonts w:ascii="Times New Roman"/>
          <w:b w:val="false"/>
          <w:i w:val="false"/>
          <w:color w:val="ff0000"/>
          <w:sz w:val="28"/>
        </w:rPr>
        <w:t>№ 1063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РҚАО-ның ескертпесі.</w:t>
            </w:r>
            <w:r>
              <w:br/>
            </w:r>
            <w:r>
              <w:rPr>
                <w:rFonts w:ascii="Times New Roman"/>
                <w:b w:val="false"/>
                <w:i w:val="false"/>
                <w:color w:val="000000"/>
                <w:sz w:val="20"/>
              </w:rPr>
              <w:t xml:space="preserve">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0"/>
              </w:rPr>
              <w:t>Заңына</w:t>
            </w:r>
            <w:r>
              <w:rPr>
                <w:rFonts w:ascii="Times New Roman"/>
                <w:b w:val="false"/>
                <w:i w:val="false"/>
                <w:color w:val="000000"/>
                <w:sz w:val="20"/>
              </w:rPr>
              <w:t xml:space="preserve"> сәйкес ҚР Инвестициялар және даму министрінің 2015 жылғы 28 сәуірдегі № 495 </w:t>
            </w:r>
            <w:r>
              <w:rPr>
                <w:rFonts w:ascii="Times New Roman"/>
                <w:b w:val="false"/>
                <w:i w:val="false"/>
                <w:color w:val="000000"/>
                <w:sz w:val="20"/>
              </w:rPr>
              <w:t>бұйрығын</w:t>
            </w:r>
            <w:r>
              <w:rPr>
                <w:rFonts w:ascii="Times New Roman"/>
                <w:b w:val="false"/>
                <w:i w:val="false"/>
                <w:color w:val="000000"/>
                <w:sz w:val="20"/>
              </w:rPr>
              <w:t xml:space="preserve"> қараңыз.</w:t>
            </w:r>
            <w:r>
              <w:br/>
            </w:r>
            <w:r>
              <w:rPr>
                <w:rFonts w:ascii="Times New Roman"/>
                <w:b w:val="false"/>
                <w:i w:val="false"/>
                <w:color w:val="000000"/>
                <w:sz w:val="20"/>
              </w:rPr>
              <w:t xml:space="preserve">
 </w:t>
            </w:r>
            <w:r>
              <w:br/>
            </w:r>
            <w:r>
              <w:rPr>
                <w:rFonts w:ascii="Times New Roman"/>
                <w:b w:val="false"/>
                <w:i w:val="false"/>
                <w:color w:val="000000"/>
                <w:sz w:val="20"/>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0"/>
              </w:rPr>
              <w:t>6-бабының</w:t>
            </w:r>
            <w:r>
              <w:rPr>
                <w:rFonts w:ascii="Times New Roman"/>
                <w:b w:val="false"/>
                <w:i w:val="false"/>
                <w:color w:val="000000"/>
                <w:sz w:val="20"/>
              </w:rPr>
              <w:t xml:space="preserve"> 3) тармақшаcына сәйкес Қазақстан Республикасының Үкіметі </w:t>
            </w:r>
            <w:r>
              <w:rPr>
                <w:rFonts w:ascii="Times New Roman"/>
                <w:b/>
                <w:i w:val="false"/>
                <w:color w:val="000000"/>
                <w:sz w:val="20"/>
              </w:rPr>
              <w:t>ҚАУЛЫ ЕТЕДІ:</w:t>
            </w:r>
            <w:r>
              <w:br/>
            </w:r>
            <w:r>
              <w:rPr>
                <w:rFonts w:ascii="Times New Roman"/>
                <w:b w:val="false"/>
                <w:i w:val="false"/>
                <w:color w:val="000000"/>
                <w:sz w:val="20"/>
              </w:rPr>
              <w:t>
1. Қоса беріліп отырған:</w:t>
            </w:r>
            <w:r>
              <w:br/>
            </w:r>
            <w:r>
              <w:rPr>
                <w:rFonts w:ascii="Times New Roman"/>
                <w:b w:val="false"/>
                <w:i w:val="false"/>
                <w:color w:val="000000"/>
                <w:sz w:val="20"/>
              </w:rPr>
              <w:t xml:space="preserve">
1) "Туристік ақпаратты, оның ішінде туристік әлеует, туризм объектілері және туристік қызметті жүзеге асыратын тұлғалар туралы ақпарат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w:t>
            </w:r>
          </w:p>
        </w:tc>
      </w:tr>
    </w:tbl>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2) Күші жойылды – ҚР Үкіметінің 29.12.2016 </w:t>
      </w:r>
      <w:r>
        <w:rPr>
          <w:rFonts w:ascii="Times New Roman"/>
          <w:b w:val="false"/>
          <w:i w:val="false"/>
          <w:color w:val="ff0000"/>
          <w:sz w:val="28"/>
        </w:rPr>
        <w:t>№ 901</w:t>
      </w:r>
      <w:r>
        <w:rPr>
          <w:rFonts w:ascii="Times New Roman"/>
          <w:b w:val="false"/>
          <w:i w:val="false"/>
          <w:color w:val="ff0000"/>
          <w:sz w:val="28"/>
        </w:rPr>
        <w:t xml:space="preserve"> (алғашқы ресми жарияланған күнінен бастап қолданысқа енгізіледi)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"Туристік операторлық қызметке (туроператорлық қызметке) лицензия беру, қайта ресімдеу, лицензия телнұсқаларын беру" мемлекеттік көрсетілетін қызмет </w:t>
            </w:r>
            <w:r>
              <w:rPr>
                <w:rFonts w:ascii="Times New Roman"/>
                <w:b w:val="false"/>
                <w:i w:val="false"/>
                <w:color w:val="000000"/>
                <w:sz w:val="20"/>
              </w:rPr>
              <w:t>стандарты</w:t>
            </w:r>
            <w:r>
              <w:rPr>
                <w:rFonts w:ascii="Times New Roman"/>
                <w:b w:val="false"/>
                <w:i w:val="false"/>
                <w:color w:val="000000"/>
                <w:sz w:val="20"/>
              </w:rPr>
              <w:t xml:space="preserve"> бекітілсін.</w:t>
            </w:r>
            <w:r>
              <w:br/>
            </w:r>
            <w:r>
              <w:rPr>
                <w:rFonts w:ascii="Times New Roman"/>
                <w:b w:val="false"/>
                <w:i w:val="false"/>
                <w:color w:val="000000"/>
                <w:sz w:val="20"/>
              </w:rPr>
              <w:t>
2. Мыналардың күші жойылды деп танылсын:</w:t>
            </w:r>
            <w:r>
              <w:br/>
            </w:r>
            <w:r>
              <w:rPr>
                <w:rFonts w:ascii="Times New Roman"/>
                <w:b w:val="false"/>
                <w:i w:val="false"/>
                <w:color w:val="000000"/>
                <w:sz w:val="20"/>
              </w:rPr>
              <w:t xml:space="preserve">
1) "Туризм саласында көрсететін мемлекеттік қызметтер стандартын бекіту туралы" Қазақстан Республикасы Үкіметінің 2012 жылғы 29 тамыздағы № 1099 </w:t>
            </w:r>
            <w:r>
              <w:rPr>
                <w:rFonts w:ascii="Times New Roman"/>
                <w:b w:val="false"/>
                <w:i w:val="false"/>
                <w:color w:val="000000"/>
                <w:sz w:val="20"/>
              </w:rPr>
              <w:t>қаулысы</w:t>
            </w:r>
            <w:r>
              <w:rPr>
                <w:rFonts w:ascii="Times New Roman"/>
                <w:b w:val="false"/>
                <w:i w:val="false"/>
                <w:color w:val="000000"/>
                <w:sz w:val="20"/>
              </w:rPr>
              <w:t xml:space="preserve"> (Қазақстан Республикасының ПҮАЖ-ы, 2012 ж., № 67, 971-құжат);</w:t>
            </w:r>
            <w:r>
              <w:br/>
            </w:r>
            <w:r>
              <w:rPr>
                <w:rFonts w:ascii="Times New Roman"/>
                <w:b w:val="false"/>
                <w:i w:val="false"/>
                <w:color w:val="000000"/>
                <w:sz w:val="20"/>
              </w:rPr>
              <w:t xml:space="preserve">
2) "Қазақстан Республикасы Үкіметінің кейбір шешімдеріне өзгерістер енгізу туралы" Қазақстан Республикасы Үкіметінің 2013 жылғы 10 шілдедегі № 706 қаулысымен (Қазақстан Республикасының ПҮАЖ-ы, 2013 ж., № 40, 603-құжат) бекітілген Қазақстан Республикасы Үкіметінің кейбір шешімдеріне енгізілетін өзгерістердің </w:t>
            </w:r>
            <w:r>
              <w:rPr>
                <w:rFonts w:ascii="Times New Roman"/>
                <w:b w:val="false"/>
                <w:i w:val="false"/>
                <w:color w:val="000000"/>
                <w:sz w:val="20"/>
              </w:rPr>
              <w:t>6-тармағы</w:t>
            </w:r>
            <w:r>
              <w:rPr>
                <w:rFonts w:ascii="Times New Roman"/>
                <w:b w:val="false"/>
                <w:i w:val="false"/>
                <w:color w:val="000000"/>
                <w:sz w:val="20"/>
              </w:rPr>
              <w:t>.</w:t>
            </w:r>
            <w:r>
              <w:br/>
            </w:r>
            <w:r>
              <w:rPr>
                <w:rFonts w:ascii="Times New Roman"/>
                <w:b w:val="false"/>
                <w:i w:val="false"/>
                <w:color w:val="000000"/>
                <w:sz w:val="20"/>
              </w:rPr>
              <w:t>
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Премьер-Министрі      С. Ахметов</w:t>
            </w:r>
            <w:r>
              <w:br/>
            </w:r>
            <w:r>
              <w:rPr>
                <w:rFonts w:ascii="Times New Roman"/>
                <w:b w:val="false"/>
                <w:i w:val="false"/>
                <w:color w:val="000000"/>
                <w:sz w:val="20"/>
              </w:rPr>
              <w:t>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5 наурыздағы</w:t>
            </w:r>
            <w:r>
              <w:br/>
            </w:r>
            <w:r>
              <w:rPr>
                <w:rFonts w:ascii="Times New Roman"/>
                <w:b w:val="false"/>
                <w:i w:val="false"/>
                <w:color w:val="000000"/>
                <w:sz w:val="20"/>
              </w:rPr>
              <w:t>№ 192 қаулысымен</w:t>
            </w:r>
            <w:r>
              <w:br/>
            </w:r>
            <w:r>
              <w:rPr>
                <w:rFonts w:ascii="Times New Roman"/>
                <w:b w:val="false"/>
                <w:i w:val="false"/>
                <w:color w:val="000000"/>
                <w:sz w:val="20"/>
              </w:rPr>
              <w:t>бекітілген</w:t>
            </w:r>
            <w:r>
              <w:br/>
            </w:r>
            <w:r>
              <w:rPr>
                <w:rFonts w:ascii="Times New Roman"/>
                <w:b w:val="false"/>
                <w:i w:val="false"/>
                <w:color w:val="000000"/>
                <w:sz w:val="20"/>
              </w:rPr>
              <w:t>
"Туристік ақпарат, оның ішінде туристік әлеует, туризм</w:t>
            </w:r>
            <w:r>
              <w:br/>
            </w:r>
            <w:r>
              <w:rPr>
                <w:rFonts w:ascii="Times New Roman"/>
                <w:b w:val="false"/>
                <w:i w:val="false"/>
                <w:color w:val="000000"/>
                <w:sz w:val="20"/>
              </w:rPr>
              <w:t>обьектілері және туристік қызметті жүзеге асыратын</w:t>
            </w:r>
            <w:r>
              <w:br/>
            </w:r>
            <w:r>
              <w:rPr>
                <w:rFonts w:ascii="Times New Roman"/>
                <w:b w:val="false"/>
                <w:i w:val="false"/>
                <w:color w:val="000000"/>
                <w:sz w:val="20"/>
              </w:rPr>
              <w:t>тұлғалар туралы туристік ақпарат беру"</w:t>
            </w:r>
            <w:r>
              <w:br/>
            </w:r>
            <w:r>
              <w:rPr>
                <w:rFonts w:ascii="Times New Roman"/>
                <w:b w:val="false"/>
                <w:i w:val="false"/>
                <w:color w:val="000000"/>
                <w:sz w:val="20"/>
              </w:rPr>
              <w:t>мемлекеттік көрсетілетін қызмет стандарты</w:t>
            </w:r>
            <w:r>
              <w:br/>
            </w:r>
            <w:r>
              <w:rPr>
                <w:rFonts w:ascii="Times New Roman"/>
                <w:b w:val="false"/>
                <w:i w:val="false"/>
                <w:color w:val="000000"/>
                <w:sz w:val="20"/>
              </w:rPr>
              <w:t>1. Жалпы ережелер</w:t>
            </w:r>
            <w:r>
              <w:br/>
            </w:r>
            <w:r>
              <w:rPr>
                <w:rFonts w:ascii="Times New Roman"/>
                <w:b w:val="false"/>
                <w:i w:val="false"/>
                <w:color w:val="000000"/>
                <w:sz w:val="20"/>
              </w:rPr>
              <w:t>
1. "Туристік ақпаратты, оның ішінде туристік әлеует, туризм объектілері және туристік қызметті жүзеге асыратын тұлғалар туралы туристік ақпарат беру" мемлекеттік көрсетілетін қызметі (бұдан әрі – мемлекеттік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Индустрия және жаңа технологиялар министрлігі (бұдан әрі – Министрлік) әзірлеген.</w:t>
            </w:r>
            <w:r>
              <w:br/>
            </w:r>
            <w:r>
              <w:rPr>
                <w:rFonts w:ascii="Times New Roman"/>
                <w:b w:val="false"/>
                <w:i w:val="false"/>
                <w:color w:val="000000"/>
                <w:sz w:val="20"/>
              </w:rPr>
              <w:t>
3. Мемлекеттік қызметті облыстардың, республикалық маңызы бар қалалардың, астананың жергілікті атқарушы органдары (бұдан әрі – көрсетілетін қызметті беруші) көрсетеді.</w:t>
            </w:r>
            <w:r>
              <w:br/>
            </w:r>
            <w:r>
              <w:rPr>
                <w:rFonts w:ascii="Times New Roman"/>
                <w:b w:val="false"/>
                <w:i w:val="false"/>
                <w:color w:val="000000"/>
                <w:sz w:val="20"/>
              </w:rPr>
              <w:t>
Құжаттарды қабылдау және мемлекеттік қызмет көрсету нәтижелерін беру көрсетілетін қызметті берушінің кеңсесі арқылы жүзеге асырылады.</w:t>
            </w:r>
            <w:r>
              <w:br/>
            </w:r>
            <w:r>
              <w:rPr>
                <w:rFonts w:ascii="Times New Roman"/>
                <w:b w:val="false"/>
                <w:i w:val="false"/>
                <w:color w:val="000000"/>
                <w:sz w:val="20"/>
              </w:rPr>
              <w:t>
</w:t>
            </w:r>
            <w:r>
              <w:rPr>
                <w:rFonts w:ascii="Times New Roman"/>
                <w:b/>
                <w:i w:val="false"/>
                <w:color w:val="000000"/>
                <w:sz w:val="20"/>
              </w:rPr>
              <w:t>2. Мемлекеттік қызмет көрсету тәртібі</w:t>
            </w:r>
            <w:r>
              <w:br/>
            </w:r>
            <w:r>
              <w:rPr>
                <w:rFonts w:ascii="Times New Roman"/>
                <w:b w:val="false"/>
                <w:i w:val="false"/>
                <w:color w:val="000000"/>
                <w:sz w:val="20"/>
              </w:rPr>
              <w:t>
4. Мемлекеттік қызметті көрсету мерзімі:</w:t>
            </w:r>
            <w:r>
              <w:br/>
            </w:r>
            <w:r>
              <w:rPr>
                <w:rFonts w:ascii="Times New Roman"/>
                <w:b w:val="false"/>
                <w:i w:val="false"/>
                <w:color w:val="000000"/>
                <w:sz w:val="20"/>
              </w:rPr>
              <w:t>
1) көрсетілетін қызметті берушіге өтініш берілген сәттен бастап – 5 (бес) жұмыс күні;</w:t>
            </w:r>
            <w:r>
              <w:br/>
            </w:r>
            <w:r>
              <w:rPr>
                <w:rFonts w:ascii="Times New Roman"/>
                <w:b w:val="false"/>
                <w:i w:val="false"/>
                <w:color w:val="000000"/>
                <w:sz w:val="20"/>
              </w:rPr>
              <w:t>
2) рұқсат берілетін ең ұзақ күту уақыты – 20 (жиырма) минут;</w:t>
            </w:r>
            <w:r>
              <w:br/>
            </w:r>
            <w:r>
              <w:rPr>
                <w:rFonts w:ascii="Times New Roman"/>
                <w:b w:val="false"/>
                <w:i w:val="false"/>
                <w:color w:val="000000"/>
                <w:sz w:val="20"/>
              </w:rPr>
              <w:t>
3) рұқсат берілетін ең ұзақ қызмет көрсету уақыты – 20 (жиырма) минут.</w:t>
            </w:r>
            <w:r>
              <w:br/>
            </w:r>
            <w:r>
              <w:rPr>
                <w:rFonts w:ascii="Times New Roman"/>
                <w:b w:val="false"/>
                <w:i w:val="false"/>
                <w:color w:val="000000"/>
                <w:sz w:val="20"/>
              </w:rPr>
              <w:t>
5. Мемлекеттік қызмет көрсету нысаны – қағаз жүзінде.</w:t>
            </w:r>
            <w:r>
              <w:br/>
            </w:r>
            <w:r>
              <w:rPr>
                <w:rFonts w:ascii="Times New Roman"/>
                <w:b w:val="false"/>
                <w:i w:val="false"/>
                <w:color w:val="000000"/>
                <w:sz w:val="20"/>
              </w:rPr>
              <w:t xml:space="preserve">
6. </w:t>
            </w:r>
            <w:r>
              <w:rPr>
                <w:rFonts w:ascii="Times New Roman"/>
                <w:b w:val="false"/>
                <w:i w:val="false"/>
                <w:color w:val="000000"/>
                <w:sz w:val="20"/>
              </w:rPr>
              <w:t>Мемлекеттік қызмет</w:t>
            </w:r>
            <w:r>
              <w:rPr>
                <w:rFonts w:ascii="Times New Roman"/>
                <w:b w:val="false"/>
                <w:i w:val="false"/>
                <w:color w:val="000000"/>
                <w:sz w:val="20"/>
              </w:rPr>
              <w:t xml:space="preserve"> көрсету нәтижесі: туристік ақпаратты, оның ішінде туристік әлеует, туризм объектілері және туристік қызметті жүзеге асыратын тұлғалар туралы туристік ақпарат беру.</w:t>
            </w:r>
            <w:r>
              <w:br/>
            </w:r>
            <w:r>
              <w:rPr>
                <w:rFonts w:ascii="Times New Roman"/>
                <w:b w:val="false"/>
                <w:i w:val="false"/>
                <w:color w:val="000000"/>
                <w:sz w:val="20"/>
              </w:rPr>
              <w:t>
Мемлекеттік қызмет көрсетудің нәтижесін беру нысаны: қағаз жүзінде.</w:t>
            </w:r>
            <w:r>
              <w:br/>
            </w:r>
            <w:r>
              <w:rPr>
                <w:rFonts w:ascii="Times New Roman"/>
                <w:b w:val="false"/>
                <w:i w:val="false"/>
                <w:color w:val="000000"/>
                <w:sz w:val="20"/>
              </w:rPr>
              <w:t>
7. Мемлекеттiк қызмет заңды және жеке тұлғаларға (бұдан әрi – көрсетілетін қызметті алушы) тегін көрсетiледi.</w:t>
            </w:r>
            <w:r>
              <w:br/>
            </w:r>
            <w:r>
              <w:rPr>
                <w:rFonts w:ascii="Times New Roman"/>
                <w:b w:val="false"/>
                <w:i w:val="false"/>
                <w:color w:val="000000"/>
                <w:sz w:val="20"/>
              </w:rPr>
              <w:t xml:space="preserve">
8. Көрсетілетін қызметті берушінің жұмыс кестесі – Министрліктің www.mint.gov.kz интернет-ресурсында "Мемлекеттік көрсетілетін қызметтер" бөлімінде орналастырылған. </w:t>
            </w:r>
            <w:r>
              <w:br/>
            </w:r>
            <w:r>
              <w:rPr>
                <w:rFonts w:ascii="Times New Roman"/>
                <w:b w:val="false"/>
                <w:i w:val="false"/>
                <w:color w:val="000000"/>
                <w:sz w:val="20"/>
              </w:rPr>
              <w:t>
Мемлекеттiк қызмет алдын ала жазылусыз және жеделдетiп қызмет көрсетусіз кезек тәртiбiмен көрсетіледі.</w:t>
            </w:r>
            <w:r>
              <w:br/>
            </w:r>
            <w:r>
              <w:rPr>
                <w:rFonts w:ascii="Times New Roman"/>
                <w:b w:val="false"/>
                <w:i w:val="false"/>
                <w:color w:val="000000"/>
                <w:sz w:val="20"/>
              </w:rPr>
              <w:t xml:space="preserve">
9. Мемлекеттік көрсетілетін қызметті алу үшін көрсетілетін қызметті алушы көрсетілетін қызметті берушіге осы мемлекеттік көрсетілетін қызмет стандартына </w:t>
            </w:r>
            <w:r>
              <w:rPr>
                <w:rFonts w:ascii="Times New Roman"/>
                <w:b w:val="false"/>
                <w:i w:val="false"/>
                <w:color w:val="000000"/>
                <w:sz w:val="20"/>
              </w:rPr>
              <w:t>қосымшаға</w:t>
            </w:r>
            <w:r>
              <w:rPr>
                <w:rFonts w:ascii="Times New Roman"/>
                <w:b w:val="false"/>
                <w:i w:val="false"/>
                <w:color w:val="000000"/>
                <w:sz w:val="20"/>
              </w:rPr>
              <w:t xml:space="preserve"> сәйкес өтінішпен жүгінеді.</w:t>
            </w:r>
            <w:r>
              <w:br/>
            </w:r>
            <w:r>
              <w:rPr>
                <w:rFonts w:ascii="Times New Roman"/>
                <w:b w:val="false"/>
                <w:i w:val="false"/>
                <w:color w:val="000000"/>
                <w:sz w:val="20"/>
              </w:rPr>
              <w:t>
10. Өтінішті қабылдап алған адамның тегі мен аты-жөні, қабылдау күні көрсетілген талонды беру өтініштің қабылданғанын растау болып табылады.</w:t>
            </w:r>
            <w:r>
              <w:br/>
            </w:r>
            <w:r>
              <w:rPr>
                <w:rFonts w:ascii="Times New Roman"/>
                <w:b w:val="false"/>
                <w:i w:val="false"/>
                <w:color w:val="000000"/>
                <w:sz w:val="20"/>
              </w:rPr>
              <w:t>
</w:t>
            </w:r>
            <w:r>
              <w:rPr>
                <w:rFonts w:ascii="Times New Roman"/>
                <w:b/>
                <w:i w:val="false"/>
                <w:color w:val="000000"/>
                <w:sz w:val="20"/>
              </w:rPr>
              <w:t>3. Мемлекеттiк қызметтер көрсету мәселелері бойынша орталық</w:t>
            </w:r>
            <w:r>
              <w:br/>
            </w:r>
            <w:r>
              <w:rPr>
                <w:rFonts w:ascii="Times New Roman"/>
                <w:b/>
                <w:i w:val="false"/>
                <w:color w:val="000000"/>
                <w:sz w:val="20"/>
              </w:rPr>
              <w:t>мемлекеттік органдардың, көрсетiлетiн қызметті берушiнiң және</w:t>
            </w:r>
            <w:r>
              <w:br/>
            </w:r>
            <w:r>
              <w:rPr>
                <w:rFonts w:ascii="Times New Roman"/>
                <w:b/>
                <w:i w:val="false"/>
                <w:color w:val="000000"/>
                <w:sz w:val="20"/>
              </w:rPr>
              <w:t>(немесе) олардың лауазымды адамдарының шешімдеріне, әрекетіне</w:t>
            </w:r>
            <w:r>
              <w:br/>
            </w:r>
            <w:r>
              <w:rPr>
                <w:rFonts w:ascii="Times New Roman"/>
                <w:b/>
                <w:i w:val="false"/>
                <w:color w:val="000000"/>
                <w:sz w:val="20"/>
              </w:rPr>
              <w:t>(әрекетсiздiгiне) шағымдану тәртiбi</w:t>
            </w:r>
            <w:r>
              <w:br/>
            </w:r>
            <w:r>
              <w:rPr>
                <w:rFonts w:ascii="Times New Roman"/>
                <w:b w:val="false"/>
                <w:i w:val="false"/>
                <w:color w:val="000000"/>
                <w:sz w:val="20"/>
              </w:rPr>
              <w:t xml:space="preserve">
11. Мемлекеттік қызметтер көрсету мәселелері бойынша көрсетiлетiн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стандарытының </w:t>
            </w:r>
            <w:r>
              <w:rPr>
                <w:rFonts w:ascii="Times New Roman"/>
                <w:b w:val="false"/>
                <w:i w:val="false"/>
                <w:color w:val="000000"/>
                <w:sz w:val="20"/>
              </w:rPr>
              <w:t>13-тармағында</w:t>
            </w:r>
            <w:r>
              <w:rPr>
                <w:rFonts w:ascii="Times New Roman"/>
                <w:b w:val="false"/>
                <w:i w:val="false"/>
                <w:color w:val="000000"/>
                <w:sz w:val="20"/>
              </w:rPr>
              <w:t xml:space="preserve"> көсетілген мекенжайлар бойынша көрсетілетін қызметті беруші басшысының атына беріледі.</w:t>
            </w:r>
            <w:r>
              <w:br/>
            </w:r>
            <w:r>
              <w:rPr>
                <w:rFonts w:ascii="Times New Roman"/>
                <w:b w:val="false"/>
                <w:i w:val="false"/>
                <w:color w:val="000000"/>
                <w:sz w:val="20"/>
              </w:rPr>
              <w:t>
Шағым пошта арқылы жазбаша нысанда не көрсетілетін қызметті берушінің кеңсесі арқылы қолма-қол беріледі.</w:t>
            </w:r>
            <w:r>
              <w:br/>
            </w:r>
            <w:r>
              <w:rPr>
                <w:rFonts w:ascii="Times New Roman"/>
                <w:b w:val="false"/>
                <w:i w:val="false"/>
                <w:color w:val="000000"/>
                <w:sz w:val="20"/>
              </w:rPr>
              <w:t>
Көрсетілетін қызметті берушінің кеңсесінде қабылдап алған адамның тегі мен аты-жөні, берілген шағымға жауап алудың мерзімі мен орны көрсетіле отырып, шағымды тіркеу (мөртабан, кіріс нөмірі және күні) оның қабылданғанын растау болып табылады.</w:t>
            </w:r>
            <w:r>
              <w:br/>
            </w:r>
            <w:r>
              <w:rPr>
                <w:rFonts w:ascii="Times New Roman"/>
                <w:b w:val="false"/>
                <w:i w:val="false"/>
                <w:color w:val="000000"/>
                <w:sz w:val="20"/>
              </w:rPr>
              <w:t>
Көрсетілетін қызметті алушының көрсетілетін қызметті берушінің атына келіп түскен шағымы тіркелген күнінен бастап 5 (бес) жұмыс күні ішінде қаралуға жатады. Шағымды қараудың нәтижелері туралы дәлелді жауап пошта арқылы көрсетілетін қызметті алушыға жіберіледі не көрсетілетін қызметті берушінің кеңсесінде қолма-қол беріледі.</w:t>
            </w:r>
            <w:r>
              <w:br/>
            </w:r>
            <w:r>
              <w:rPr>
                <w:rFonts w:ascii="Times New Roman"/>
                <w:b w:val="false"/>
                <w:i w:val="false"/>
                <w:color w:val="000000"/>
                <w:sz w:val="20"/>
              </w:rPr>
              <w:t>
Көрсетілетін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 жасай алады.</w:t>
            </w:r>
            <w:r>
              <w:br/>
            </w:r>
            <w:r>
              <w:rPr>
                <w:rFonts w:ascii="Times New Roman"/>
                <w:b w:val="false"/>
                <w:i w:val="false"/>
                <w:color w:val="000000"/>
                <w:sz w:val="20"/>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15 (он бес) жұмысы күні ішінде қаралуға жатады.</w:t>
            </w:r>
            <w:r>
              <w:br/>
            </w:r>
            <w:r>
              <w:rPr>
                <w:rFonts w:ascii="Times New Roman"/>
                <w:b w:val="false"/>
                <w:i w:val="false"/>
                <w:color w:val="000000"/>
                <w:sz w:val="20"/>
              </w:rPr>
              <w:t>
12. Көрсетілген мемлекеттік қызмет нәтижелерімен келіспеген жағдайларда көрсетілетін қызметті алушының Қазақстан Республикасының заңнамасында көзделген тәртіппен сотқа жүгінуге құқығы бар.</w:t>
            </w:r>
            <w:r>
              <w:br/>
            </w:r>
            <w:r>
              <w:rPr>
                <w:rFonts w:ascii="Times New Roman"/>
                <w:b w:val="false"/>
                <w:i w:val="false"/>
                <w:color w:val="000000"/>
                <w:sz w:val="20"/>
              </w:rPr>
              <w:t>
</w:t>
            </w:r>
            <w:r>
              <w:rPr>
                <w:rFonts w:ascii="Times New Roman"/>
                <w:b/>
                <w:i w:val="false"/>
                <w:color w:val="000000"/>
                <w:sz w:val="20"/>
              </w:rPr>
              <w:t>4. Мемлекеттік қызмет көрсетудің ерекшеліктері ескерілген</w:t>
            </w:r>
            <w:r>
              <w:br/>
            </w:r>
            <w:r>
              <w:rPr>
                <w:rFonts w:ascii="Times New Roman"/>
                <w:b/>
                <w:i w:val="false"/>
                <w:color w:val="000000"/>
                <w:sz w:val="20"/>
              </w:rPr>
              <w:t>өзге де талаптар</w:t>
            </w:r>
            <w:r>
              <w:br/>
            </w:r>
            <w:r>
              <w:rPr>
                <w:rFonts w:ascii="Times New Roman"/>
                <w:b w:val="false"/>
                <w:i w:val="false"/>
                <w:color w:val="000000"/>
                <w:sz w:val="20"/>
              </w:rPr>
              <w:t>
13. Мемлекеттік қызмет көрсету мекенжайлары Министрліктің www.mint.gov.kz интернет-ресурсында "Мемлекеттiк көрсетiлетiн қызметтер" бөлімінде орналастырылған.</w:t>
            </w:r>
            <w:r>
              <w:br/>
            </w:r>
            <w:r>
              <w:rPr>
                <w:rFonts w:ascii="Times New Roman"/>
                <w:b w:val="false"/>
                <w:i w:val="false"/>
                <w:color w:val="000000"/>
                <w:sz w:val="20"/>
              </w:rPr>
              <w:t>
14. Көрсетілетін қызметті алушының мемлекеттік қызмет көрсетудің мәртебесі мен тәртібі туралы ақпаратты бірыңғай байланыс орталығы арқылы алу мүмкіндігі бар.</w:t>
            </w:r>
            <w:r>
              <w:br/>
            </w:r>
            <w:r>
              <w:rPr>
                <w:rFonts w:ascii="Times New Roman"/>
                <w:b w:val="false"/>
                <w:i w:val="false"/>
                <w:color w:val="000000"/>
                <w:sz w:val="20"/>
              </w:rPr>
              <w:t>
15. Мемлекеттік қызметтер көрсету мәселелері жөніндегі анықтамалық қызметтің байланыс телефондары: 8 (7172) 24 07 49, 24 12 91, мемлекеттік қызметтер көрсету мәселелері жөніндегі бірыңғай байланыс орталығы: 1414.</w:t>
            </w:r>
            <w:r>
              <w:br/>
            </w:r>
            <w:r>
              <w:rPr>
                <w:rFonts w:ascii="Times New Roman"/>
                <w:b w:val="false"/>
                <w:i w:val="false"/>
                <w:color w:val="000000"/>
                <w:sz w:val="20"/>
              </w:rPr>
              <w:t>
"Туристік ақпарат, оның ішінде</w:t>
            </w:r>
            <w:r>
              <w:br/>
            </w:r>
            <w:r>
              <w:rPr>
                <w:rFonts w:ascii="Times New Roman"/>
                <w:b w:val="false"/>
                <w:i w:val="false"/>
                <w:color w:val="000000"/>
                <w:sz w:val="20"/>
              </w:rPr>
              <w:t>туристік әлеует, туризм обьектілері</w:t>
            </w:r>
            <w:r>
              <w:br/>
            </w:r>
            <w:r>
              <w:rPr>
                <w:rFonts w:ascii="Times New Roman"/>
                <w:b w:val="false"/>
                <w:i w:val="false"/>
                <w:color w:val="000000"/>
                <w:sz w:val="20"/>
              </w:rPr>
              <w:t>және туристік қызметті жүзеге асыратын</w:t>
            </w:r>
            <w:r>
              <w:br/>
            </w:r>
            <w:r>
              <w:rPr>
                <w:rFonts w:ascii="Times New Roman"/>
                <w:b w:val="false"/>
                <w:i w:val="false"/>
                <w:color w:val="000000"/>
                <w:sz w:val="20"/>
              </w:rPr>
              <w:t>тұлғалар туралы туристік ақпарат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қосымша</w:t>
            </w:r>
            <w:r>
              <w:br/>
            </w:r>
            <w:r>
              <w:rPr>
                <w:rFonts w:ascii="Times New Roman"/>
                <w:b w:val="false"/>
                <w:i w:val="false"/>
                <w:color w:val="000000"/>
                <w:sz w:val="20"/>
              </w:rPr>
              <w:t>
</w:t>
            </w:r>
            <w:r>
              <w:rPr>
                <w:rFonts w:ascii="Times New Roman"/>
                <w:b/>
                <w:i w:val="false"/>
                <w:color w:val="000000"/>
                <w:sz w:val="20"/>
              </w:rPr>
              <w:t xml:space="preserve">Заңды тұлғаның және (немесе) дара кәсіпкердің толық </w:t>
            </w:r>
            <w:r>
              <w:rPr>
                <w:rFonts w:ascii="Times New Roman"/>
                <w:b/>
                <w:i w:val="false"/>
                <w:color w:val="000000"/>
                <w:sz w:val="20"/>
              </w:rPr>
              <w:t>тегі,</w:t>
            </w:r>
            <w:r>
              <w:br/>
            </w:r>
            <w:r>
              <w:rPr>
                <w:rFonts w:ascii="Times New Roman"/>
                <w:b/>
                <w:i w:val="false"/>
                <w:color w:val="000000"/>
                <w:sz w:val="20"/>
              </w:rPr>
              <w:t>аты</w:t>
            </w:r>
            <w:r>
              <w:rPr>
                <w:rFonts w:ascii="Times New Roman"/>
                <w:b/>
                <w:i w:val="false"/>
                <w:color w:val="000000"/>
                <w:sz w:val="20"/>
              </w:rPr>
              <w:t>, әкесінің аты өтініші</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(заңды тұлғаның толық атауы және (немесе) дара кәсіпкердің тегі,</w:t>
            </w:r>
            <w:r>
              <w:br/>
            </w:r>
            <w:r>
              <w:rPr>
                <w:rFonts w:ascii="Times New Roman"/>
                <w:b w:val="false"/>
                <w:i w:val="false"/>
                <w:color w:val="000000"/>
                <w:sz w:val="20"/>
              </w:rPr>
              <w:t>
аты, әкесінің аты)</w:t>
            </w:r>
            <w:r>
              <w:br/>
            </w:r>
            <w:r>
              <w:rPr>
                <w:rFonts w:ascii="Times New Roman"/>
                <w:b w:val="false"/>
                <w:i w:val="false"/>
                <w:color w:val="000000"/>
                <w:sz w:val="20"/>
              </w:rPr>
              <w:t>
Сізден туристік ақпарат, оның ішінде туристік әлеует, туризм</w:t>
            </w:r>
            <w:r>
              <w:br/>
            </w:r>
            <w:r>
              <w:rPr>
                <w:rFonts w:ascii="Times New Roman"/>
                <w:b w:val="false"/>
                <w:i w:val="false"/>
                <w:color w:val="000000"/>
                <w:sz w:val="20"/>
              </w:rPr>
              <w:t>
обьектілері және туристік қызметті жүзеге асыратын тұлғалар туралы</w:t>
            </w:r>
            <w:r>
              <w:br/>
            </w:r>
            <w:r>
              <w:rPr>
                <w:rFonts w:ascii="Times New Roman"/>
                <w:b w:val="false"/>
                <w:i w:val="false"/>
                <w:color w:val="000000"/>
                <w:sz w:val="20"/>
              </w:rPr>
              <w:t>
туристік ақпарат беруді сұраймын.</w:t>
            </w:r>
            <w:r>
              <w:br/>
            </w:r>
            <w:r>
              <w:rPr>
                <w:rFonts w:ascii="Times New Roman"/>
                <w:b w:val="false"/>
                <w:i w:val="false"/>
                <w:color w:val="000000"/>
                <w:sz w:val="20"/>
              </w:rPr>
              <w:t>
Электрондық поштасы _________________________________________________</w:t>
            </w:r>
            <w:r>
              <w:br/>
            </w:r>
            <w:r>
              <w:rPr>
                <w:rFonts w:ascii="Times New Roman"/>
                <w:b w:val="false"/>
                <w:i w:val="false"/>
                <w:color w:val="000000"/>
                <w:sz w:val="20"/>
              </w:rPr>
              <w:t>
Телефондары _________________________________________________________</w:t>
            </w:r>
            <w:r>
              <w:br/>
            </w:r>
            <w:r>
              <w:rPr>
                <w:rFonts w:ascii="Times New Roman"/>
                <w:b w:val="false"/>
                <w:i w:val="false"/>
                <w:color w:val="000000"/>
                <w:sz w:val="20"/>
              </w:rPr>
              <w:t>
Факс ________________________________________________________________</w:t>
            </w:r>
            <w:r>
              <w:br/>
            </w:r>
            <w:r>
              <w:rPr>
                <w:rFonts w:ascii="Times New Roman"/>
                <w:b w:val="false"/>
                <w:i w:val="false"/>
                <w:color w:val="000000"/>
                <w:sz w:val="20"/>
              </w:rPr>
              <w:t>
Банктік шоты ________________________________________________________</w:t>
            </w:r>
            <w:r>
              <w:br/>
            </w:r>
            <w:r>
              <w:rPr>
                <w:rFonts w:ascii="Times New Roman"/>
                <w:b w:val="false"/>
                <w:i w:val="false"/>
                <w:color w:val="000000"/>
                <w:sz w:val="20"/>
              </w:rPr>
              <w:t>
(шот нөмірі, банктің атауы және мекенжайы)</w:t>
            </w:r>
            <w:r>
              <w:br/>
            </w:r>
            <w:r>
              <w:rPr>
                <w:rFonts w:ascii="Times New Roman"/>
                <w:b w:val="false"/>
                <w:i w:val="false"/>
                <w:color w:val="000000"/>
                <w:sz w:val="20"/>
              </w:rPr>
              <w:t>
Қызметті жүзеге асыру мекенжай(лар)ы ________________________________</w:t>
            </w:r>
            <w:r>
              <w:br/>
            </w:r>
            <w:r>
              <w:rPr>
                <w:rFonts w:ascii="Times New Roman"/>
                <w:b w:val="false"/>
                <w:i w:val="false"/>
                <w:color w:val="000000"/>
                <w:sz w:val="20"/>
              </w:rPr>
              <w:t xml:space="preserve">
 </w:t>
            </w:r>
            <w:r>
              <w:rPr>
                <w:rFonts w:ascii="Times New Roman"/>
                <w:b w:val="false"/>
                <w:i/>
                <w:color w:val="000000"/>
                <w:sz w:val="20"/>
              </w:rPr>
              <w:t>(</w:t>
            </w:r>
            <w:r>
              <w:rPr>
                <w:rFonts w:ascii="Times New Roman"/>
                <w:b w:val="false"/>
                <w:i/>
                <w:color w:val="000000"/>
                <w:sz w:val="20"/>
              </w:rPr>
              <w:t>пошталық</w:t>
            </w:r>
            <w:r>
              <w:rPr>
                <w:rFonts w:ascii="Times New Roman"/>
                <w:b w:val="false"/>
                <w:i/>
                <w:color w:val="000000"/>
                <w:sz w:val="20"/>
              </w:rPr>
              <w:t xml:space="preserve"> индексі, облыс, қала, аудан,</w:t>
            </w:r>
            <w:r>
              <w:br/>
            </w:r>
            <w:r>
              <w:rPr>
                <w:rFonts w:ascii="Times New Roman"/>
                <w:b w:val="false"/>
                <w:i w:val="false"/>
                <w:color w:val="000000"/>
                <w:sz w:val="20"/>
              </w:rPr>
              <w:t>
 елді мекен, көшенің атауы, үйдің/ғимараттың</w:t>
            </w:r>
            <w:r>
              <w:br/>
            </w:r>
            <w:r>
              <w:rPr>
                <w:rFonts w:ascii="Times New Roman"/>
                <w:b w:val="false"/>
                <w:i w:val="false"/>
                <w:color w:val="000000"/>
                <w:sz w:val="20"/>
              </w:rPr>
              <w:t>
(стационарлық мекеменің) нөмірі</w:t>
            </w:r>
            <w:r>
              <w:br/>
            </w:r>
            <w:r>
              <w:rPr>
                <w:rFonts w:ascii="Times New Roman"/>
                <w:b w:val="false"/>
                <w:i w:val="false"/>
                <w:color w:val="000000"/>
                <w:sz w:val="20"/>
              </w:rPr>
              <w:t>
 ______ парақта қоса берiлiп отыр.</w:t>
            </w:r>
            <w:r>
              <w:br/>
            </w:r>
            <w:r>
              <w:rPr>
                <w:rFonts w:ascii="Times New Roman"/>
                <w:b w:val="false"/>
                <w:i w:val="false"/>
                <w:color w:val="000000"/>
                <w:sz w:val="20"/>
              </w:rPr>
              <w:t>
Осы арқылы:</w:t>
            </w:r>
            <w:r>
              <w:br/>
            </w:r>
            <w:r>
              <w:rPr>
                <w:rFonts w:ascii="Times New Roman"/>
                <w:b w:val="false"/>
                <w:i w:val="false"/>
                <w:color w:val="000000"/>
                <w:sz w:val="20"/>
              </w:rPr>
              <w:t>
барлық көрсетілген деректер ресми байланыстар болып табылатыны</w:t>
            </w:r>
            <w:r>
              <w:br/>
            </w:r>
            <w:r>
              <w:rPr>
                <w:rFonts w:ascii="Times New Roman"/>
                <w:b w:val="false"/>
                <w:i w:val="false"/>
                <w:color w:val="000000"/>
                <w:sz w:val="20"/>
              </w:rPr>
              <w:t>
және оларға кез келген ақпаратты жіберуге болатыны;</w:t>
            </w:r>
            <w:r>
              <w:br/>
            </w:r>
            <w:r>
              <w:rPr>
                <w:rFonts w:ascii="Times New Roman"/>
                <w:b w:val="false"/>
                <w:i w:val="false"/>
                <w:color w:val="000000"/>
                <w:sz w:val="20"/>
              </w:rPr>
              <w:t>
қоса берiлген құжаттардың барлығы шындыққа сай келетіні және</w:t>
            </w:r>
            <w:r>
              <w:br/>
            </w:r>
            <w:r>
              <w:rPr>
                <w:rFonts w:ascii="Times New Roman"/>
                <w:b w:val="false"/>
                <w:i w:val="false"/>
                <w:color w:val="000000"/>
                <w:sz w:val="20"/>
              </w:rPr>
              <w:t>
жарамды болып табылатыны расталады.</w:t>
            </w:r>
            <w:r>
              <w:br/>
            </w:r>
            <w:r>
              <w:rPr>
                <w:rFonts w:ascii="Times New Roman"/>
                <w:b w:val="false"/>
                <w:i w:val="false"/>
                <w:color w:val="000000"/>
                <w:sz w:val="20"/>
              </w:rPr>
              <w:t>
Басшы ________ ______________________________________________</w:t>
            </w:r>
            <w:r>
              <w:br/>
            </w:r>
            <w:r>
              <w:rPr>
                <w:rFonts w:ascii="Times New Roman"/>
                <w:b w:val="false"/>
                <w:i w:val="false"/>
                <w:color w:val="000000"/>
                <w:sz w:val="20"/>
              </w:rPr>
              <w:t>
 (қолы) (тегі, аты, әкесінің аты (бар болса)</w:t>
            </w:r>
            <w:r>
              <w:br/>
            </w:r>
            <w:r>
              <w:rPr>
                <w:rFonts w:ascii="Times New Roman"/>
                <w:b w:val="false"/>
                <w:i w:val="false"/>
                <w:color w:val="000000"/>
                <w:sz w:val="20"/>
              </w:rPr>
              <w:t>
Мөр орны Толтырылған күні: 20__ жылғы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5 наурыздағы</w:t>
            </w:r>
            <w:r>
              <w:br/>
            </w:r>
            <w:r>
              <w:rPr>
                <w:rFonts w:ascii="Times New Roman"/>
                <w:b w:val="false"/>
                <w:i w:val="false"/>
                <w:color w:val="000000"/>
                <w:sz w:val="20"/>
              </w:rPr>
              <w:t>№ 192 қаулысымен</w:t>
            </w:r>
            <w:r>
              <w:br/>
            </w:r>
            <w:r>
              <w:rPr>
                <w:rFonts w:ascii="Times New Roman"/>
                <w:b w:val="false"/>
                <w:i w:val="false"/>
                <w:color w:val="000000"/>
                <w:sz w:val="20"/>
              </w:rPr>
              <w:t>бекітілген</w:t>
            </w:r>
          </w:p>
        </w:tc>
      </w:tr>
    </w:tbl>
    <w:bookmarkStart w:name="z36" w:id="0"/>
    <w:p>
      <w:pPr>
        <w:spacing w:after="0"/>
        <w:ind w:left="0"/>
        <w:jc w:val="left"/>
      </w:pPr>
      <w:r>
        <w:rPr>
          <w:rFonts w:ascii="Times New Roman"/>
          <w:b/>
          <w:i w:val="false"/>
          <w:color w:val="000000"/>
        </w:rPr>
        <w:t xml:space="preserve"> "Туристік қызметті жүзеге асыратын тұлғалардың мемлекеттік</w:t>
      </w:r>
      <w:r>
        <w:br/>
      </w:r>
      <w:r>
        <w:rPr>
          <w:rFonts w:ascii="Times New Roman"/>
          <w:b/>
          <w:i w:val="false"/>
          <w:color w:val="000000"/>
        </w:rPr>
        <w:t>тізбесінен және туристік маршруттар мен жолдардың</w:t>
      </w:r>
      <w:r>
        <w:br/>
      </w:r>
      <w:r>
        <w:rPr>
          <w:rFonts w:ascii="Times New Roman"/>
          <w:b/>
          <w:i w:val="false"/>
          <w:color w:val="000000"/>
        </w:rPr>
        <w:t>мемлекеттік тізбесінен көшірме беру"</w:t>
      </w:r>
      <w:r>
        <w:br/>
      </w:r>
      <w:r>
        <w:rPr>
          <w:rFonts w:ascii="Times New Roman"/>
          <w:b/>
          <w:i w:val="false"/>
          <w:color w:val="000000"/>
        </w:rPr>
        <w:t>мемлекеттік көрсетілетін қызмет стандарты</w:t>
      </w:r>
      <w:r>
        <w:br/>
      </w:r>
      <w:r>
        <w:rPr>
          <w:rFonts w:ascii="Times New Roman"/>
          <w:b/>
          <w:i w:val="false"/>
          <w:color w:val="000000"/>
        </w:rPr>
        <w:t>1. Жалпы ережелер</w:t>
      </w:r>
    </w:p>
    <w:bookmarkEnd w:id="0"/>
    <w:bookmarkStart w:name="z38" w:id="1"/>
    <w:p>
      <w:pPr>
        <w:spacing w:after="0"/>
        <w:ind w:left="0"/>
        <w:jc w:val="both"/>
      </w:pPr>
      <w:r>
        <w:rPr>
          <w:rFonts w:ascii="Times New Roman"/>
          <w:b w:val="false"/>
          <w:i w:val="false"/>
          <w:color w:val="000000"/>
          <w:sz w:val="28"/>
        </w:rPr>
        <w:t>
      1. "Туристік қызметті жүзеге асыратын тұлғалардың мемлекеттік тізбесінен және туристік маршруттар мен жолдардың мемлекеттік тізбесінен көшірме беру" мемлекеттік көрсетілетін қызметі (бұдан әрі – мемлекеттік көрсетілетін қызмет).</w:t>
      </w:r>
    </w:p>
    <w:bookmarkEnd w:id="1"/>
    <w:bookmarkStart w:name="z39" w:id="2"/>
    <w:p>
      <w:pPr>
        <w:spacing w:after="0"/>
        <w:ind w:left="0"/>
        <w:jc w:val="both"/>
      </w:pPr>
      <w:r>
        <w:rPr>
          <w:rFonts w:ascii="Times New Roman"/>
          <w:b w:val="false"/>
          <w:i w:val="false"/>
          <w:color w:val="000000"/>
          <w:sz w:val="28"/>
        </w:rPr>
        <w:t>
      2. "Туристік қызметті жүзеге асыратын тұлғалардың мемлекеттік тізбесінен және туристік маршруттар мен жолдардың мемлекеттік тізбесінен көшірме беруді" мемлекеттік көрсетілетін қызмет стандартын Қазақстан Республикасы Индустрия және жаңа технологиялар министрлігі (бұдан әрі – Министрлік) әзірлеген.</w:t>
      </w:r>
    </w:p>
    <w:bookmarkEnd w:id="2"/>
    <w:bookmarkStart w:name="z40" w:id="3"/>
    <w:p>
      <w:pPr>
        <w:spacing w:after="0"/>
        <w:ind w:left="0"/>
        <w:jc w:val="both"/>
      </w:pPr>
      <w:r>
        <w:rPr>
          <w:rFonts w:ascii="Times New Roman"/>
          <w:b w:val="false"/>
          <w:i w:val="false"/>
          <w:color w:val="000000"/>
          <w:sz w:val="28"/>
        </w:rPr>
        <w:t xml:space="preserve">
      3. Мемлекеттік қызметті Министрліктің Туризм индустриясы комитеті (бұдан әрі – көрсетiлетiн қызметті беруші) көрсетеді. </w:t>
      </w:r>
    </w:p>
    <w:bookmarkEnd w:id="3"/>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 көрсетілетін қызметті берушінің кеңсесі арқылы жүзеге асырылады.</w:t>
      </w:r>
    </w:p>
    <w:bookmarkStart w:name="z41" w:id="4"/>
    <w:p>
      <w:pPr>
        <w:spacing w:after="0"/>
        <w:ind w:left="0"/>
        <w:jc w:val="left"/>
      </w:pPr>
      <w:r>
        <w:rPr>
          <w:rFonts w:ascii="Times New Roman"/>
          <w:b/>
          <w:i w:val="false"/>
          <w:color w:val="000000"/>
        </w:rPr>
        <w:t xml:space="preserve"> 2. Мемлекеттік қызметтер көрсету тәртібі</w:t>
      </w:r>
    </w:p>
    <w:bookmarkEnd w:id="4"/>
    <w:bookmarkStart w:name="z42" w:id="5"/>
    <w:p>
      <w:pPr>
        <w:spacing w:after="0"/>
        <w:ind w:left="0"/>
        <w:jc w:val="both"/>
      </w:pPr>
      <w:r>
        <w:rPr>
          <w:rFonts w:ascii="Times New Roman"/>
          <w:b w:val="false"/>
          <w:i w:val="false"/>
          <w:color w:val="000000"/>
          <w:sz w:val="28"/>
        </w:rPr>
        <w:t>
      4. Мемлекеттік қызметті көрсету мерзімі:</w:t>
      </w:r>
    </w:p>
    <w:bookmarkEnd w:id="5"/>
    <w:bookmarkStart w:name="z43" w:id="6"/>
    <w:p>
      <w:pPr>
        <w:spacing w:after="0"/>
        <w:ind w:left="0"/>
        <w:jc w:val="both"/>
      </w:pPr>
      <w:r>
        <w:rPr>
          <w:rFonts w:ascii="Times New Roman"/>
          <w:b w:val="false"/>
          <w:i w:val="false"/>
          <w:color w:val="000000"/>
          <w:sz w:val="28"/>
        </w:rPr>
        <w:t>
      1) көрсетілетін қызметті берушіге өтініш берілген сәттен бастап – 5 (бес) жұмыс күні;</w:t>
      </w:r>
    </w:p>
    <w:bookmarkEnd w:id="6"/>
    <w:bookmarkStart w:name="z44" w:id="7"/>
    <w:p>
      <w:pPr>
        <w:spacing w:after="0"/>
        <w:ind w:left="0"/>
        <w:jc w:val="both"/>
      </w:pPr>
      <w:r>
        <w:rPr>
          <w:rFonts w:ascii="Times New Roman"/>
          <w:b w:val="false"/>
          <w:i w:val="false"/>
          <w:color w:val="000000"/>
          <w:sz w:val="28"/>
        </w:rPr>
        <w:t>
      2) рұқсат берілетін ең ұзақ күту уақыты – 20 (жиырма) минут;</w:t>
      </w:r>
    </w:p>
    <w:bookmarkEnd w:id="7"/>
    <w:bookmarkStart w:name="z45" w:id="8"/>
    <w:p>
      <w:pPr>
        <w:spacing w:after="0"/>
        <w:ind w:left="0"/>
        <w:jc w:val="both"/>
      </w:pPr>
      <w:r>
        <w:rPr>
          <w:rFonts w:ascii="Times New Roman"/>
          <w:b w:val="false"/>
          <w:i w:val="false"/>
          <w:color w:val="000000"/>
          <w:sz w:val="28"/>
        </w:rPr>
        <w:t>
      3) рұқсат берілетін ең ұзақ қызмет көрсету уақыты – 20 (жиырма) минут.</w:t>
      </w:r>
    </w:p>
    <w:bookmarkEnd w:id="8"/>
    <w:bookmarkStart w:name="z46" w:id="9"/>
    <w:p>
      <w:pPr>
        <w:spacing w:after="0"/>
        <w:ind w:left="0"/>
        <w:jc w:val="both"/>
      </w:pPr>
      <w:r>
        <w:rPr>
          <w:rFonts w:ascii="Times New Roman"/>
          <w:b w:val="false"/>
          <w:i w:val="false"/>
          <w:color w:val="000000"/>
          <w:sz w:val="28"/>
        </w:rPr>
        <w:t>
      5. Мемлекеттік қызмет көрсету нысаны – қағаз жүзінде.</w:t>
      </w:r>
    </w:p>
    <w:bookmarkEnd w:id="9"/>
    <w:bookmarkStart w:name="z47" w:id="10"/>
    <w:p>
      <w:pPr>
        <w:spacing w:after="0"/>
        <w:ind w:left="0"/>
        <w:jc w:val="both"/>
      </w:pPr>
      <w:r>
        <w:rPr>
          <w:rFonts w:ascii="Times New Roman"/>
          <w:b w:val="false"/>
          <w:i w:val="false"/>
          <w:color w:val="000000"/>
          <w:sz w:val="28"/>
        </w:rPr>
        <w:t>
      6. Мемлекеттік қызмет көрсету нәтижесі: туристік қызметті жүзеге асыратын тұлғалардың мемлекеттік тізбесінен және туристік маршруттар мен жолдардың мемлекеттік тізбесінен көшірме беру.</w:t>
      </w:r>
    </w:p>
    <w:bookmarkEnd w:id="10"/>
    <w:p>
      <w:pPr>
        <w:spacing w:after="0"/>
        <w:ind w:left="0"/>
        <w:jc w:val="both"/>
      </w:pPr>
      <w:r>
        <w:rPr>
          <w:rFonts w:ascii="Times New Roman"/>
          <w:b w:val="false"/>
          <w:i w:val="false"/>
          <w:color w:val="000000"/>
          <w:sz w:val="28"/>
        </w:rPr>
        <w:t>
      Мемлекеттік қызмет көрсетудің нәтижесін беру нысаны: қағаз жүзінде.</w:t>
      </w:r>
    </w:p>
    <w:bookmarkStart w:name="z48" w:id="11"/>
    <w:p>
      <w:pPr>
        <w:spacing w:after="0"/>
        <w:ind w:left="0"/>
        <w:jc w:val="both"/>
      </w:pPr>
      <w:r>
        <w:rPr>
          <w:rFonts w:ascii="Times New Roman"/>
          <w:b w:val="false"/>
          <w:i w:val="false"/>
          <w:color w:val="000000"/>
          <w:sz w:val="28"/>
        </w:rPr>
        <w:t>
      7. Мемлекеттiк қызмет заңды және жеке тұлғаларға (бұдан әрi – көрсетілетін қызметті алушы) тегін көрсетiледi.</w:t>
      </w:r>
    </w:p>
    <w:bookmarkEnd w:id="11"/>
    <w:bookmarkStart w:name="z49" w:id="12"/>
    <w:p>
      <w:pPr>
        <w:spacing w:after="0"/>
        <w:ind w:left="0"/>
        <w:jc w:val="both"/>
      </w:pP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және мереке күндерінен басқа сағат 13.00-ден 14.30-ға дейін түскі үзіліспен сағат 9.00-ден 18.30-ға дейін.</w:t>
      </w:r>
    </w:p>
    <w:bookmarkEnd w:id="12"/>
    <w:bookmarkStart w:name="z50" w:id="13"/>
    <w:p>
      <w:pPr>
        <w:spacing w:after="0"/>
        <w:ind w:left="0"/>
        <w:jc w:val="both"/>
      </w:pPr>
      <w:r>
        <w:rPr>
          <w:rFonts w:ascii="Times New Roman"/>
          <w:b w:val="false"/>
          <w:i w:val="false"/>
          <w:color w:val="000000"/>
          <w:sz w:val="28"/>
        </w:rPr>
        <w:t xml:space="preserve">
      9. Мемлекеттік көрсетілетін қызметті алу үшін көрсетілетін қызметті алушы көрсетілетін қызметті берушіге осы мемлекеттік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өтінішпен жүгінеді.</w:t>
      </w:r>
    </w:p>
    <w:bookmarkEnd w:id="13"/>
    <w:bookmarkStart w:name="z51" w:id="14"/>
    <w:p>
      <w:pPr>
        <w:spacing w:after="0"/>
        <w:ind w:left="0"/>
        <w:jc w:val="both"/>
      </w:pPr>
      <w:r>
        <w:rPr>
          <w:rFonts w:ascii="Times New Roman"/>
          <w:b w:val="false"/>
          <w:i w:val="false"/>
          <w:color w:val="000000"/>
          <w:sz w:val="28"/>
        </w:rPr>
        <w:t>
      10. Өтінішті қабылдаға алған адамның тегі мен аты-жөні, қабылдау күні көрсетілген талонды беру өтініштің қабылданғанының растауы болып табылады.</w:t>
      </w:r>
    </w:p>
    <w:bookmarkEnd w:id="14"/>
    <w:bookmarkStart w:name="z52" w:id="15"/>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мемлекеттік органдардың, сондай-ақ көрсетілген қызметті</w:t>
      </w:r>
      <w:r>
        <w:br/>
      </w:r>
      <w:r>
        <w:rPr>
          <w:rFonts w:ascii="Times New Roman"/>
          <w:b/>
          <w:i w:val="false"/>
          <w:color w:val="000000"/>
        </w:rPr>
        <w:t>берушілердің және (немесе) олардың лауазымды адамдарының</w:t>
      </w:r>
      <w:r>
        <w:br/>
      </w:r>
      <w:r>
        <w:rPr>
          <w:rFonts w:ascii="Times New Roman"/>
          <w:b/>
          <w:i w:val="false"/>
          <w:color w:val="000000"/>
        </w:rPr>
        <w:t>шешімдеріне әрекетіне (әрекетсіздігіне) шағымдану тәртібі</w:t>
      </w:r>
    </w:p>
    <w:bookmarkEnd w:id="15"/>
    <w:bookmarkStart w:name="z53" w:id="16"/>
    <w:p>
      <w:pPr>
        <w:spacing w:after="0"/>
        <w:ind w:left="0"/>
        <w:jc w:val="both"/>
      </w:pPr>
      <w:r>
        <w:rPr>
          <w:rFonts w:ascii="Times New Roman"/>
          <w:b w:val="false"/>
          <w:i w:val="false"/>
          <w:color w:val="000000"/>
          <w:sz w:val="28"/>
        </w:rPr>
        <w:t>
      11. Мемлекеттік қызметтер көрсету мәселелері бойынша, көрсетiлетiн қызметті берушінің және (немесе) олардың лауазымды адамдарының шешімдеріне, әрекетіне (әрекетсіздігіне) шағымдану: шағым 010000, Астана қаласы, Сол жағалау, "Министрліктер үйі" әкімшілік ғимараты, Орынбор көш., 8-үй, 1-кіреберіс, 605-кабинет мекенжайы бойынша көрсетiлетiн қызметтi беруші басшысының атына, телефондары: 8 (7172) 74 98 38, 74 91 63 не 010000, Астана қаласы, Қабанбай батыр даңғылы, 32/1, "Транспорт Тауэр" ғимараты, № 2117 кабинет мекенжайы бойынша, телефондары: 8 (7172) 24 04 75, 29 08 48 Министрлік басшысының атына беріледі.</w:t>
      </w:r>
    </w:p>
    <w:bookmarkEnd w:id="16"/>
    <w:p>
      <w:pPr>
        <w:spacing w:after="0"/>
        <w:ind w:left="0"/>
        <w:jc w:val="both"/>
      </w:pPr>
      <w:r>
        <w:rPr>
          <w:rFonts w:ascii="Times New Roman"/>
          <w:b w:val="false"/>
          <w:i w:val="false"/>
          <w:color w:val="000000"/>
          <w:sz w:val="28"/>
        </w:rPr>
        <w:t>
      Шағым пошта арқылы жазбаша нысанда не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немесе Министріктің кеңсесінде шағымды қабылдаған тұлғаның тегі мен аты–жөні, жауап алудың мерзімі мен орны көрсетіле отырып, шағымды тіркеу (мөртабан, кіріс нөмірі және күні)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немесе Министрліктің атына келіп түскен шағымы тіркелген күннен бастап 5 (бес) жұмыс күні ішінде қаралуға жатады. Шағымды қараудың нәтижелері туралы дәлелді жауап пошта арқылы көрсетілетін қызметті алушыға жіберіледі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Көрсетілген қызметті алушы көрсетілген мемлекеттік қызметтің нәтижелерімен келіспеген жағдайда мемлекеттік қызметтер көрсету сапасын бағалау және бақылау жөніндегі уәкілетті органға шағым жасай алады.</w:t>
      </w:r>
    </w:p>
    <w:p>
      <w:pPr>
        <w:spacing w:after="0"/>
        <w:ind w:left="0"/>
        <w:jc w:val="both"/>
      </w:pPr>
      <w:r>
        <w:rPr>
          <w:rFonts w:ascii="Times New Roman"/>
          <w:b w:val="false"/>
          <w:i w:val="false"/>
          <w:color w:val="000000"/>
          <w:sz w:val="28"/>
        </w:rPr>
        <w:t>
      Көрсетілген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15 (он бес) жұмыс күні ішінде қаралуға жатады.</w:t>
      </w:r>
    </w:p>
    <w:bookmarkStart w:name="z54" w:id="17"/>
    <w:p>
      <w:pPr>
        <w:spacing w:after="0"/>
        <w:ind w:left="0"/>
        <w:jc w:val="both"/>
      </w:pPr>
      <w:r>
        <w:rPr>
          <w:rFonts w:ascii="Times New Roman"/>
          <w:b w:val="false"/>
          <w:i w:val="false"/>
          <w:color w:val="000000"/>
          <w:sz w:val="28"/>
        </w:rPr>
        <w:t>
      12. Көрсетілетін мемлекеттік қызмет нәтижелерімен келіспеген жағдайларда көрсетiлетiн қызметтi алушының Қазақстан Республикасының заңнамасында көзделген тәртіппен сотқа жүгінуге құқығы бар.</w:t>
      </w:r>
    </w:p>
    <w:bookmarkEnd w:id="17"/>
    <w:bookmarkStart w:name="z55" w:id="18"/>
    <w:p>
      <w:pPr>
        <w:spacing w:after="0"/>
        <w:ind w:left="0"/>
        <w:jc w:val="left"/>
      </w:pPr>
      <w:r>
        <w:rPr>
          <w:rFonts w:ascii="Times New Roman"/>
          <w:b/>
          <w:i w:val="false"/>
          <w:color w:val="000000"/>
        </w:rPr>
        <w:t xml:space="preserve"> 4. Мемлекеттік қызмет көрсетудің ерекшеліктері ескерілген</w:t>
      </w:r>
      <w:r>
        <w:br/>
      </w:r>
      <w:r>
        <w:rPr>
          <w:rFonts w:ascii="Times New Roman"/>
          <w:b/>
          <w:i w:val="false"/>
          <w:color w:val="000000"/>
        </w:rPr>
        <w:t>өзге де талаптар</w:t>
      </w:r>
    </w:p>
    <w:bookmarkEnd w:id="18"/>
    <w:bookmarkStart w:name="z56" w:id="19"/>
    <w:p>
      <w:pPr>
        <w:spacing w:after="0"/>
        <w:ind w:left="0"/>
        <w:jc w:val="both"/>
      </w:pPr>
      <w:r>
        <w:rPr>
          <w:rFonts w:ascii="Times New Roman"/>
          <w:b w:val="false"/>
          <w:i w:val="false"/>
          <w:color w:val="000000"/>
          <w:sz w:val="28"/>
        </w:rPr>
        <w:t>
      13. Мемлекеттік қызмет көрсету мекенжайлары көрсетілген қызметті берушінің www.kit.gov.kz интернет-ресурсында "Мемлекеттiк көрсетiлетiн қызметтер" бөлімінде орналастырылған.</w:t>
      </w:r>
    </w:p>
    <w:bookmarkEnd w:id="19"/>
    <w:bookmarkStart w:name="z57" w:id="20"/>
    <w:p>
      <w:pPr>
        <w:spacing w:after="0"/>
        <w:ind w:left="0"/>
        <w:jc w:val="both"/>
      </w:pPr>
      <w:r>
        <w:rPr>
          <w:rFonts w:ascii="Times New Roman"/>
          <w:b w:val="false"/>
          <w:i w:val="false"/>
          <w:color w:val="000000"/>
          <w:sz w:val="28"/>
        </w:rPr>
        <w:t>
      14. Көрсетілетін қызметті алушы мемлекеттік қызмет көрсетудің мәртебесі мен тәртібі туралы ақпаратты бірыңғай байланыс орталығы арқылы алу мүмкіндігі бар.</w:t>
      </w:r>
    </w:p>
    <w:bookmarkEnd w:id="20"/>
    <w:bookmarkStart w:name="z58" w:id="21"/>
    <w:p>
      <w:pPr>
        <w:spacing w:after="0"/>
        <w:ind w:left="0"/>
        <w:jc w:val="both"/>
      </w:pPr>
      <w:r>
        <w:rPr>
          <w:rFonts w:ascii="Times New Roman"/>
          <w:b w:val="false"/>
          <w:i w:val="false"/>
          <w:color w:val="000000"/>
          <w:sz w:val="28"/>
        </w:rPr>
        <w:t>
      15. Мемлекеттік қызметтер көрсету мәселелері жөніндегі анықтамалық қызмет байланыс телефондары: 8 (7172) 24 07 49, 24 12 91 мемлекеттік қызметтер көрсету мәселелері жөніндегі бірыңғай байланыс орталығы: 1414.</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қызметті жүзеге асыратын</w:t>
            </w:r>
            <w:r>
              <w:br/>
            </w:r>
            <w:r>
              <w:rPr>
                <w:rFonts w:ascii="Times New Roman"/>
                <w:b w:val="false"/>
                <w:i w:val="false"/>
                <w:color w:val="000000"/>
                <w:sz w:val="20"/>
              </w:rPr>
              <w:t>тұлғалардың мемлекеттік тізбесінен және</w:t>
            </w:r>
            <w:r>
              <w:br/>
            </w:r>
            <w:r>
              <w:rPr>
                <w:rFonts w:ascii="Times New Roman"/>
                <w:b w:val="false"/>
                <w:i w:val="false"/>
                <w:color w:val="000000"/>
                <w:sz w:val="20"/>
              </w:rPr>
              <w:t>туристік маршруттар мен жолдардың</w:t>
            </w:r>
            <w:r>
              <w:br/>
            </w:r>
            <w:r>
              <w:rPr>
                <w:rFonts w:ascii="Times New Roman"/>
                <w:b w:val="false"/>
                <w:i w:val="false"/>
                <w:color w:val="000000"/>
                <w:sz w:val="20"/>
              </w:rPr>
              <w:t>мемлекеттік тізбесінен көшірме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қосымша</w:t>
            </w:r>
          </w:p>
        </w:tc>
      </w:tr>
    </w:tbl>
    <w:p>
      <w:pPr>
        <w:spacing w:after="0"/>
        <w:ind w:left="0"/>
        <w:jc w:val="left"/>
      </w:pPr>
      <w:r>
        <w:rPr>
          <w:rFonts w:ascii="Times New Roman"/>
          <w:b/>
          <w:i w:val="false"/>
          <w:color w:val="000000"/>
        </w:rPr>
        <w:t xml:space="preserve"> Заңды тұлғаның және (немесе) дара кәсіпкердің толық тегі,</w:t>
      </w:r>
      <w:r>
        <w:br/>
      </w:r>
      <w:r>
        <w:rPr>
          <w:rFonts w:ascii="Times New Roman"/>
          <w:b/>
          <w:i w:val="false"/>
          <w:color w:val="000000"/>
        </w:rPr>
        <w:t>аты, әкесінің аты өтініші</w:t>
      </w:r>
    </w:p>
    <w:p>
      <w:pPr>
        <w:spacing w:after="0"/>
        <w:ind w:left="0"/>
        <w:jc w:val="both"/>
      </w:pPr>
      <w:r>
        <w:rPr>
          <w:rFonts w:ascii="Times New Roman"/>
          <w:b w:val="false"/>
          <w:i w:val="false"/>
          <w:color w:val="000000"/>
          <w:sz w:val="28"/>
        </w:rPr>
        <w:t>
      Қазақстан Республикасы Индустрия және жаңа технологиялар министрлігі</w:t>
      </w:r>
    </w:p>
    <w:p>
      <w:pPr>
        <w:spacing w:after="0"/>
        <w:ind w:left="0"/>
        <w:jc w:val="both"/>
      </w:pPr>
      <w:r>
        <w:rPr>
          <w:rFonts w:ascii="Times New Roman"/>
          <w:b w:val="false"/>
          <w:i w:val="false"/>
          <w:color w:val="000000"/>
          <w:sz w:val="28"/>
        </w:rPr>
        <w:t>
      Туризм индустриясы комитетіне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және (немесе) дара кәсіпкердің</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Сізден туристік қызметті жүзеге асыратын тұлғалардың</w:t>
      </w:r>
    </w:p>
    <w:p>
      <w:pPr>
        <w:spacing w:after="0"/>
        <w:ind w:left="0"/>
        <w:jc w:val="both"/>
      </w:pPr>
      <w:r>
        <w:rPr>
          <w:rFonts w:ascii="Times New Roman"/>
          <w:b w:val="false"/>
          <w:i w:val="false"/>
          <w:color w:val="000000"/>
          <w:sz w:val="28"/>
        </w:rPr>
        <w:t>
      мемлекеттік тізбесінен және туристік маршруттар мен жолдардың</w:t>
      </w:r>
    </w:p>
    <w:p>
      <w:pPr>
        <w:spacing w:after="0"/>
        <w:ind w:left="0"/>
        <w:jc w:val="both"/>
      </w:pPr>
      <w:r>
        <w:rPr>
          <w:rFonts w:ascii="Times New Roman"/>
          <w:b w:val="false"/>
          <w:i w:val="false"/>
          <w:color w:val="000000"/>
          <w:sz w:val="28"/>
        </w:rPr>
        <w:t>
      мемлекеттік тізбесінен көшірме беруді сұраймын.</w:t>
      </w:r>
    </w:p>
    <w:p>
      <w:pPr>
        <w:spacing w:after="0"/>
        <w:ind w:left="0"/>
        <w:jc w:val="both"/>
      </w:pPr>
      <w:r>
        <w:rPr>
          <w:rFonts w:ascii="Times New Roman"/>
          <w:b w:val="false"/>
          <w:i w:val="false"/>
          <w:color w:val="000000"/>
          <w:sz w:val="28"/>
        </w:rPr>
        <w:t>
      Электрондық поштасы 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w:t>
      </w:r>
    </w:p>
    <w:p>
      <w:pPr>
        <w:spacing w:after="0"/>
        <w:ind w:left="0"/>
        <w:jc w:val="both"/>
      </w:pPr>
      <w:r>
        <w:rPr>
          <w:rFonts w:ascii="Times New Roman"/>
          <w:b w:val="false"/>
          <w:i w:val="false"/>
          <w:color w:val="000000"/>
          <w:sz w:val="28"/>
        </w:rPr>
        <w:t>
      Банктік шоты ________________________________________________________</w:t>
      </w:r>
    </w:p>
    <w:p>
      <w:pPr>
        <w:spacing w:after="0"/>
        <w:ind w:left="0"/>
        <w:jc w:val="both"/>
      </w:pPr>
      <w:r>
        <w:rPr>
          <w:rFonts w:ascii="Times New Roman"/>
          <w:b w:val="false"/>
          <w:i w:val="false"/>
          <w:color w:val="000000"/>
          <w:sz w:val="28"/>
        </w:rPr>
        <w:t>
      (шот нөмірі, банктің атауы және мекенжайы)</w:t>
      </w:r>
    </w:p>
    <w:p>
      <w:pPr>
        <w:spacing w:after="0"/>
        <w:ind w:left="0"/>
        <w:jc w:val="both"/>
      </w:pPr>
      <w:r>
        <w:rPr>
          <w:rFonts w:ascii="Times New Roman"/>
          <w:b w:val="false"/>
          <w:i w:val="false"/>
          <w:color w:val="000000"/>
          <w:sz w:val="28"/>
        </w:rPr>
        <w:t>
      Қызметті жүзеге асыру мекенжай(лар)ы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пошталық индексі, облыс, қала, аудан, елді мекен, көшенің атауы,</w:t>
      </w:r>
    </w:p>
    <w:p>
      <w:pPr>
        <w:spacing w:after="0"/>
        <w:ind w:left="0"/>
        <w:jc w:val="both"/>
      </w:pPr>
      <w:r>
        <w:rPr>
          <w:rFonts w:ascii="Times New Roman"/>
          <w:b w:val="false"/>
          <w:i w:val="false"/>
          <w:color w:val="000000"/>
          <w:sz w:val="28"/>
        </w:rPr>
        <w:t>
      үйдің/ғимараттың (стационарлық мекеме) нөмірі</w:t>
      </w:r>
    </w:p>
    <w:p>
      <w:pPr>
        <w:spacing w:after="0"/>
        <w:ind w:left="0"/>
        <w:jc w:val="both"/>
      </w:pPr>
      <w:r>
        <w:rPr>
          <w:rFonts w:ascii="Times New Roman"/>
          <w:b w:val="false"/>
          <w:i w:val="false"/>
          <w:color w:val="000000"/>
          <w:sz w:val="28"/>
        </w:rPr>
        <w:t>
       ____ парақта қоса берiлiп отыр.</w:t>
      </w:r>
    </w:p>
    <w:p>
      <w:pPr>
        <w:spacing w:after="0"/>
        <w:ind w:left="0"/>
        <w:jc w:val="both"/>
      </w:pPr>
      <w:r>
        <w:rPr>
          <w:rFonts w:ascii="Times New Roman"/>
          <w:b w:val="false"/>
          <w:i w:val="false"/>
          <w:color w:val="000000"/>
          <w:sz w:val="28"/>
        </w:rPr>
        <w:t>
      Осы арқылы:</w:t>
      </w:r>
    </w:p>
    <w:p>
      <w:pPr>
        <w:spacing w:after="0"/>
        <w:ind w:left="0"/>
        <w:jc w:val="both"/>
      </w:pPr>
      <w:r>
        <w:rPr>
          <w:rFonts w:ascii="Times New Roman"/>
          <w:b w:val="false"/>
          <w:i w:val="false"/>
          <w:color w:val="000000"/>
          <w:sz w:val="28"/>
        </w:rPr>
        <w:t>
      барлық көрсетілген деректер ресми байланыстар болып табылатыны</w:t>
      </w:r>
    </w:p>
    <w:p>
      <w:pPr>
        <w:spacing w:after="0"/>
        <w:ind w:left="0"/>
        <w:jc w:val="both"/>
      </w:pPr>
      <w:r>
        <w:rPr>
          <w:rFonts w:ascii="Times New Roman"/>
          <w:b w:val="false"/>
          <w:i w:val="false"/>
          <w:color w:val="000000"/>
          <w:sz w:val="28"/>
        </w:rPr>
        <w:t>
      және оларға кез келген ақпаратты жіберуге болатыны:</w:t>
      </w:r>
    </w:p>
    <w:p>
      <w:pPr>
        <w:spacing w:after="0"/>
        <w:ind w:left="0"/>
        <w:jc w:val="both"/>
      </w:pPr>
      <w:r>
        <w:rPr>
          <w:rFonts w:ascii="Times New Roman"/>
          <w:b w:val="false"/>
          <w:i w:val="false"/>
          <w:color w:val="000000"/>
          <w:sz w:val="28"/>
        </w:rPr>
        <w:t>
      қоса берiлген құжаттардың барлығы шындыққа сай келетіні және</w:t>
      </w:r>
    </w:p>
    <w:p>
      <w:pPr>
        <w:spacing w:after="0"/>
        <w:ind w:left="0"/>
        <w:jc w:val="both"/>
      </w:pPr>
      <w:r>
        <w:rPr>
          <w:rFonts w:ascii="Times New Roman"/>
          <w:b w:val="false"/>
          <w:i w:val="false"/>
          <w:color w:val="000000"/>
          <w:sz w:val="28"/>
        </w:rPr>
        <w:t>
      жарамды болып табылатыны расталады.</w:t>
      </w:r>
    </w:p>
    <w:p>
      <w:pPr>
        <w:spacing w:after="0"/>
        <w:ind w:left="0"/>
        <w:jc w:val="both"/>
      </w:pPr>
      <w:r>
        <w:rPr>
          <w:rFonts w:ascii="Times New Roman"/>
          <w:b w:val="false"/>
          <w:i w:val="false"/>
          <w:color w:val="000000"/>
          <w:sz w:val="28"/>
        </w:rPr>
        <w:t>
      Басшы _________ 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 орны Толтырылған күні: 20__ жылғы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5 наурыздағы</w:t>
            </w:r>
            <w:r>
              <w:br/>
            </w:r>
            <w:r>
              <w:rPr>
                <w:rFonts w:ascii="Times New Roman"/>
                <w:b w:val="false"/>
                <w:i w:val="false"/>
                <w:color w:val="000000"/>
                <w:sz w:val="20"/>
              </w:rPr>
              <w:t>№ 192 қаулысымен</w:t>
            </w:r>
            <w:r>
              <w:br/>
            </w:r>
            <w:r>
              <w:rPr>
                <w:rFonts w:ascii="Times New Roman"/>
                <w:b w:val="false"/>
                <w:i w:val="false"/>
                <w:color w:val="000000"/>
                <w:sz w:val="20"/>
              </w:rPr>
              <w:t>бекітілген</w:t>
            </w:r>
            <w:r>
              <w:br/>
            </w:r>
            <w:r>
              <w:rPr>
                <w:rFonts w:ascii="Times New Roman"/>
                <w:b w:val="false"/>
                <w:i w:val="false"/>
                <w:color w:val="000000"/>
                <w:sz w:val="20"/>
              </w:rPr>
              <w:t>
"Туристік операторлық қызметке (туроператорлық қызметке)</w:t>
            </w:r>
            <w:r>
              <w:br/>
            </w:r>
            <w:r>
              <w:rPr>
                <w:rFonts w:ascii="Times New Roman"/>
                <w:b w:val="false"/>
                <w:i w:val="false"/>
                <w:color w:val="000000"/>
                <w:sz w:val="20"/>
              </w:rPr>
              <w:t>лицензия беру, қайта ресімдеу, лицензия телнұсқаларын беру"</w:t>
            </w:r>
            <w:r>
              <w:br/>
            </w:r>
            <w:r>
              <w:rPr>
                <w:rFonts w:ascii="Times New Roman"/>
                <w:b w:val="false"/>
                <w:i w:val="false"/>
                <w:color w:val="000000"/>
                <w:sz w:val="20"/>
              </w:rPr>
              <w:t>мемлекеттік көрсетілетін қызмет стандарты</w:t>
            </w:r>
            <w:r>
              <w:br/>
            </w:r>
            <w:r>
              <w:rPr>
                <w:rFonts w:ascii="Times New Roman"/>
                <w:b w:val="false"/>
                <w:i w:val="false"/>
                <w:color w:val="000000"/>
                <w:sz w:val="20"/>
              </w:rPr>
              <w:t>1. Жалпы ережелер</w:t>
            </w:r>
            <w:r>
              <w:br/>
            </w:r>
            <w:r>
              <w:rPr>
                <w:rFonts w:ascii="Times New Roman"/>
                <w:b w:val="false"/>
                <w:i w:val="false"/>
                <w:color w:val="000000"/>
                <w:sz w:val="20"/>
              </w:rPr>
              <w:t>
1. "Туристік операторлық қызметке (туроператорлық қызметке) лицензия беру, қайта ресімдеу, лицензия телнұсқаларын беру" мемлекеттiк көрсетiлетiн қызметі (бұдан әрi – мемлекеттiк көрсетілетін қызмет).</w:t>
            </w:r>
            <w:r>
              <w:br/>
            </w:r>
            <w:r>
              <w:rPr>
                <w:rFonts w:ascii="Times New Roman"/>
                <w:b w:val="false"/>
                <w:i w:val="false"/>
                <w:color w:val="000000"/>
                <w:sz w:val="20"/>
              </w:rPr>
              <w:t>
2. Мемлекеттік көрсетілетін қызмет стандартын Қазақстан Республикасы Индустрия және жаңа технологиялар министрлігі (бұдан әрi – Министрлік) әзірлеген.</w:t>
            </w:r>
            <w:r>
              <w:br/>
            </w:r>
            <w:r>
              <w:rPr>
                <w:rFonts w:ascii="Times New Roman"/>
                <w:b w:val="false"/>
                <w:i w:val="false"/>
                <w:color w:val="000000"/>
                <w:sz w:val="20"/>
              </w:rPr>
              <w:t>
3. Мемлекеттiк қызметті Министрлiктің Туризм индустриясы комитеті (бұдан әрi – көрсетілетін қызметті беруші) көрсетедi.</w:t>
            </w:r>
            <w:r>
              <w:br/>
            </w:r>
            <w:r>
              <w:rPr>
                <w:rFonts w:ascii="Times New Roman"/>
                <w:b w:val="false"/>
                <w:i w:val="false"/>
                <w:color w:val="000000"/>
                <w:sz w:val="20"/>
              </w:rPr>
              <w:t xml:space="preserve">
Мемлекеттік қызмет көрсету үшін құжаттарды қабылдау: </w:t>
            </w:r>
            <w:r>
              <w:br/>
            </w:r>
            <w:r>
              <w:rPr>
                <w:rFonts w:ascii="Times New Roman"/>
                <w:b w:val="false"/>
                <w:i w:val="false"/>
                <w:color w:val="000000"/>
                <w:sz w:val="20"/>
              </w:rPr>
              <w:t>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 арқылы;</w:t>
            </w:r>
            <w:r>
              <w:br/>
            </w:r>
            <w:r>
              <w:rPr>
                <w:rFonts w:ascii="Times New Roman"/>
                <w:b w:val="false"/>
                <w:i w:val="false"/>
                <w:color w:val="000000"/>
                <w:sz w:val="20"/>
              </w:rPr>
              <w:t>
"электрондық үкіметтің" www.e.gov.kz веб-порталы және "Е-лицензиялау" веб-порталы: www.elicense.kz (бұдан әрі – портал) арқылы жүзеге асырылады.</w:t>
            </w:r>
            <w:r>
              <w:br/>
            </w:r>
            <w:r>
              <w:rPr>
                <w:rFonts w:ascii="Times New Roman"/>
                <w:b w:val="false"/>
                <w:i w:val="false"/>
                <w:color w:val="000000"/>
                <w:sz w:val="20"/>
              </w:rPr>
              <w:t>
</w:t>
            </w:r>
            <w:r>
              <w:rPr>
                <w:rFonts w:ascii="Times New Roman"/>
                <w:b/>
                <w:i w:val="false"/>
                <w:color w:val="000000"/>
                <w:sz w:val="20"/>
              </w:rPr>
              <w:t>2. Мемлекеттік қызмет көрсету тәртібі</w:t>
            </w:r>
            <w:r>
              <w:br/>
            </w:r>
            <w:r>
              <w:rPr>
                <w:rFonts w:ascii="Times New Roman"/>
                <w:b w:val="false"/>
                <w:i w:val="false"/>
                <w:color w:val="000000"/>
                <w:sz w:val="20"/>
              </w:rPr>
              <w:t>
4. Мемлекеттiк қызмет көрсету мерзiмдері:</w:t>
            </w:r>
            <w:r>
              <w:br/>
            </w:r>
            <w:r>
              <w:rPr>
                <w:rFonts w:ascii="Times New Roman"/>
                <w:b w:val="false"/>
                <w:i w:val="false"/>
                <w:color w:val="000000"/>
                <w:sz w:val="20"/>
              </w:rPr>
              <w:t>
1) ХҚО-ға құжаттар топтамасы тапсырылған сәттен бастап, сондай-ақ порталға жүгiнген кезде:</w:t>
            </w:r>
            <w:r>
              <w:br/>
            </w:r>
            <w:r>
              <w:rPr>
                <w:rFonts w:ascii="Times New Roman"/>
                <w:b w:val="false"/>
                <w:i w:val="false"/>
                <w:color w:val="000000"/>
                <w:sz w:val="20"/>
              </w:rPr>
              <w:t>
лицензияны беру – 15 (он бес) жұмыс күні;</w:t>
            </w:r>
            <w:r>
              <w:br/>
            </w:r>
            <w:r>
              <w:rPr>
                <w:rFonts w:ascii="Times New Roman"/>
                <w:b w:val="false"/>
                <w:i w:val="false"/>
                <w:color w:val="000000"/>
                <w:sz w:val="20"/>
              </w:rPr>
              <w:t>
лицензияны қайта ресiмдеу – 15 (он бес) жұмыс күні;</w:t>
            </w:r>
            <w:r>
              <w:br/>
            </w:r>
            <w:r>
              <w:rPr>
                <w:rFonts w:ascii="Times New Roman"/>
                <w:b w:val="false"/>
                <w:i w:val="false"/>
                <w:color w:val="000000"/>
                <w:sz w:val="20"/>
              </w:rPr>
              <w:t>
лицензияның телнұсқасын беру – 2 (екi) жұмыс күні;</w:t>
            </w:r>
            <w:r>
              <w:br/>
            </w:r>
            <w:r>
              <w:rPr>
                <w:rFonts w:ascii="Times New Roman"/>
                <w:b w:val="false"/>
                <w:i w:val="false"/>
                <w:color w:val="000000"/>
                <w:sz w:val="20"/>
              </w:rPr>
              <w:t>
ХҚО-ға жүгінген кезде құжаттарды қабылдау күні мемлекеттік қызмет көрсету мерзіміне кірмейді;</w:t>
            </w:r>
            <w:r>
              <w:br/>
            </w:r>
            <w:r>
              <w:rPr>
                <w:rFonts w:ascii="Times New Roman"/>
                <w:b w:val="false"/>
                <w:i w:val="false"/>
                <w:color w:val="000000"/>
                <w:sz w:val="20"/>
              </w:rPr>
              <w:t>
2) ХҚО-ға құжаттар топтамасын тапсыру үшін рұқсат берілетін ең ұзақ күту уақыты – 15 (он бес) минут;</w:t>
            </w:r>
            <w:r>
              <w:br/>
            </w:r>
            <w:r>
              <w:rPr>
                <w:rFonts w:ascii="Times New Roman"/>
                <w:b w:val="false"/>
                <w:i w:val="false"/>
                <w:color w:val="000000"/>
                <w:sz w:val="20"/>
              </w:rPr>
              <w:t>
3) ХҚО-да рұқсат берілетін ең ұзақ қызмет көрсету уақыты – 15 (он бес) минут.</w:t>
            </w:r>
            <w:r>
              <w:br/>
            </w:r>
            <w:r>
              <w:rPr>
                <w:rFonts w:ascii="Times New Roman"/>
                <w:b w:val="false"/>
                <w:i w:val="false"/>
                <w:color w:val="000000"/>
                <w:sz w:val="20"/>
              </w:rPr>
              <w:t>
5. Мемлекеттiк қызмет көрсету нысаны – электрондық (ішінара автоматтандырылған) және (немесе) қағаз жүзінде.</w:t>
            </w:r>
            <w:r>
              <w:br/>
            </w:r>
            <w:r>
              <w:rPr>
                <w:rFonts w:ascii="Times New Roman"/>
                <w:b w:val="false"/>
                <w:i w:val="false"/>
                <w:color w:val="000000"/>
                <w:sz w:val="20"/>
              </w:rPr>
              <w:t xml:space="preserve">
6. Мемлекеттік қызмет көрсету нәтижесі – туристік операторлық қызметке (туроператорлық қызметке) лицензия, қайта ресімдеу, лицензияның телнұсқасы не осы мемлекеттiк көрсетiлетiн қызмет стандартының </w:t>
            </w:r>
            <w:r>
              <w:rPr>
                <w:rFonts w:ascii="Times New Roman"/>
                <w:b w:val="false"/>
                <w:i w:val="false"/>
                <w:color w:val="000000"/>
                <w:sz w:val="20"/>
              </w:rPr>
              <w:t>10-тармағында</w:t>
            </w:r>
            <w:r>
              <w:rPr>
                <w:rFonts w:ascii="Times New Roman"/>
                <w:b w:val="false"/>
                <w:i w:val="false"/>
                <w:color w:val="000000"/>
                <w:sz w:val="20"/>
              </w:rPr>
              <w:t xml:space="preserve"> көзделген жағдайлар мен негiздер бойынша мемлекеттiк қызметтi көрсетуден бас тарту туралы дәлелдi жауап.</w:t>
            </w:r>
            <w:r>
              <w:br/>
            </w:r>
            <w:r>
              <w:rPr>
                <w:rFonts w:ascii="Times New Roman"/>
                <w:b w:val="false"/>
                <w:i w:val="false"/>
                <w:color w:val="000000"/>
                <w:sz w:val="20"/>
              </w:rPr>
              <w:t>
Мемлекеттiк қызмет көрсету нәтижесiн беру нысаны: электрондық.</w:t>
            </w:r>
            <w:r>
              <w:br/>
            </w:r>
            <w:r>
              <w:rPr>
                <w:rFonts w:ascii="Times New Roman"/>
                <w:b w:val="false"/>
                <w:i w:val="false"/>
                <w:color w:val="000000"/>
                <w:sz w:val="20"/>
              </w:rPr>
              <w:t>
Туроператорлық қызметке лицензия алу, лицензияны қайта ресімдеу, лицензия телнұсқасын қағаз тасығышта алу үшін өтініш білдірген жағдайда мемлекеттік қызмет көрсету нәтижесі электрондық форматта ресімделіп, басып шығарылады, көрсетілетін қызметті берушінің уәкілетті адамының мөрімен және қолымен расталады.</w:t>
            </w:r>
            <w:r>
              <w:br/>
            </w:r>
            <w:r>
              <w:rPr>
                <w:rFonts w:ascii="Times New Roman"/>
                <w:b w:val="false"/>
                <w:i w:val="false"/>
                <w:color w:val="000000"/>
                <w:sz w:val="20"/>
              </w:rPr>
              <w:t>
Порталда мемлекеттiк қызмет көрсету нәтижесi не мемлекеттік қызмет көрсетуден бас тарту туралы дәлелді жауап көрсетілетін қызметті берушінің уәкілетті адамының электрондық цифрлық қолтаңбасымен (бұдан әрі – ЭЦҚ) қол қойылған электрондық құжат нысанында "жеке кабинетке" жіберіледі.</w:t>
            </w:r>
            <w:r>
              <w:br/>
            </w:r>
            <w:r>
              <w:rPr>
                <w:rFonts w:ascii="Times New Roman"/>
                <w:b w:val="false"/>
                <w:i w:val="false"/>
                <w:color w:val="000000"/>
                <w:sz w:val="20"/>
              </w:rPr>
              <w:t xml:space="preserve">
7. Мемлекеттiк қызмет заңды және жеке тұлғаларға (бұдан әрi – көрсетілетін қызметті алушы) ақылы негізде көрсетiледi. Мемлекеттiк қызмет көрсету кезiнде көрсетiлетiн қызметтi алушының орналасқан жері бойынша бюджетке жекелеген қызмет түрлерiмен айналысу құқығына лицензиялық алым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0"/>
              </w:rPr>
              <w:t>471-бабына</w:t>
            </w:r>
            <w:r>
              <w:rPr>
                <w:rFonts w:ascii="Times New Roman"/>
                <w:b w:val="false"/>
                <w:i w:val="false"/>
                <w:color w:val="000000"/>
                <w:sz w:val="20"/>
              </w:rPr>
              <w:t xml:space="preserve"> сәйкес төленедi:</w:t>
            </w:r>
            <w:r>
              <w:br/>
            </w:r>
            <w:r>
              <w:rPr>
                <w:rFonts w:ascii="Times New Roman"/>
                <w:b w:val="false"/>
                <w:i w:val="false"/>
                <w:color w:val="000000"/>
                <w:sz w:val="20"/>
              </w:rPr>
              <w:t xml:space="preserve">
1) аталған қызмет түрiмен айналысу құқығына лицензия беру кезінде лицензиялық алым 10 </w:t>
            </w:r>
            <w:r>
              <w:rPr>
                <w:rFonts w:ascii="Times New Roman"/>
                <w:b w:val="false"/>
                <w:i w:val="false"/>
                <w:color w:val="000000"/>
                <w:sz w:val="20"/>
              </w:rPr>
              <w:t>айлық есептік көрсеткішті</w:t>
            </w:r>
            <w:r>
              <w:rPr>
                <w:rFonts w:ascii="Times New Roman"/>
                <w:b w:val="false"/>
                <w:i w:val="false"/>
                <w:color w:val="000000"/>
                <w:sz w:val="20"/>
              </w:rPr>
              <w:t xml:space="preserve"> құрайды (бұдан әрі – АЕК);</w:t>
            </w:r>
            <w:r>
              <w:br/>
            </w:r>
            <w:r>
              <w:rPr>
                <w:rFonts w:ascii="Times New Roman"/>
                <w:b w:val="false"/>
                <w:i w:val="false"/>
                <w:color w:val="000000"/>
                <w:sz w:val="20"/>
              </w:rPr>
              <w:t>
2) лицензияны қайта рәсімдеу кезінде лицензиялық алым – лицензияны беру кезіндегі мөлшерлеменің 10 %-ын құрайды, бірақ 4 АЕК-тен аспайды.</w:t>
            </w:r>
            <w:r>
              <w:br/>
            </w:r>
            <w:r>
              <w:rPr>
                <w:rFonts w:ascii="Times New Roman"/>
                <w:b w:val="false"/>
                <w:i w:val="false"/>
                <w:color w:val="000000"/>
                <w:sz w:val="20"/>
              </w:rPr>
              <w:t>
3) лицензияның телнұсқасын беру үшін лицензиялық алым – лицензияны беру кезіндегі мөлшерлеменің 100 %-ын құрайды.</w:t>
            </w:r>
            <w:r>
              <w:br/>
            </w:r>
            <w:r>
              <w:rPr>
                <w:rFonts w:ascii="Times New Roman"/>
                <w:b w:val="false"/>
                <w:i w:val="false"/>
                <w:color w:val="000000"/>
                <w:sz w:val="20"/>
              </w:rPr>
              <w:t xml:space="preserve">
Лицензиялық алымды төлеу қолма-қол және қолма-қол емес ақша нысанында не екінші деңгейлі банктер және банктік операциялардың жекелеген түрлерін жүзеге асыратын ұйымдар арқылы жүзеге асырылады. </w:t>
            </w:r>
            <w:r>
              <w:br/>
            </w:r>
            <w:r>
              <w:rPr>
                <w:rFonts w:ascii="Times New Roman"/>
                <w:b w:val="false"/>
                <w:i w:val="false"/>
                <w:color w:val="000000"/>
                <w:sz w:val="20"/>
              </w:rPr>
              <w:t>
Туроператорлық қызметпен айналысуға лицензияны портал арқылы алуға электрондық сұрау жіберілген жағдайда, төлем "электрондық үкіметтің" төлем шлюзі (бұдан әрі – ЭҮТШ), сондай-ақ екінші деңгейлі банктер арқылы жүзеге асырылуы мүмкін.</w:t>
            </w:r>
            <w:r>
              <w:br/>
            </w:r>
            <w:r>
              <w:rPr>
                <w:rFonts w:ascii="Times New Roman"/>
                <w:b w:val="false"/>
                <w:i w:val="false"/>
                <w:color w:val="000000"/>
                <w:sz w:val="20"/>
              </w:rPr>
              <w:t>
8. Жұмыс кестесі:</w:t>
            </w:r>
            <w:r>
              <w:br/>
            </w:r>
            <w:r>
              <w:rPr>
                <w:rFonts w:ascii="Times New Roman"/>
                <w:b w:val="false"/>
                <w:i w:val="false"/>
                <w:color w:val="000000"/>
                <w:sz w:val="20"/>
              </w:rPr>
              <w:t>
1) ХҚО-ның – Қазақстан Республикасының еңбек заңнамасына сәйкес демалыс және мереке күндерiн қоспағанда, дүйсенбiден бастап сенбіні қоса алғанда, сағат 9.00-ден 20.00-ға дейін үзіліссіз. Мемлекеттiк қызмет жеделдетiп қызмет көрсетусіз "электрондық кезек күту" тәртiбiмен көрсетіледі, электрондық кезекті портал арқылы "брондауға" болады.</w:t>
            </w:r>
            <w:r>
              <w:br/>
            </w:r>
            <w:r>
              <w:rPr>
                <w:rFonts w:ascii="Times New Roman"/>
                <w:b w:val="false"/>
                <w:i w:val="false"/>
                <w:color w:val="000000"/>
                <w:sz w:val="20"/>
              </w:rPr>
              <w:t>
2) порталдың – тәулiк бойы (жөндеу жұмыстарын жүргізуге байланысты техникалық үзілістерді қоспағанда).</w:t>
            </w:r>
            <w:r>
              <w:br/>
            </w:r>
            <w:r>
              <w:rPr>
                <w:rFonts w:ascii="Times New Roman"/>
                <w:b w:val="false"/>
                <w:i w:val="false"/>
                <w:color w:val="000000"/>
                <w:sz w:val="20"/>
              </w:rPr>
              <w:t>
9. Көрсетiлетiн қызметтi алушы (не сенімхат бойынша оның өкілі) ХҚО-ға жүгінген кезде мемлекеттiк қызметті көрсету үшiн қажеттi құжаттардың тiзбесi:</w:t>
            </w:r>
            <w:r>
              <w:br/>
            </w:r>
            <w:r>
              <w:rPr>
                <w:rFonts w:ascii="Times New Roman"/>
                <w:b w:val="false"/>
                <w:i w:val="false"/>
                <w:color w:val="000000"/>
                <w:sz w:val="20"/>
              </w:rPr>
              <w:t>
1) ХҚО-ға</w:t>
            </w:r>
            <w:r>
              <w:br/>
            </w:r>
            <w:r>
              <w:rPr>
                <w:rFonts w:ascii="Times New Roman"/>
                <w:b w:val="false"/>
                <w:i w:val="false"/>
                <w:color w:val="000000"/>
                <w:sz w:val="20"/>
              </w:rPr>
              <w:t>
лицензия алу үшін:</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w:t>
            </w:r>
            <w:r>
              <w:rPr>
                <w:rFonts w:ascii="Times New Roman"/>
                <w:b w:val="false"/>
                <w:i w:val="false"/>
                <w:color w:val="000000"/>
                <w:sz w:val="20"/>
              </w:rPr>
              <w:t xml:space="preserve"> немесе </w:t>
            </w:r>
            <w:r>
              <w:br/>
            </w:r>
            <w:r>
              <w:rPr>
                <w:rFonts w:ascii="Times New Roman"/>
                <w:b w:val="false"/>
                <w:i w:val="false"/>
                <w:color w:val="000000"/>
                <w:sz w:val="20"/>
              </w:rPr>
              <w:t>
</w:t>
            </w:r>
            <w:r>
              <w:rPr>
                <w:rFonts w:ascii="Times New Roman"/>
                <w:b w:val="false"/>
                <w:i w:val="false"/>
                <w:color w:val="000000"/>
                <w:sz w:val="20"/>
              </w:rPr>
              <w:t>2-қосымшаларға</w:t>
            </w:r>
            <w:r>
              <w:rPr>
                <w:rFonts w:ascii="Times New Roman"/>
                <w:b w:val="false"/>
                <w:i w:val="false"/>
                <w:color w:val="000000"/>
                <w:sz w:val="20"/>
              </w:rPr>
              <w:t xml:space="preserve"> сәйкес заңды және жеке тұлға үшін ХҚО қызметкерінің </w:t>
            </w:r>
            <w:r>
              <w:br/>
            </w:r>
            <w:r>
              <w:rPr>
                <w:rFonts w:ascii="Times New Roman"/>
                <w:b w:val="false"/>
                <w:i w:val="false"/>
                <w:color w:val="000000"/>
                <w:sz w:val="20"/>
              </w:rPr>
              <w:t>
ЭЦҚ-мен куәландырылған электрондық құжат нысанындағы белгіленген үлгідегі өтiнiш;</w:t>
            </w:r>
            <w:r>
              <w:br/>
            </w:r>
            <w:r>
              <w:rPr>
                <w:rFonts w:ascii="Times New Roman"/>
                <w:b w:val="false"/>
                <w:i w:val="false"/>
                <w:color w:val="000000"/>
                <w:sz w:val="20"/>
              </w:rPr>
              <w:t>
өкілдің жеке басын куәландырылатын құжат және өкілеттігін куәландыратын құжат (тұлғаны сәйкестендіру үшін талап етіледі);</w:t>
            </w:r>
            <w:r>
              <w:br/>
            </w:r>
            <w:r>
              <w:rPr>
                <w:rFonts w:ascii="Times New Roman"/>
                <w:b w:val="false"/>
                <w:i w:val="false"/>
                <w:color w:val="000000"/>
                <w:sz w:val="20"/>
              </w:rPr>
              <w:t>
лицензия алу үшін бюджетке лицензиялық алымның төленгенiн растайтын құжат;</w:t>
            </w:r>
            <w:r>
              <w:br/>
            </w:r>
            <w:r>
              <w:rPr>
                <w:rFonts w:ascii="Times New Roman"/>
                <w:b w:val="false"/>
                <w:i w:val="false"/>
                <w:color w:val="000000"/>
                <w:sz w:val="20"/>
              </w:rPr>
              <w:t>
сақтандыру полисінің көшірмесі;</w:t>
            </w:r>
            <w:r>
              <w:br/>
            </w:r>
            <w:r>
              <w:rPr>
                <w:rFonts w:ascii="Times New Roman"/>
                <w:b w:val="false"/>
                <w:i w:val="false"/>
                <w:color w:val="000000"/>
                <w:sz w:val="20"/>
              </w:rPr>
              <w:t xml:space="preserve">
қалыптасқан туристік өнім туралы, туристік білімі бар қызметкер туралы, кеңсе үшін үй-жай туралы ақпаратты қамтып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мәліметтер нысаны;</w:t>
            </w:r>
            <w:r>
              <w:br/>
            </w:r>
            <w:r>
              <w:rPr>
                <w:rFonts w:ascii="Times New Roman"/>
                <w:b w:val="false"/>
                <w:i w:val="false"/>
                <w:color w:val="000000"/>
                <w:sz w:val="20"/>
              </w:rPr>
              <w:t>
лицензия мынадай:</w:t>
            </w:r>
            <w:r>
              <w:br/>
            </w:r>
            <w:r>
              <w:rPr>
                <w:rFonts w:ascii="Times New Roman"/>
                <w:b w:val="false"/>
                <w:i w:val="false"/>
                <w:color w:val="000000"/>
                <w:sz w:val="20"/>
              </w:rPr>
              <w:t>
жеке тұлғаның тегі, аты, әкесінің аты (бар болса) өзгерген;</w:t>
            </w:r>
            <w:r>
              <w:br/>
            </w:r>
            <w:r>
              <w:rPr>
                <w:rFonts w:ascii="Times New Roman"/>
                <w:b w:val="false"/>
                <w:i w:val="false"/>
                <w:color w:val="000000"/>
                <w:sz w:val="20"/>
              </w:rPr>
              <w:t>
дара кәсіпкер қайта тіркелген, оның атауы мен мекенжайы өзгерген;</w:t>
            </w:r>
            <w:r>
              <w:br/>
            </w:r>
            <w:r>
              <w:rPr>
                <w:rFonts w:ascii="Times New Roman"/>
                <w:b w:val="false"/>
                <w:i w:val="false"/>
                <w:color w:val="000000"/>
                <w:sz w:val="20"/>
              </w:rPr>
              <w:t>
заңды тұлға бірігу, қосылу, бөліп алу немесе қайта құру нысанында қайта ұйымдастырылған;</w:t>
            </w:r>
            <w:r>
              <w:br/>
            </w:r>
            <w:r>
              <w:rPr>
                <w:rFonts w:ascii="Times New Roman"/>
                <w:b w:val="false"/>
                <w:i w:val="false"/>
                <w:color w:val="000000"/>
                <w:sz w:val="20"/>
              </w:rPr>
              <w:t>
заңды тұлғаның атауы және (немесе) мекенжайы өзгерген жағдайларда қайта ресімделеді.</w:t>
            </w:r>
            <w:r>
              <w:br/>
            </w:r>
            <w:r>
              <w:rPr>
                <w:rFonts w:ascii="Times New Roman"/>
                <w:b w:val="false"/>
                <w:i w:val="false"/>
                <w:color w:val="000000"/>
                <w:sz w:val="20"/>
              </w:rPr>
              <w:t xml:space="preserve">
Қайта ресімдеу туралы өтінішті көрсетілетін қызметті алушы осы мемлекеттік көрсетілетін қызмет стандартының </w:t>
            </w:r>
            <w:r>
              <w:rPr>
                <w:rFonts w:ascii="Times New Roman"/>
                <w:b w:val="false"/>
                <w:i w:val="false"/>
                <w:color w:val="000000"/>
                <w:sz w:val="20"/>
              </w:rPr>
              <w:t>9-тармағында</w:t>
            </w:r>
            <w:r>
              <w:rPr>
                <w:rFonts w:ascii="Times New Roman"/>
                <w:b w:val="false"/>
                <w:i w:val="false"/>
                <w:color w:val="000000"/>
                <w:sz w:val="20"/>
              </w:rPr>
              <w:t xml:space="preserve"> көрсетілген құжаттарды қоса бере отырып, құжаты ауыстырылған сәттен бастап күнтізбелік 30 (отыз) күн ішінде береді.</w:t>
            </w:r>
            <w:r>
              <w:br/>
            </w:r>
            <w:r>
              <w:rPr>
                <w:rFonts w:ascii="Times New Roman"/>
                <w:b w:val="false"/>
                <w:i w:val="false"/>
                <w:color w:val="000000"/>
                <w:sz w:val="20"/>
              </w:rPr>
              <w:t>
Лицензияны қайта ресімдеу үшін:</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w:t>
            </w:r>
            <w:r>
              <w:rPr>
                <w:rFonts w:ascii="Times New Roman"/>
                <w:b w:val="false"/>
                <w:i w:val="false"/>
                <w:color w:val="000000"/>
                <w:sz w:val="20"/>
              </w:rPr>
              <w:t xml:space="preserve"> немесе </w:t>
            </w:r>
            <w:r>
              <w:rPr>
                <w:rFonts w:ascii="Times New Roman"/>
                <w:b w:val="false"/>
                <w:i w:val="false"/>
                <w:color w:val="000000"/>
                <w:sz w:val="20"/>
              </w:rPr>
              <w:t>2-қосымшаларға</w:t>
            </w:r>
            <w:r>
              <w:rPr>
                <w:rFonts w:ascii="Times New Roman"/>
                <w:b w:val="false"/>
                <w:i w:val="false"/>
                <w:color w:val="000000"/>
                <w:sz w:val="20"/>
              </w:rPr>
              <w:t xml:space="preserve"> сәйкес заңды және жеке тұлға үшін ХҚО қызметкерінің ЭЦҚ-мен куәландырылған электрондық құжат нысанындағы белгіленген үлгідегі өтiнiш;</w:t>
            </w:r>
            <w:r>
              <w:br/>
            </w:r>
            <w:r>
              <w:rPr>
                <w:rFonts w:ascii="Times New Roman"/>
                <w:b w:val="false"/>
                <w:i w:val="false"/>
                <w:color w:val="000000"/>
                <w:sz w:val="20"/>
              </w:rPr>
              <w:t>
лицензия алу үшін бюджетке лицензиялық алымның төленгенiн растайтын құжат;</w:t>
            </w:r>
            <w:r>
              <w:br/>
            </w:r>
            <w:r>
              <w:rPr>
                <w:rFonts w:ascii="Times New Roman"/>
                <w:b w:val="false"/>
                <w:i w:val="false"/>
                <w:color w:val="000000"/>
                <w:sz w:val="20"/>
              </w:rPr>
              <w:t>
сақтандыру полисінің көшірмесі;</w:t>
            </w:r>
            <w:r>
              <w:br/>
            </w:r>
            <w:r>
              <w:rPr>
                <w:rFonts w:ascii="Times New Roman"/>
                <w:b w:val="false"/>
                <w:i w:val="false"/>
                <w:color w:val="000000"/>
                <w:sz w:val="20"/>
              </w:rPr>
              <w:t>
қайта ресімдеудің қажеттілігін растайтын құжат.</w:t>
            </w:r>
            <w:r>
              <w:br/>
            </w:r>
            <w:r>
              <w:rPr>
                <w:rFonts w:ascii="Times New Roman"/>
                <w:b w:val="false"/>
                <w:i w:val="false"/>
                <w:color w:val="000000"/>
                <w:sz w:val="20"/>
              </w:rPr>
              <w:t>
Лицензияны жоғалтқан және бүлдірген жағдайда, көрсетiлетiн қызметтi алушы көрсетілетін қызметті берушіге порталдағы тиісті ақпараттық жүйелер лицензия туралы деректерді алу мүмкіндігі болмаған жағдайда ғана, мына құжаттарды беру арқылы лицензияның телнұсқасын алу үшін жүгіне алады:</w:t>
            </w:r>
            <w:r>
              <w:br/>
            </w:r>
            <w:r>
              <w:rPr>
                <w:rFonts w:ascii="Times New Roman"/>
                <w:b w:val="false"/>
                <w:i w:val="false"/>
                <w:color w:val="000000"/>
                <w:sz w:val="20"/>
              </w:rPr>
              <w:t xml:space="preserve">
осы мемлекеттік көрсетілетін қызмет стандартына </w:t>
            </w:r>
            <w:r>
              <w:rPr>
                <w:rFonts w:ascii="Times New Roman"/>
                <w:b w:val="false"/>
                <w:i w:val="false"/>
                <w:color w:val="000000"/>
                <w:sz w:val="20"/>
              </w:rPr>
              <w:t>1</w:t>
            </w:r>
            <w:r>
              <w:rPr>
                <w:rFonts w:ascii="Times New Roman"/>
                <w:b w:val="false"/>
                <w:i w:val="false"/>
                <w:color w:val="000000"/>
                <w:sz w:val="20"/>
              </w:rPr>
              <w:t xml:space="preserve"> немесе </w:t>
            </w:r>
            <w:r>
              <w:br/>
            </w:r>
            <w:r>
              <w:rPr>
                <w:rFonts w:ascii="Times New Roman"/>
                <w:b w:val="false"/>
                <w:i w:val="false"/>
                <w:color w:val="000000"/>
                <w:sz w:val="20"/>
              </w:rPr>
              <w:t>
</w:t>
            </w:r>
            <w:r>
              <w:rPr>
                <w:rFonts w:ascii="Times New Roman"/>
                <w:b w:val="false"/>
                <w:i w:val="false"/>
                <w:color w:val="000000"/>
                <w:sz w:val="20"/>
              </w:rPr>
              <w:t>2-қосымшаларға</w:t>
            </w:r>
            <w:r>
              <w:rPr>
                <w:rFonts w:ascii="Times New Roman"/>
                <w:b w:val="false"/>
                <w:i w:val="false"/>
                <w:color w:val="000000"/>
                <w:sz w:val="20"/>
              </w:rPr>
              <w:t xml:space="preserve"> сәйкес заңды және жеке тұлғалар үшін белгіленген үлгідегі өтініш;</w:t>
            </w:r>
            <w:r>
              <w:br/>
            </w:r>
            <w:r>
              <w:rPr>
                <w:rFonts w:ascii="Times New Roman"/>
                <w:b w:val="false"/>
                <w:i w:val="false"/>
                <w:color w:val="000000"/>
                <w:sz w:val="20"/>
              </w:rPr>
              <w:t>
лицензияның телнұсқасын беру үшiн бюджетке лицензиялық алымның төленгенiн растайтын құжаттың көшiрмесi;</w:t>
            </w:r>
            <w:r>
              <w:br/>
            </w:r>
            <w:r>
              <w:rPr>
                <w:rFonts w:ascii="Times New Roman"/>
                <w:b w:val="false"/>
                <w:i w:val="false"/>
                <w:color w:val="000000"/>
                <w:sz w:val="20"/>
              </w:rPr>
              <w:t>
сақтандыру полисінің көшірмесі.</w:t>
            </w:r>
            <w:r>
              <w:br/>
            </w:r>
            <w:r>
              <w:rPr>
                <w:rFonts w:ascii="Times New Roman"/>
                <w:b w:val="false"/>
                <w:i w:val="false"/>
                <w:color w:val="000000"/>
                <w:sz w:val="20"/>
              </w:rPr>
              <w:t>
ХҚО-да орталық қызметкері құжаттарды сканерлеп, электрондық сұрау салуға тіркейді.</w:t>
            </w:r>
            <w:r>
              <w:br/>
            </w:r>
            <w:r>
              <w:rPr>
                <w:rFonts w:ascii="Times New Roman"/>
                <w:b w:val="false"/>
                <w:i w:val="false"/>
                <w:color w:val="000000"/>
                <w:sz w:val="20"/>
              </w:rPr>
              <w:t>
Жеке басты куәландыратын құжаттар туралы, дара кәсiпкерді мемлекеттiк тiркеу туралы, заңды тұлғаны мемлекеттік тіркеу (қайта тіркеу туралы) турлы, лицензия туралы құжаттардың мәлiметтерiн ХҚО қызметкері портал арқылы тиiстi мемлекеттiк ақпараттық жүйелерден не уәкiлеттi адамдардың ЭЦҚ-мен куәландырылған электронды құжаттар нысанында өзі алады.</w:t>
            </w:r>
            <w:r>
              <w:br/>
            </w:r>
            <w:r>
              <w:rPr>
                <w:rFonts w:ascii="Times New Roman"/>
                <w:b w:val="false"/>
                <w:i w:val="false"/>
                <w:color w:val="000000"/>
                <w:sz w:val="20"/>
              </w:rPr>
              <w:t>
ХҚО қызметкері мемлекеттік қызмет көрсету кезінде, егер Қазақстан Республикасының заңдарында өзгеше көзделмесе, мемлекеттік ақпараттық жүйелердегі заңмен қорғалатын құпияны құрайтын мәліметтерді пайдалануға көрсетілетін қызметті алушының жазбаша келісімін алады;</w:t>
            </w:r>
            <w:r>
              <w:br/>
            </w:r>
            <w:r>
              <w:rPr>
                <w:rFonts w:ascii="Times New Roman"/>
                <w:b w:val="false"/>
                <w:i w:val="false"/>
                <w:color w:val="000000"/>
                <w:sz w:val="20"/>
              </w:rPr>
              <w:t>
2) порталда:</w:t>
            </w:r>
            <w:r>
              <w:br/>
            </w:r>
            <w:r>
              <w:rPr>
                <w:rFonts w:ascii="Times New Roman"/>
                <w:b w:val="false"/>
                <w:i w:val="false"/>
                <w:color w:val="000000"/>
                <w:sz w:val="20"/>
              </w:rPr>
              <w:t>
лицензия алу үшін:</w:t>
            </w:r>
            <w:r>
              <w:br/>
            </w:r>
            <w:r>
              <w:rPr>
                <w:rFonts w:ascii="Times New Roman"/>
                <w:b w:val="false"/>
                <w:i w:val="false"/>
                <w:color w:val="000000"/>
                <w:sz w:val="20"/>
              </w:rPr>
              <w:t>
көрсетiлетiн қызметтi алушының ЭЦҚ-мен куәландырылған электрондық құжат нысанындағы сұрау салу;</w:t>
            </w:r>
            <w:r>
              <w:br/>
            </w:r>
            <w:r>
              <w:rPr>
                <w:rFonts w:ascii="Times New Roman"/>
                <w:b w:val="false"/>
                <w:i w:val="false"/>
                <w:color w:val="000000"/>
                <w:sz w:val="20"/>
              </w:rPr>
              <w:t>
сақтандыру полисінің көшірмесі;</w:t>
            </w:r>
            <w:r>
              <w:br/>
            </w:r>
            <w:r>
              <w:rPr>
                <w:rFonts w:ascii="Times New Roman"/>
                <w:b w:val="false"/>
                <w:i w:val="false"/>
                <w:color w:val="000000"/>
                <w:sz w:val="20"/>
              </w:rPr>
              <w:t xml:space="preserve">
қалыптасқан туристік өнім туралы, туристік білімі бар қызметкер туралы, кеңсе үшін үй-жай туралы ақпаратты қамтитын осы мемлекеттік көрсетілетін қызмет стандартына </w:t>
            </w:r>
            <w:r>
              <w:rPr>
                <w:rFonts w:ascii="Times New Roman"/>
                <w:b w:val="false"/>
                <w:i w:val="false"/>
                <w:color w:val="000000"/>
                <w:sz w:val="20"/>
              </w:rPr>
              <w:t>3-қосымшаға</w:t>
            </w:r>
            <w:r>
              <w:rPr>
                <w:rFonts w:ascii="Times New Roman"/>
                <w:b w:val="false"/>
                <w:i w:val="false"/>
                <w:color w:val="000000"/>
                <w:sz w:val="20"/>
              </w:rPr>
              <w:t xml:space="preserve"> сәйкес мәліметтер нысаны;</w:t>
            </w:r>
            <w:r>
              <w:br/>
            </w:r>
            <w:r>
              <w:rPr>
                <w:rFonts w:ascii="Times New Roman"/>
                <w:b w:val="false"/>
                <w:i w:val="false"/>
                <w:color w:val="000000"/>
                <w:sz w:val="20"/>
              </w:rPr>
              <w:t>
лицензияны алу үшiн ЭҮТШ арқылы төлеуді қоспағанда, бюджетке лицензиялық алымның төленгенін растайтын құжаттың көшірмесі;</w:t>
            </w:r>
            <w:r>
              <w:br/>
            </w:r>
            <w:r>
              <w:rPr>
                <w:rFonts w:ascii="Times New Roman"/>
                <w:b w:val="false"/>
                <w:i w:val="false"/>
                <w:color w:val="000000"/>
                <w:sz w:val="20"/>
              </w:rPr>
              <w:t>
лицензияны қайта ресімдеу үшін:</w:t>
            </w:r>
            <w:r>
              <w:br/>
            </w:r>
            <w:r>
              <w:rPr>
                <w:rFonts w:ascii="Times New Roman"/>
                <w:b w:val="false"/>
                <w:i w:val="false"/>
                <w:color w:val="000000"/>
                <w:sz w:val="20"/>
              </w:rPr>
              <w:t>
көрсетiлетiн қызметтi алушының ЭЦҚ-мен куәландырылған электрондық құжат нысанындағы сұрау салу;</w:t>
            </w:r>
            <w:r>
              <w:br/>
            </w:r>
            <w:r>
              <w:rPr>
                <w:rFonts w:ascii="Times New Roman"/>
                <w:b w:val="false"/>
                <w:i w:val="false"/>
                <w:color w:val="000000"/>
                <w:sz w:val="20"/>
              </w:rPr>
              <w:t>
лицензияны қайта ресімдеу үшiн ЭҮТШ арқылы төлеуді қоспағанда, бюджетке лицензиялық алымның төленгенін растайтын құжаттың көшірмесі;</w:t>
            </w:r>
            <w:r>
              <w:br/>
            </w:r>
            <w:r>
              <w:rPr>
                <w:rFonts w:ascii="Times New Roman"/>
                <w:b w:val="false"/>
                <w:i w:val="false"/>
                <w:color w:val="000000"/>
                <w:sz w:val="20"/>
              </w:rPr>
              <w:t>
сақтандыру полисінің көшірмесі;</w:t>
            </w:r>
            <w:r>
              <w:br/>
            </w:r>
            <w:r>
              <w:rPr>
                <w:rFonts w:ascii="Times New Roman"/>
                <w:b w:val="false"/>
                <w:i w:val="false"/>
                <w:color w:val="000000"/>
                <w:sz w:val="20"/>
              </w:rPr>
              <w:t>
қайта ресімдеу қажеттілігін растайтын құжат.</w:t>
            </w:r>
            <w:r>
              <w:br/>
            </w:r>
            <w:r>
              <w:rPr>
                <w:rFonts w:ascii="Times New Roman"/>
                <w:b w:val="false"/>
                <w:i w:val="false"/>
                <w:color w:val="000000"/>
                <w:sz w:val="20"/>
              </w:rPr>
              <w:t>
Порталда электрондық сұрау салуларды қабылдау көрсетілетін қызметті алушының жеке кабинетінде жүзеге асырылады. Құжаттар көрсетілетін қызметті алушының ЭЦҚ-мен куәландырылған құжаттардың электрондық көшірмелері түрінде ұсынылады.</w:t>
            </w:r>
            <w:r>
              <w:br/>
            </w:r>
            <w:r>
              <w:rPr>
                <w:rFonts w:ascii="Times New Roman"/>
                <w:b w:val="false"/>
                <w:i w:val="false"/>
                <w:color w:val="000000"/>
                <w:sz w:val="20"/>
              </w:rPr>
              <w:t>
Жеке басты куәландыратын құжаттар туралы, дара кәсiпкерді мемлекеттiк тiркеу туралы, заңды тұлғаны мемлекеттік тіркеу (қайта тіркеу туралы) турлы, лицензия туралы құжаттардың мәлiметтерiн ХҚО қызметкері портал арқылы тиiстi мемлекеттiк ақпараттық жүйелерден не уәкiлеттi адамдардың ЭЦҚ-мен куәландырылған электронды құжаттар нысанында өзі алады.</w:t>
            </w:r>
            <w:r>
              <w:br/>
            </w:r>
            <w:r>
              <w:rPr>
                <w:rFonts w:ascii="Times New Roman"/>
                <w:b w:val="false"/>
                <w:i w:val="false"/>
                <w:color w:val="000000"/>
                <w:sz w:val="20"/>
              </w:rPr>
              <w:t>
ХҚО қызметкері құжаттарды қабылдау кезінде құжаттардың түпнұсқалығын электрондық көшірмелерімен салыстырып тексереді, содан кейін түпнұсқаларды көрсетілетін қызметті алушыға қайтарады.</w:t>
            </w:r>
            <w:r>
              <w:br/>
            </w:r>
            <w:r>
              <w:rPr>
                <w:rFonts w:ascii="Times New Roman"/>
                <w:b w:val="false"/>
                <w:i w:val="false"/>
                <w:color w:val="000000"/>
                <w:sz w:val="20"/>
              </w:rPr>
              <w:t>
Құжаттарды ХҚО арқылы қабылдау кезінде көрсетілетін қызметті алушыға:</w:t>
            </w:r>
            <w:r>
              <w:br/>
            </w:r>
            <w:r>
              <w:rPr>
                <w:rFonts w:ascii="Times New Roman"/>
                <w:b w:val="false"/>
                <w:i w:val="false"/>
                <w:color w:val="000000"/>
                <w:sz w:val="20"/>
              </w:rPr>
              <w:t>
өтініштің қабылданған күні мен нөмірі;</w:t>
            </w:r>
            <w:r>
              <w:br/>
            </w:r>
            <w:r>
              <w:rPr>
                <w:rFonts w:ascii="Times New Roman"/>
                <w:b w:val="false"/>
                <w:i w:val="false"/>
                <w:color w:val="000000"/>
                <w:sz w:val="20"/>
              </w:rPr>
              <w:t>
сұратылатын мемлекеттік қызметтің түрі;</w:t>
            </w:r>
            <w:r>
              <w:br/>
            </w:r>
            <w:r>
              <w:rPr>
                <w:rFonts w:ascii="Times New Roman"/>
                <w:b w:val="false"/>
                <w:i w:val="false"/>
                <w:color w:val="000000"/>
                <w:sz w:val="20"/>
              </w:rPr>
              <w:t>
қосымша құжаттардың атаулары мен саны;</w:t>
            </w:r>
            <w:r>
              <w:br/>
            </w:r>
            <w:r>
              <w:rPr>
                <w:rFonts w:ascii="Times New Roman"/>
                <w:b w:val="false"/>
                <w:i w:val="false"/>
                <w:color w:val="000000"/>
                <w:sz w:val="20"/>
              </w:rPr>
              <w:t>
құжаттарды беру күні (уақыты) мен орны;</w:t>
            </w:r>
            <w:r>
              <w:br/>
            </w:r>
            <w:r>
              <w:rPr>
                <w:rFonts w:ascii="Times New Roman"/>
                <w:b w:val="false"/>
                <w:i w:val="false"/>
                <w:color w:val="000000"/>
                <w:sz w:val="20"/>
              </w:rPr>
              <w:t>
өтінішті ресімдеуге қабылдаған ХҚО қызметкерінің тегі, аты, әкесінің аты;</w:t>
            </w:r>
            <w:r>
              <w:br/>
            </w:r>
            <w:r>
              <w:rPr>
                <w:rFonts w:ascii="Times New Roman"/>
                <w:b w:val="false"/>
                <w:i w:val="false"/>
                <w:color w:val="000000"/>
                <w:sz w:val="20"/>
              </w:rPr>
              <w:t>
құжаттарды ресімдеуге өтініш қабылдаған ХҚО қызметкерінің тегі, аты, әкесінің аты;</w:t>
            </w:r>
            <w:r>
              <w:br/>
            </w:r>
            <w:r>
              <w:rPr>
                <w:rFonts w:ascii="Times New Roman"/>
                <w:b w:val="false"/>
                <w:i w:val="false"/>
                <w:color w:val="000000"/>
                <w:sz w:val="20"/>
              </w:rPr>
              <w:t>
көрсетілетін қызметті алушының тегі, аты, әкесінің аты, қызметті алушы уәкілінің тегі, аты, әкесінің аты және байланыс телефондары көрсетілген тиісті құжаттарды қабылдау туралы қолхат береді.</w:t>
            </w:r>
            <w:r>
              <w:br/>
            </w:r>
            <w:r>
              <w:rPr>
                <w:rFonts w:ascii="Times New Roman"/>
                <w:b w:val="false"/>
                <w:i w:val="false"/>
                <w:color w:val="000000"/>
                <w:sz w:val="20"/>
              </w:rPr>
              <w:t>
портал арқылы – көрсетілетін қызметті алушының "жеке кабинетiнде" мемлекеттiк көрсетілетін қызметтiң нәтижелерiн алу күнiн көрсете отырып, мемлекеттiк қызметтi ұсыну көрсету үшiн сұрау салудың қабылдағаны туралы мәртебе көрсетіледі.</w:t>
            </w:r>
            <w:r>
              <w:br/>
            </w:r>
            <w:r>
              <w:rPr>
                <w:rFonts w:ascii="Times New Roman"/>
                <w:b w:val="false"/>
                <w:i w:val="false"/>
                <w:color w:val="000000"/>
                <w:sz w:val="20"/>
              </w:rPr>
              <w:t>
10. Лицензия беруден мынадай:</w:t>
            </w:r>
            <w:r>
              <w:br/>
            </w:r>
            <w:r>
              <w:rPr>
                <w:rFonts w:ascii="Times New Roman"/>
                <w:b w:val="false"/>
                <w:i w:val="false"/>
                <w:color w:val="000000"/>
                <w:sz w:val="20"/>
              </w:rPr>
              <w:t>
1) Қазақстан Республикасының заңдарында субъектілердің осы санаты үшін қызметтің жекелеген түрімен айналысуға тыйым салынған;</w:t>
            </w:r>
            <w:r>
              <w:br/>
            </w:r>
            <w:r>
              <w:rPr>
                <w:rFonts w:ascii="Times New Roman"/>
                <w:b w:val="false"/>
                <w:i w:val="false"/>
                <w:color w:val="000000"/>
                <w:sz w:val="20"/>
              </w:rPr>
              <w:t>
2) қызмет түріне лицензия беруге өтініш берілген жағдайда, қызметтің жекелеген түрлерімен айналысу құқығы үшін лицензиялық алым енгізілмеген;</w:t>
            </w:r>
            <w:r>
              <w:br/>
            </w:r>
            <w:r>
              <w:rPr>
                <w:rFonts w:ascii="Times New Roman"/>
                <w:b w:val="false"/>
                <w:i w:val="false"/>
                <w:color w:val="000000"/>
                <w:sz w:val="20"/>
              </w:rPr>
              <w:t>
3) өтініш беруші біліктілік талаптарына сай келмеген;</w:t>
            </w:r>
            <w:r>
              <w:br/>
            </w:r>
            <w:r>
              <w:rPr>
                <w:rFonts w:ascii="Times New Roman"/>
                <w:b w:val="false"/>
                <w:i w:val="false"/>
                <w:color w:val="000000"/>
                <w:sz w:val="20"/>
              </w:rPr>
              <w:t>
4) көрсетілетін қызметті алушыға лицензия беруге келісуші мемлекеттік орган келісім бермеген;</w:t>
            </w:r>
            <w:r>
              <w:br/>
            </w:r>
            <w:r>
              <w:rPr>
                <w:rFonts w:ascii="Times New Roman"/>
                <w:b w:val="false"/>
                <w:i w:val="false"/>
                <w:color w:val="000000"/>
                <w:sz w:val="20"/>
              </w:rPr>
              <w:t>
5) өтініш берушіге қатысты оған қызметтің жекелеген түрімен айналысуға тыйым салатын заңды күшіне енген сот үкімі болған;</w:t>
            </w:r>
            <w:r>
              <w:br/>
            </w:r>
            <w:r>
              <w:rPr>
                <w:rFonts w:ascii="Times New Roman"/>
                <w:b w:val="false"/>
                <w:i w:val="false"/>
                <w:color w:val="000000"/>
                <w:sz w:val="20"/>
              </w:rPr>
              <w:t>
6) сот орындаушысының ұсынуы негізінде сот өтініш берушіге лицензия алуға тыйым салған жағдайларда бас тартылады.</w:t>
            </w:r>
            <w:r>
              <w:br/>
            </w:r>
            <w:r>
              <w:rPr>
                <w:rFonts w:ascii="Times New Roman"/>
                <w:b w:val="false"/>
                <w:i w:val="false"/>
                <w:color w:val="000000"/>
                <w:sz w:val="20"/>
              </w:rPr>
              <w:t xml:space="preserve">
Көрсетілетін қызметті алушы осы мемлекеттік көрсетілетін қызмет стандартында көзделген тізбеге сәйкес құжаттар топтамасын толық ұсынбаған жағдайда, ХҚО қызметкері қабылдаудан бас тартып, осы мемлекеттік көрсетілетін қызмет стандартына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қолхат береді.</w:t>
            </w:r>
            <w:r>
              <w:br/>
            </w:r>
            <w:r>
              <w:rPr>
                <w:rFonts w:ascii="Times New Roman"/>
                <w:b w:val="false"/>
                <w:i w:val="false"/>
                <w:color w:val="000000"/>
                <w:sz w:val="20"/>
              </w:rPr>
              <w:t>
</w:t>
            </w:r>
            <w:r>
              <w:rPr>
                <w:rFonts w:ascii="Times New Roman"/>
                <w:b/>
                <w:i w:val="false"/>
                <w:color w:val="000000"/>
                <w:sz w:val="20"/>
              </w:rPr>
              <w:t>3. Мемлекеттік қызметтер көрсету мәселелері бойынша орталық мемлекеттiк органдардың, көрсетiлетiн қызметті берушiнiң және (немесе) олардың лауазымды адамдарының, халыққа қызмет көрсету орталығының және (немесе) олардың қызметкерлерінің әрекетіне (әрекетсіздігіне) шағымдану тәртібі</w:t>
            </w:r>
            <w:r>
              <w:br/>
            </w:r>
            <w:r>
              <w:rPr>
                <w:rFonts w:ascii="Times New Roman"/>
                <w:b w:val="false"/>
                <w:i w:val="false"/>
                <w:color w:val="000000"/>
                <w:sz w:val="20"/>
              </w:rPr>
              <w:t xml:space="preserve">
11. Мемлекеттік қызметтер көрсету мәселелері бойынша көрсетiлетiн қызметті берушінің, ХҚО-ның және (немесе) олардың лауазымды адамдарының әрекетіне (әрекетсіздігіне) шағымдану: шағым осы мемлекеттiк көрсетiлетiн қызмет стандартының </w:t>
            </w:r>
            <w:r>
              <w:rPr>
                <w:rFonts w:ascii="Times New Roman"/>
                <w:b w:val="false"/>
                <w:i w:val="false"/>
                <w:color w:val="000000"/>
                <w:sz w:val="20"/>
              </w:rPr>
              <w:t>14-тармағында</w:t>
            </w:r>
            <w:r>
              <w:rPr>
                <w:rFonts w:ascii="Times New Roman"/>
                <w:b w:val="false"/>
                <w:i w:val="false"/>
                <w:color w:val="000000"/>
                <w:sz w:val="20"/>
              </w:rPr>
              <w:t xml:space="preserve"> көрсетілген мекенжай бойынша көрсетiлетiн қызметтi беруші басшысының атына не 010000, Астана қаласы, Қабанбай батыр даңғылы, 32/1, "Транспорт Тауэр" ғимараты, № 2117 кабинет мекенжайы бойынша Министрлік басшылығының атына беріледі, телефоны:</w:t>
            </w:r>
            <w:r>
              <w:br/>
            </w:r>
            <w:r>
              <w:rPr>
                <w:rFonts w:ascii="Times New Roman"/>
                <w:b w:val="false"/>
                <w:i w:val="false"/>
                <w:color w:val="000000"/>
                <w:sz w:val="20"/>
              </w:rPr>
              <w:t>
8 (7172) 24 04 75, 29 08 48.</w:t>
            </w:r>
            <w:r>
              <w:br/>
            </w:r>
            <w:r>
              <w:rPr>
                <w:rFonts w:ascii="Times New Roman"/>
                <w:b w:val="false"/>
                <w:i w:val="false"/>
                <w:color w:val="000000"/>
                <w:sz w:val="20"/>
              </w:rPr>
              <w:t>
Шағым пошта арқылы жазбаша нысанда не көрсетілетін қызметті берушінің немесе Министрліктің кеңсесі арқылы қолма-қол беріледі.</w:t>
            </w:r>
            <w:r>
              <w:br/>
            </w:r>
            <w:r>
              <w:rPr>
                <w:rFonts w:ascii="Times New Roman"/>
                <w:b w:val="false"/>
                <w:i w:val="false"/>
                <w:color w:val="000000"/>
                <w:sz w:val="20"/>
              </w:rPr>
              <w:t>
Сондай-ақ, көрсетілетін қызметті беруші, ХҚО қызметкерінің әрекетіне (әрекетсіздігіне) шағымдану тәртібі туралы ақпаратты мемлекеттік қызметтер көрсету мәселелері жөніндегі біріңғай байланыс орталығының 1414 телефоны бойынша не портал арқылы алуға болады.</w:t>
            </w:r>
            <w:r>
              <w:br/>
            </w:r>
            <w:r>
              <w:rPr>
                <w:rFonts w:ascii="Times New Roman"/>
                <w:b w:val="false"/>
                <w:i w:val="false"/>
                <w:color w:val="000000"/>
                <w:sz w:val="20"/>
              </w:rPr>
              <w:t xml:space="preserve">
ХҚО қызметкері дұрыс қызмет көрсетпеген жағдайда, шағым осы мемлекеттік көрсетілетін қызмет стандартының </w:t>
            </w:r>
            <w:r>
              <w:rPr>
                <w:rFonts w:ascii="Times New Roman"/>
                <w:b w:val="false"/>
                <w:i w:val="false"/>
                <w:color w:val="000000"/>
                <w:sz w:val="20"/>
              </w:rPr>
              <w:t>14-тармағында</w:t>
            </w:r>
            <w:r>
              <w:rPr>
                <w:rFonts w:ascii="Times New Roman"/>
                <w:b w:val="false"/>
                <w:i w:val="false"/>
                <w:color w:val="000000"/>
                <w:sz w:val="20"/>
              </w:rPr>
              <w:t xml:space="preserve"> көрсетілген мекенжайлар бойынша ХҚО басшысының атына жіберіледі.</w:t>
            </w:r>
            <w:r>
              <w:br/>
            </w:r>
            <w:r>
              <w:rPr>
                <w:rFonts w:ascii="Times New Roman"/>
                <w:b w:val="false"/>
                <w:i w:val="false"/>
                <w:color w:val="000000"/>
                <w:sz w:val="20"/>
              </w:rPr>
              <w:t>
Көрсетілетін қызметті берушінің, Министрліктің немесе ХҚО-ның кеңсесінде шағымды қабылдаған тұлғаның тегі мен аты-жөнін, жауап алу мерзімі мен орнын көрсетіп тіркеу (мөртабан, кіріс нөмірі және күні) шағымның қабылданғанын растау болып табылады. Шағым тіркелгеннен кейін жауапты орындаушыны айқындау және тиісті шараларды қабылдау үшін көрсетілетін қызметті берушінің немесе Министрліктің басшысына жіберіледі.</w:t>
            </w:r>
            <w:r>
              <w:br/>
            </w:r>
            <w:r>
              <w:rPr>
                <w:rFonts w:ascii="Times New Roman"/>
                <w:b w:val="false"/>
                <w:i w:val="false"/>
                <w:color w:val="000000"/>
                <w:sz w:val="20"/>
              </w:rPr>
              <w:t>
Шағым тіркелген күнінен бастап 5 (бес) жұмыс күні ішінде қаралуға жатады. Шағымды қараудың нәтижелері туралы дәлелді жауап көрсетілетін қызметті алушыға пошта арқылы жіберіледі не көрсетілетін қызметті берушінің, Министрліктің не ХҚО кеңсесінде қолма-қол беріледі.</w:t>
            </w:r>
            <w:r>
              <w:br/>
            </w:r>
            <w:r>
              <w:rPr>
                <w:rFonts w:ascii="Times New Roman"/>
                <w:b w:val="false"/>
                <w:i w:val="false"/>
                <w:color w:val="000000"/>
                <w:sz w:val="20"/>
              </w:rPr>
              <w:t>
Портал арқылы көрсетілетін қызметті беруші, ХҚО қызметкерінің әрекетіне (әрекетсіздігіне) шағымдану тәртібі туралы ақпаратты мемлекеттік қызметтер көрсету мәселелері жөніндегі біріңғай байланыс орталығының 1414 телефоны бойынша алуға болады.</w:t>
            </w:r>
            <w:r>
              <w:br/>
            </w:r>
            <w:r>
              <w:rPr>
                <w:rFonts w:ascii="Times New Roman"/>
                <w:b w:val="false"/>
                <w:i w:val="false"/>
                <w:color w:val="000000"/>
                <w:sz w:val="20"/>
              </w:rPr>
              <w:t>
Шағымды портал арқылы "жеке кабинетінен" жіберген кезде көрсетілетін қызметті алушыға жүгіну туралы ақпарат қолжетімді болады, ол көрсетілетін қызметті беруші өтінішті өңдеу (жеткізу, тіркеу, орындау туралы белгілер, қарау немесе қараудан бас тарту туралы жауап) барысында жаңартылып тұрады.</w:t>
            </w:r>
            <w:r>
              <w:br/>
            </w:r>
            <w:r>
              <w:rPr>
                <w:rFonts w:ascii="Times New Roman"/>
                <w:b w:val="false"/>
                <w:i w:val="false"/>
                <w:color w:val="000000"/>
                <w:sz w:val="20"/>
              </w:rPr>
              <w:t>
Көрсетілетін қызметті алушы көрсетілген қызметтің нәтижелерімен келіспеген жағдайда, мемлекеттік қызметтер көрсету сапасын бағалау және бақылау жөніндегі уәкілетті органға шағым жасай алады.</w:t>
            </w:r>
            <w:r>
              <w:br/>
            </w:r>
            <w:r>
              <w:rPr>
                <w:rFonts w:ascii="Times New Roman"/>
                <w:b w:val="false"/>
                <w:i w:val="false"/>
                <w:color w:val="000000"/>
                <w:sz w:val="20"/>
              </w:rPr>
              <w:t>
Көрсетілетін қызметті алушының мемлекеттік қызметтер көрсету сапасын бағалау және бақылау жөніндегі уәкілетті органның атына келіп түскен шағымы тіркелген күнінен бастап 15 (он бес) жұмысы күні ішінде қаралуға жатады.</w:t>
            </w:r>
            <w:r>
              <w:br/>
            </w:r>
            <w:r>
              <w:rPr>
                <w:rFonts w:ascii="Times New Roman"/>
                <w:b w:val="false"/>
                <w:i w:val="false"/>
                <w:color w:val="000000"/>
                <w:sz w:val="20"/>
              </w:rPr>
              <w:t>
12. Мемлекеттік көрсетілетін қызмет нәтижелерімен келіспеген жағдайларда, көрсетілетін қызметті алушының Қазақстан Республикасының заңнамасында көзделген тәртіппен сотқа жүгінуге құқығы бар.</w:t>
            </w:r>
            <w:r>
              <w:br/>
            </w:r>
            <w:r>
              <w:rPr>
                <w:rFonts w:ascii="Times New Roman"/>
                <w:b w:val="false"/>
                <w:i w:val="false"/>
                <w:color w:val="000000"/>
                <w:sz w:val="20"/>
              </w:rPr>
              <w:t>
</w:t>
            </w:r>
            <w:r>
              <w:rPr>
                <w:rFonts w:ascii="Times New Roman"/>
                <w:b/>
                <w:i w:val="false"/>
                <w:color w:val="000000"/>
                <w:sz w:val="20"/>
              </w:rPr>
              <w:t>4. Мемлекеттік, оның ішінде электрондық нысанда және халыққа қызмет көрсету орталықтары арқылы қызмет көрсетудің ерекшеліктері ескерілген өзге де талаптар</w:t>
            </w:r>
            <w:r>
              <w:br/>
            </w:r>
            <w:r>
              <w:rPr>
                <w:rFonts w:ascii="Times New Roman"/>
                <w:b w:val="false"/>
                <w:i w:val="false"/>
                <w:color w:val="000000"/>
                <w:sz w:val="20"/>
              </w:rPr>
              <w:t>
13. Денсаулық жағдайына байланысты ХҚО-ға жеке өзі келуге мүмкіндігі жоқ көрсетілетін қызметті алушылардан мемлекеттік қызмет көрсету үшін қажетті құжаттарды қабылдауды (қағаз тасығышты толтырған жағдайда) ХҚО қызметкері көрсетілетін қызметті алушының тұрғылықты жеріне барып жүзеге асырады.</w:t>
            </w:r>
            <w:r>
              <w:br/>
            </w:r>
            <w:r>
              <w:rPr>
                <w:rFonts w:ascii="Times New Roman"/>
                <w:b w:val="false"/>
                <w:i w:val="false"/>
                <w:color w:val="000000"/>
                <w:sz w:val="20"/>
              </w:rPr>
              <w:t>
14. Мемлекеттік қызмет көрсету орындарының мекенжайлары:</w:t>
            </w:r>
            <w:r>
              <w:br/>
            </w:r>
            <w:r>
              <w:rPr>
                <w:rFonts w:ascii="Times New Roman"/>
                <w:b w:val="false"/>
                <w:i w:val="false"/>
                <w:color w:val="000000"/>
                <w:sz w:val="20"/>
              </w:rPr>
              <w:t>
көрсетілетін қызметті берушінің www.kit.gov.kz, "Мемлекеттік көрсетілетін қызметтер" бөлімінде;</w:t>
            </w:r>
            <w:r>
              <w:br/>
            </w:r>
            <w:r>
              <w:rPr>
                <w:rFonts w:ascii="Times New Roman"/>
                <w:b w:val="false"/>
                <w:i w:val="false"/>
                <w:color w:val="000000"/>
                <w:sz w:val="20"/>
              </w:rPr>
              <w:t>
ХҚО-ның www.con.gov.kz интернет-ресурсында орналастырылған.</w:t>
            </w:r>
            <w:r>
              <w:br/>
            </w:r>
            <w:r>
              <w:rPr>
                <w:rFonts w:ascii="Times New Roman"/>
                <w:b w:val="false"/>
                <w:i w:val="false"/>
                <w:color w:val="000000"/>
                <w:sz w:val="20"/>
              </w:rPr>
              <w:t>
15. Көрсетілетін қызметті алушының ЭЦҚ болған жағдайда мемлекеттік көрсетілетін қызметті портал арқылы электрондық нысанда алу мүмкіндігі бар.</w:t>
            </w:r>
            <w:r>
              <w:br/>
            </w:r>
            <w:r>
              <w:rPr>
                <w:rFonts w:ascii="Times New Roman"/>
                <w:b w:val="false"/>
                <w:i w:val="false"/>
                <w:color w:val="000000"/>
                <w:sz w:val="20"/>
              </w:rPr>
              <w:t>
16. 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 орталығы арқылы қашықтықтан қолжетімділік режимінде алу мүмкіндігі бар.</w:t>
            </w:r>
            <w:r>
              <w:br/>
            </w:r>
            <w:r>
              <w:rPr>
                <w:rFonts w:ascii="Times New Roman"/>
                <w:b w:val="false"/>
                <w:i w:val="false"/>
                <w:color w:val="000000"/>
                <w:sz w:val="20"/>
              </w:rPr>
              <w:t>
17. Мемлекеттік қызмет көрсету мәселелері жөніндегі анықтамалық қызметтің байланыс телефондары: 8 (7172) 24 07 49, 24 12 91, мемлекеттік қызметтер көрсету мәселелері жөніндегі бірыңғай байланыс орталығы: 1414.</w:t>
            </w:r>
            <w:r>
              <w:br/>
            </w:r>
            <w:r>
              <w:rPr>
                <w:rFonts w:ascii="Times New Roman"/>
                <w:b w:val="false"/>
                <w:i w:val="false"/>
                <w:color w:val="000000"/>
                <w:sz w:val="20"/>
              </w:rPr>
              <w:t>
"Туристік операторлық қызметке</w:t>
            </w:r>
            <w:r>
              <w:br/>
            </w:r>
            <w:r>
              <w:rPr>
                <w:rFonts w:ascii="Times New Roman"/>
                <w:b w:val="false"/>
                <w:i w:val="false"/>
                <w:color w:val="000000"/>
                <w:sz w:val="20"/>
              </w:rPr>
              <w:t>(туроператорлық қызметке) лицензия</w:t>
            </w:r>
            <w:r>
              <w:br/>
            </w:r>
            <w:r>
              <w:rPr>
                <w:rFonts w:ascii="Times New Roman"/>
                <w:b w:val="false"/>
                <w:i w:val="false"/>
                <w:color w:val="000000"/>
                <w:sz w:val="20"/>
              </w:rPr>
              <w:t>беру, қайта ресімдеу, лицензия</w:t>
            </w:r>
            <w:r>
              <w:br/>
            </w:r>
            <w:r>
              <w:rPr>
                <w:rFonts w:ascii="Times New Roman"/>
                <w:b w:val="false"/>
                <w:i w:val="false"/>
                <w:color w:val="000000"/>
                <w:sz w:val="20"/>
              </w:rPr>
              <w:t>телнұсқаларын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
</w:t>
            </w:r>
            <w:r>
              <w:rPr>
                <w:rFonts w:ascii="Times New Roman"/>
                <w:b/>
                <w:i w:val="false"/>
                <w:color w:val="000000"/>
                <w:sz w:val="20"/>
              </w:rPr>
              <w:t>Заңды тұлғаның лицензияны алуға (қайта ресімдеуге) және</w:t>
            </w:r>
            <w:r>
              <w:br/>
            </w:r>
            <w:r>
              <w:rPr>
                <w:rFonts w:ascii="Times New Roman"/>
                <w:b/>
                <w:i w:val="false"/>
                <w:color w:val="000000"/>
                <w:sz w:val="20"/>
              </w:rPr>
              <w:t>лицензияның телнұсқасын алуға өтiнiшi</w:t>
            </w:r>
            <w:r>
              <w:br/>
            </w:r>
            <w:r>
              <w:rPr>
                <w:rFonts w:ascii="Times New Roman"/>
                <w:b w:val="false"/>
                <w:i w:val="false"/>
                <w:color w:val="000000"/>
                <w:sz w:val="20"/>
              </w:rPr>
              <w:t>
Қазақстан Республикасы Индустрия және жаңа технологиялар министрлігінің Туризм индустриясы комитетіне</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заңды</w:t>
            </w:r>
            <w:r>
              <w:rPr>
                <w:rFonts w:ascii="Times New Roman"/>
                <w:b w:val="false"/>
                <w:i/>
                <w:color w:val="000000"/>
                <w:sz w:val="20"/>
              </w:rPr>
              <w:t xml:space="preserve"> тұлғаның толық атауы, бизнес-сәйкестендiру нөмiрi)</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қызметт</w:t>
            </w:r>
            <w:r>
              <w:rPr>
                <w:rFonts w:ascii="Times New Roman"/>
                <w:b w:val="false"/>
                <w:i/>
                <w:color w:val="000000"/>
                <w:sz w:val="20"/>
              </w:rPr>
              <w:t>iң түрiн және (немесе) қызметтiң кiшi түр(лер)ін көрсету</w:t>
            </w:r>
            <w:r>
              <w:br/>
            </w:r>
            <w:r>
              <w:rPr>
                <w:rFonts w:ascii="Times New Roman"/>
                <w:b w:val="false"/>
                <w:i w:val="false"/>
                <w:color w:val="000000"/>
                <w:sz w:val="20"/>
              </w:rPr>
              <w:t>
керек)</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 жүзеге асыруға лицензияны қағаз</w:t>
            </w:r>
            <w:r>
              <w:br/>
            </w:r>
            <w:r>
              <w:rPr>
                <w:rFonts w:ascii="Times New Roman"/>
                <w:b w:val="false"/>
                <w:i w:val="false"/>
                <w:color w:val="000000"/>
                <w:sz w:val="20"/>
              </w:rPr>
              <w:t>
тасығышта ___ беруiңiздi (қайта ресімдеуді, телнұсқасын) сұраймын.</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лицензияны</w:t>
            </w:r>
            <w:r>
              <w:rPr>
                <w:rFonts w:ascii="Times New Roman"/>
                <w:b w:val="false"/>
                <w:i/>
                <w:color w:val="000000"/>
                <w:sz w:val="20"/>
              </w:rPr>
              <w:t xml:space="preserve"> қағаз тасығышта алу қажет болған жағдайда Х</w:t>
            </w:r>
            <w:r>
              <w:br/>
            </w:r>
            <w:r>
              <w:rPr>
                <w:rFonts w:ascii="Times New Roman"/>
                <w:b w:val="false"/>
                <w:i w:val="false"/>
                <w:color w:val="000000"/>
                <w:sz w:val="20"/>
              </w:rPr>
              <w:t>
белгiсiн қою керек)</w:t>
            </w:r>
            <w:r>
              <w:br/>
            </w:r>
            <w:r>
              <w:rPr>
                <w:rFonts w:ascii="Times New Roman"/>
                <w:b w:val="false"/>
                <w:i w:val="false"/>
                <w:color w:val="000000"/>
                <w:sz w:val="20"/>
              </w:rPr>
              <w:t>
Заңды тұлғаның мекенжайы ____________________________________________</w:t>
            </w:r>
            <w:r>
              <w:br/>
            </w:r>
            <w:r>
              <w:rPr>
                <w:rFonts w:ascii="Times New Roman"/>
                <w:b w:val="false"/>
                <w:i w:val="false"/>
                <w:color w:val="000000"/>
                <w:sz w:val="20"/>
              </w:rPr>
              <w:t>
 (пошталық индексi, облыс, қала, аудан, елдi</w:t>
            </w:r>
            <w:r>
              <w:br/>
            </w:r>
            <w:r>
              <w:rPr>
                <w:rFonts w:ascii="Times New Roman"/>
                <w:b w:val="false"/>
                <w:i w:val="false"/>
                <w:color w:val="000000"/>
                <w:sz w:val="20"/>
              </w:rPr>
              <w:t>
 мекен, көшенің атауы, үйдің/ғимараттың</w:t>
            </w:r>
            <w:r>
              <w:br/>
            </w:r>
            <w:r>
              <w:rPr>
                <w:rFonts w:ascii="Times New Roman"/>
                <w:b w:val="false"/>
                <w:i w:val="false"/>
                <w:color w:val="000000"/>
                <w:sz w:val="20"/>
              </w:rPr>
              <w:t>
(стационарлық үй-жайдың) нөмiрi</w:t>
            </w:r>
            <w:r>
              <w:br/>
            </w:r>
            <w:r>
              <w:rPr>
                <w:rFonts w:ascii="Times New Roman"/>
                <w:b w:val="false"/>
                <w:i w:val="false"/>
                <w:color w:val="000000"/>
                <w:sz w:val="20"/>
              </w:rPr>
              <w:t>
Электрондық поштасы _________________________________________________</w:t>
            </w:r>
            <w:r>
              <w:br/>
            </w:r>
            <w:r>
              <w:rPr>
                <w:rFonts w:ascii="Times New Roman"/>
                <w:b w:val="false"/>
                <w:i w:val="false"/>
                <w:color w:val="000000"/>
                <w:sz w:val="20"/>
              </w:rPr>
              <w:t>
Телефондары _________________________________________________________</w:t>
            </w:r>
            <w:r>
              <w:br/>
            </w:r>
            <w:r>
              <w:rPr>
                <w:rFonts w:ascii="Times New Roman"/>
                <w:b w:val="false"/>
                <w:i w:val="false"/>
                <w:color w:val="000000"/>
                <w:sz w:val="20"/>
              </w:rPr>
              <w:t>
Факс ________________________________________________________________</w:t>
            </w:r>
            <w:r>
              <w:br/>
            </w:r>
            <w:r>
              <w:rPr>
                <w:rFonts w:ascii="Times New Roman"/>
                <w:b w:val="false"/>
                <w:i w:val="false"/>
                <w:color w:val="000000"/>
                <w:sz w:val="20"/>
              </w:rPr>
              <w:t>
Банктік шоты ________________________________________________________</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шот</w:t>
            </w:r>
            <w:r>
              <w:rPr>
                <w:rFonts w:ascii="Times New Roman"/>
                <w:b w:val="false"/>
                <w:i/>
                <w:color w:val="000000"/>
                <w:sz w:val="20"/>
              </w:rPr>
              <w:t xml:space="preserve"> нөмiрi, банктiң атауы және орналасқан жерi)</w:t>
            </w:r>
            <w:r>
              <w:br/>
            </w:r>
            <w:r>
              <w:rPr>
                <w:rFonts w:ascii="Times New Roman"/>
                <w:b w:val="false"/>
                <w:i w:val="false"/>
                <w:color w:val="000000"/>
                <w:sz w:val="20"/>
              </w:rPr>
              <w:t>
Қызметтi жүзеге асыру мекенжай(лар)ы ________________________________</w:t>
            </w:r>
            <w:r>
              <w:br/>
            </w:r>
            <w:r>
              <w:rPr>
                <w:rFonts w:ascii="Times New Roman"/>
                <w:b w:val="false"/>
                <w:i w:val="false"/>
                <w:color w:val="000000"/>
                <w:sz w:val="20"/>
              </w:rPr>
              <w:t xml:space="preserve">
 </w:t>
            </w:r>
            <w:r>
              <w:rPr>
                <w:rFonts w:ascii="Times New Roman"/>
                <w:b w:val="false"/>
                <w:i/>
                <w:color w:val="000000"/>
                <w:sz w:val="20"/>
              </w:rPr>
              <w:t>(</w:t>
            </w:r>
            <w:r>
              <w:rPr>
                <w:rFonts w:ascii="Times New Roman"/>
                <w:b w:val="false"/>
                <w:i/>
                <w:color w:val="000000"/>
                <w:sz w:val="20"/>
              </w:rPr>
              <w:t>пошталық</w:t>
            </w:r>
            <w:r>
              <w:rPr>
                <w:rFonts w:ascii="Times New Roman"/>
                <w:b w:val="false"/>
                <w:i/>
                <w:color w:val="000000"/>
                <w:sz w:val="20"/>
              </w:rPr>
              <w:t xml:space="preserve"> индексi, облыс, қала, аудан, елдi мекен, көшенің атауы,</w:t>
            </w:r>
            <w:r>
              <w:br/>
            </w:r>
            <w:r>
              <w:rPr>
                <w:rFonts w:ascii="Times New Roman"/>
                <w:b w:val="false"/>
                <w:i w:val="false"/>
                <w:color w:val="000000"/>
                <w:sz w:val="20"/>
              </w:rPr>
              <w:t>
үйдің/ғимараттың (стационарлық үй-жайдың) нөмiрi</w:t>
            </w:r>
            <w:r>
              <w:br/>
            </w:r>
            <w:r>
              <w:rPr>
                <w:rFonts w:ascii="Times New Roman"/>
                <w:b w:val="false"/>
                <w:i w:val="false"/>
                <w:color w:val="000000"/>
                <w:sz w:val="20"/>
              </w:rPr>
              <w:t>
 ___ парақта қоса берiлiп отыр</w:t>
            </w:r>
            <w:r>
              <w:br/>
            </w:r>
            <w:r>
              <w:rPr>
                <w:rFonts w:ascii="Times New Roman"/>
                <w:b w:val="false"/>
                <w:i w:val="false"/>
                <w:color w:val="000000"/>
                <w:sz w:val="20"/>
              </w:rPr>
              <w:t>
Осымен:</w:t>
            </w:r>
            <w:r>
              <w:br/>
            </w:r>
            <w:r>
              <w:rPr>
                <w:rFonts w:ascii="Times New Roman"/>
                <w:b w:val="false"/>
                <w:i w:val="false"/>
                <w:color w:val="000000"/>
                <w:sz w:val="20"/>
              </w:rPr>
              <w:t>
көрсетiлген барлық деректер ресми байланыстар болып</w:t>
            </w:r>
            <w:r>
              <w:br/>
            </w:r>
            <w:r>
              <w:rPr>
                <w:rFonts w:ascii="Times New Roman"/>
                <w:b w:val="false"/>
                <w:i w:val="false"/>
                <w:color w:val="000000"/>
                <w:sz w:val="20"/>
              </w:rPr>
              <w:t>
табылатындығы және оларға лицезия беру немесе оны беруден бас тарту</w:t>
            </w:r>
            <w:r>
              <w:br/>
            </w:r>
            <w:r>
              <w:rPr>
                <w:rFonts w:ascii="Times New Roman"/>
                <w:b w:val="false"/>
                <w:i w:val="false"/>
                <w:color w:val="000000"/>
                <w:sz w:val="20"/>
              </w:rPr>
              <w:t>
мәселелері бойынша кез келген ақпаратты жiберуге болатындығы;</w:t>
            </w:r>
            <w:r>
              <w:br/>
            </w:r>
            <w:r>
              <w:rPr>
                <w:rFonts w:ascii="Times New Roman"/>
                <w:b w:val="false"/>
                <w:i w:val="false"/>
                <w:color w:val="000000"/>
                <w:sz w:val="20"/>
              </w:rPr>
              <w:t>
көрсетілетін қызметті алушыға қызметтiң лицензияланатын түрiмен</w:t>
            </w:r>
            <w:r>
              <w:br/>
            </w:r>
            <w:r>
              <w:rPr>
                <w:rFonts w:ascii="Times New Roman"/>
                <w:b w:val="false"/>
                <w:i w:val="false"/>
                <w:color w:val="000000"/>
                <w:sz w:val="20"/>
              </w:rPr>
              <w:t>
және (немесе) кiшi түрiмен айналысуға сотпен тыйым салынбағандығы;</w:t>
            </w:r>
            <w:r>
              <w:br/>
            </w:r>
            <w:r>
              <w:rPr>
                <w:rFonts w:ascii="Times New Roman"/>
                <w:b w:val="false"/>
                <w:i w:val="false"/>
                <w:color w:val="000000"/>
                <w:sz w:val="20"/>
              </w:rPr>
              <w:t>
қоса берiлген құжаттардың барлығы шындыққа сай келетiнi және</w:t>
            </w:r>
            <w:r>
              <w:br/>
            </w:r>
            <w:r>
              <w:rPr>
                <w:rFonts w:ascii="Times New Roman"/>
                <w:b w:val="false"/>
                <w:i w:val="false"/>
                <w:color w:val="000000"/>
                <w:sz w:val="20"/>
              </w:rPr>
              <w:t>
жарамды болып табылатындығы расталады.</w:t>
            </w:r>
            <w:r>
              <w:br/>
            </w:r>
            <w:r>
              <w:rPr>
                <w:rFonts w:ascii="Times New Roman"/>
                <w:b w:val="false"/>
                <w:i w:val="false"/>
                <w:color w:val="000000"/>
                <w:sz w:val="20"/>
              </w:rPr>
              <w:t>
Ақпараттың жүйелердегі заңмен қорғалатын құпияны құрайтын</w:t>
            </w:r>
            <w:r>
              <w:br/>
            </w:r>
            <w:r>
              <w:rPr>
                <w:rFonts w:ascii="Times New Roman"/>
                <w:b w:val="false"/>
                <w:i w:val="false"/>
                <w:color w:val="000000"/>
                <w:sz w:val="20"/>
              </w:rPr>
              <w:t>
мәліметтерді пайдалануға келісемін.</w:t>
            </w:r>
            <w:r>
              <w:br/>
            </w:r>
            <w:r>
              <w:rPr>
                <w:rFonts w:ascii="Times New Roman"/>
                <w:b w:val="false"/>
                <w:i w:val="false"/>
                <w:color w:val="000000"/>
                <w:sz w:val="20"/>
              </w:rPr>
              <w:t>
Басшы ________ ___________________________________________</w:t>
            </w:r>
            <w:r>
              <w:br/>
            </w:r>
            <w:r>
              <w:rPr>
                <w:rFonts w:ascii="Times New Roman"/>
                <w:b w:val="false"/>
                <w:i w:val="false"/>
                <w:color w:val="000000"/>
                <w:sz w:val="20"/>
              </w:rPr>
              <w:t>
(қолы) (тегi, аты, әкесiнiң аты (бар болса)</w:t>
            </w:r>
            <w:r>
              <w:br/>
            </w:r>
            <w:r>
              <w:rPr>
                <w:rFonts w:ascii="Times New Roman"/>
                <w:b w:val="false"/>
                <w:i w:val="false"/>
                <w:color w:val="000000"/>
                <w:sz w:val="20"/>
              </w:rPr>
              <w:t>
Мөр орны Толтырылған күнi: 20__ жылғы "___"_______________</w:t>
            </w:r>
            <w:r>
              <w:br/>
            </w:r>
            <w:r>
              <w:rPr>
                <w:rFonts w:ascii="Times New Roman"/>
                <w:b w:val="false"/>
                <w:i w:val="false"/>
                <w:color w:val="000000"/>
                <w:sz w:val="20"/>
              </w:rPr>
              <w:t>
"Туристік операторлық қызметке</w:t>
            </w:r>
            <w:r>
              <w:br/>
            </w:r>
            <w:r>
              <w:rPr>
                <w:rFonts w:ascii="Times New Roman"/>
                <w:b w:val="false"/>
                <w:i w:val="false"/>
                <w:color w:val="000000"/>
                <w:sz w:val="20"/>
              </w:rPr>
              <w:t>(туроператорлық қызметке) лицензия</w:t>
            </w:r>
            <w:r>
              <w:br/>
            </w:r>
            <w:r>
              <w:rPr>
                <w:rFonts w:ascii="Times New Roman"/>
                <w:b w:val="false"/>
                <w:i w:val="false"/>
                <w:color w:val="000000"/>
                <w:sz w:val="20"/>
              </w:rPr>
              <w:t>беру, қайта ресімдеу, лицензия</w:t>
            </w:r>
            <w:r>
              <w:br/>
            </w:r>
            <w:r>
              <w:rPr>
                <w:rFonts w:ascii="Times New Roman"/>
                <w:b w:val="false"/>
                <w:i w:val="false"/>
                <w:color w:val="000000"/>
                <w:sz w:val="20"/>
              </w:rPr>
              <w:t>телнұсқаларын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
</w:t>
            </w:r>
            <w:r>
              <w:rPr>
                <w:rFonts w:ascii="Times New Roman"/>
                <w:b/>
                <w:i w:val="false"/>
                <w:color w:val="000000"/>
                <w:sz w:val="20"/>
              </w:rPr>
              <w:t>Жеке тұлғаның лицензияны алуға (қайта ресімдеуге) және</w:t>
            </w:r>
            <w:r>
              <w:br/>
            </w:r>
            <w:r>
              <w:rPr>
                <w:rFonts w:ascii="Times New Roman"/>
                <w:b/>
                <w:i w:val="false"/>
                <w:color w:val="000000"/>
                <w:sz w:val="20"/>
              </w:rPr>
              <w:t>лицензияның телнұсқасын алуға өтiнiшi</w:t>
            </w:r>
            <w:r>
              <w:br/>
            </w:r>
            <w:r>
              <w:rPr>
                <w:rFonts w:ascii="Times New Roman"/>
                <w:b w:val="false"/>
                <w:i w:val="false"/>
                <w:color w:val="000000"/>
                <w:sz w:val="20"/>
              </w:rPr>
              <w:t>
Қазақстан Республикасы Индустрия және жаңа технологиялар министрлігінің Туризм индустриясы комитетіне</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жеке</w:t>
            </w:r>
            <w:r>
              <w:rPr>
                <w:rFonts w:ascii="Times New Roman"/>
                <w:b w:val="false"/>
                <w:i/>
                <w:color w:val="000000"/>
                <w:sz w:val="20"/>
              </w:rPr>
              <w:t xml:space="preserve"> тұлғаның тегi, аты, әкесiнiң аты (бар болса), жеке</w:t>
            </w:r>
            <w:r>
              <w:br/>
            </w:r>
            <w:r>
              <w:rPr>
                <w:rFonts w:ascii="Times New Roman"/>
                <w:b w:val="false"/>
                <w:i w:val="false"/>
                <w:color w:val="000000"/>
                <w:sz w:val="20"/>
              </w:rPr>
              <w:t>
сәйкестендiру нөмiрi)</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қызметт</w:t>
            </w:r>
            <w:r>
              <w:rPr>
                <w:rFonts w:ascii="Times New Roman"/>
                <w:b w:val="false"/>
                <w:i/>
                <w:color w:val="000000"/>
                <w:sz w:val="20"/>
              </w:rPr>
              <w:t>iң түрi және (немесе) кiшi түр(лер)ін көрсету керек)</w:t>
            </w:r>
            <w:r>
              <w:br/>
            </w:r>
            <w:r>
              <w:rPr>
                <w:rFonts w:ascii="Times New Roman"/>
                <w:b w:val="false"/>
                <w:i w:val="false"/>
                <w:color w:val="000000"/>
                <w:sz w:val="20"/>
              </w:rPr>
              <w:t>
</w:t>
            </w:r>
            <w:r>
              <w:rPr>
                <w:rFonts w:ascii="Times New Roman"/>
                <w:b w:val="false"/>
                <w:i/>
                <w:color w:val="000000"/>
                <w:sz w:val="20"/>
              </w:rPr>
              <w:t>_____________________________________________________________________</w:t>
            </w:r>
            <w:r>
              <w:br/>
            </w:r>
            <w:r>
              <w:rPr>
                <w:rFonts w:ascii="Times New Roman"/>
                <w:b w:val="false"/>
                <w:i w:val="false"/>
                <w:color w:val="000000"/>
                <w:sz w:val="20"/>
              </w:rPr>
              <w:t>
</w:t>
            </w:r>
            <w:r>
              <w:rPr>
                <w:rFonts w:ascii="Times New Roman"/>
                <w:b w:val="false"/>
                <w:i/>
                <w:color w:val="000000"/>
                <w:sz w:val="20"/>
              </w:rPr>
              <w:t>_____________________________________ жүзеге асыруға лицензияны</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қайта</w:t>
            </w:r>
            <w:r>
              <w:rPr>
                <w:rFonts w:ascii="Times New Roman"/>
                <w:b w:val="false"/>
                <w:i/>
                <w:color w:val="000000"/>
                <w:sz w:val="20"/>
              </w:rPr>
              <w:t xml:space="preserve"> ресімдеуді, телнұсқасын) қағаз тасығышта </w:t>
            </w:r>
            <w:r>
              <w:rPr>
                <w:rFonts w:ascii="Times New Roman"/>
                <w:b w:val="false"/>
                <w:i w:val="false"/>
                <w:color w:val="000000"/>
                <w:sz w:val="20"/>
              </w:rPr>
              <w:t xml:space="preserve">___ </w:t>
            </w:r>
            <w:r>
              <w:rPr>
                <w:rFonts w:ascii="Times New Roman"/>
                <w:b w:val="false"/>
                <w:i/>
                <w:color w:val="000000"/>
                <w:sz w:val="20"/>
              </w:rPr>
              <w:t>беруiңiздi сұраймын.</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лицензияны</w:t>
            </w:r>
            <w:r>
              <w:rPr>
                <w:rFonts w:ascii="Times New Roman"/>
                <w:b w:val="false"/>
                <w:i/>
                <w:color w:val="000000"/>
                <w:sz w:val="20"/>
              </w:rPr>
              <w:t xml:space="preserve"> қағаз тасығышта алу қажет болған жағдайда Х</w:t>
            </w:r>
            <w:r>
              <w:br/>
            </w:r>
            <w:r>
              <w:rPr>
                <w:rFonts w:ascii="Times New Roman"/>
                <w:b w:val="false"/>
                <w:i w:val="false"/>
                <w:color w:val="000000"/>
                <w:sz w:val="20"/>
              </w:rPr>
              <w:t>
белгiсiн қою керек)</w:t>
            </w:r>
            <w:r>
              <w:br/>
            </w:r>
            <w:r>
              <w:rPr>
                <w:rFonts w:ascii="Times New Roman"/>
                <w:b w:val="false"/>
                <w:i w:val="false"/>
                <w:color w:val="000000"/>
                <w:sz w:val="20"/>
              </w:rPr>
              <w:t>
Жеке тұлғаның тұрғылықты жерiнiң мекенжайы __________________________</w:t>
            </w:r>
            <w:r>
              <w:br/>
            </w:r>
            <w:r>
              <w:rPr>
                <w:rFonts w:ascii="Times New Roman"/>
                <w:b w:val="false"/>
                <w:i w:val="false"/>
                <w:color w:val="000000"/>
                <w:sz w:val="20"/>
              </w:rPr>
              <w:t>
_____________________________________________________________________</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пошталық</w:t>
            </w:r>
            <w:r>
              <w:rPr>
                <w:rFonts w:ascii="Times New Roman"/>
                <w:b w:val="false"/>
                <w:i/>
                <w:color w:val="000000"/>
                <w:sz w:val="20"/>
              </w:rPr>
              <w:t xml:space="preserve"> индексi, облыс, қала, аудан, елдi мекен, көшенің атауы,</w:t>
            </w:r>
            <w:r>
              <w:br/>
            </w:r>
            <w:r>
              <w:rPr>
                <w:rFonts w:ascii="Times New Roman"/>
                <w:b w:val="false"/>
                <w:i w:val="false"/>
                <w:color w:val="000000"/>
                <w:sz w:val="20"/>
              </w:rPr>
              <w:t>
үйдің/ғимараттың) нөмiрi</w:t>
            </w:r>
            <w:r>
              <w:br/>
            </w:r>
            <w:r>
              <w:rPr>
                <w:rFonts w:ascii="Times New Roman"/>
                <w:b w:val="false"/>
                <w:i w:val="false"/>
                <w:color w:val="000000"/>
                <w:sz w:val="20"/>
              </w:rPr>
              <w:t>
Электрондық поштасы _________________________________________________</w:t>
            </w:r>
            <w:r>
              <w:br/>
            </w:r>
            <w:r>
              <w:rPr>
                <w:rFonts w:ascii="Times New Roman"/>
                <w:b w:val="false"/>
                <w:i w:val="false"/>
                <w:color w:val="000000"/>
                <w:sz w:val="20"/>
              </w:rPr>
              <w:t>
Телефондары _________________________________________________________</w:t>
            </w:r>
            <w:r>
              <w:br/>
            </w:r>
            <w:r>
              <w:rPr>
                <w:rFonts w:ascii="Times New Roman"/>
                <w:b w:val="false"/>
                <w:i w:val="false"/>
                <w:color w:val="000000"/>
                <w:sz w:val="20"/>
              </w:rPr>
              <w:t>
Факс ________________________________________________________________</w:t>
            </w:r>
            <w:r>
              <w:br/>
            </w:r>
            <w:r>
              <w:rPr>
                <w:rFonts w:ascii="Times New Roman"/>
                <w:b w:val="false"/>
                <w:i w:val="false"/>
                <w:color w:val="000000"/>
                <w:sz w:val="20"/>
              </w:rPr>
              <w:t>
Банктік шоты ________________________________________________________</w:t>
            </w:r>
            <w:r>
              <w:br/>
            </w:r>
            <w:r>
              <w:rPr>
                <w:rFonts w:ascii="Times New Roman"/>
                <w:b w:val="false"/>
                <w:i w:val="false"/>
                <w:color w:val="000000"/>
                <w:sz w:val="20"/>
              </w:rPr>
              <w:t>
 (шот нөмiрi, банктiң атауы және орналасқан жерi)</w:t>
            </w:r>
            <w:r>
              <w:br/>
            </w:r>
            <w:r>
              <w:rPr>
                <w:rFonts w:ascii="Times New Roman"/>
                <w:b w:val="false"/>
                <w:i w:val="false"/>
                <w:color w:val="000000"/>
                <w:sz w:val="20"/>
              </w:rPr>
              <w:t>
Қызметтi жүзеге асыру мекенжай(лар)ы ________________________________</w:t>
            </w:r>
            <w:r>
              <w:br/>
            </w:r>
            <w:r>
              <w:rPr>
                <w:rFonts w:ascii="Times New Roman"/>
                <w:b w:val="false"/>
                <w:i w:val="false"/>
                <w:color w:val="000000"/>
                <w:sz w:val="20"/>
              </w:rPr>
              <w:t xml:space="preserve">
 </w:t>
            </w:r>
            <w:r>
              <w:rPr>
                <w:rFonts w:ascii="Times New Roman"/>
                <w:b w:val="false"/>
                <w:i/>
                <w:color w:val="000000"/>
                <w:sz w:val="20"/>
              </w:rPr>
              <w:t>(</w:t>
            </w:r>
            <w:r>
              <w:rPr>
                <w:rFonts w:ascii="Times New Roman"/>
                <w:b w:val="false"/>
                <w:i/>
                <w:color w:val="000000"/>
                <w:sz w:val="20"/>
              </w:rPr>
              <w:t>пошталық</w:t>
            </w:r>
            <w:r>
              <w:rPr>
                <w:rFonts w:ascii="Times New Roman"/>
                <w:b w:val="false"/>
                <w:i/>
                <w:color w:val="000000"/>
                <w:sz w:val="20"/>
              </w:rPr>
              <w:t xml:space="preserve"> индексi, облыс, қала, аудан,</w:t>
            </w:r>
            <w:r>
              <w:br/>
            </w:r>
            <w:r>
              <w:rPr>
                <w:rFonts w:ascii="Times New Roman"/>
                <w:b w:val="false"/>
                <w:i w:val="false"/>
                <w:color w:val="000000"/>
                <w:sz w:val="20"/>
              </w:rPr>
              <w:t>
 елді мекен, көшенің атауы, үйдің/ғимараттың</w:t>
            </w:r>
            <w:r>
              <w:br/>
            </w:r>
            <w:r>
              <w:rPr>
                <w:rFonts w:ascii="Times New Roman"/>
                <w:b w:val="false"/>
                <w:i w:val="false"/>
                <w:color w:val="000000"/>
                <w:sz w:val="20"/>
              </w:rPr>
              <w:t>
 (стационарлық үй-жайдың) нөмiрi</w:t>
            </w:r>
            <w:r>
              <w:br/>
            </w:r>
            <w:r>
              <w:rPr>
                <w:rFonts w:ascii="Times New Roman"/>
                <w:b w:val="false"/>
                <w:i w:val="false"/>
                <w:color w:val="000000"/>
                <w:sz w:val="20"/>
              </w:rPr>
              <w:t>
_________ парақта қоса берiлiп отыр.</w:t>
            </w:r>
            <w:r>
              <w:br/>
            </w:r>
            <w:r>
              <w:rPr>
                <w:rFonts w:ascii="Times New Roman"/>
                <w:b w:val="false"/>
                <w:i w:val="false"/>
                <w:color w:val="000000"/>
                <w:sz w:val="20"/>
              </w:rPr>
              <w:t>
Осымен:</w:t>
            </w:r>
            <w:r>
              <w:br/>
            </w:r>
            <w:r>
              <w:rPr>
                <w:rFonts w:ascii="Times New Roman"/>
                <w:b w:val="false"/>
                <w:i w:val="false"/>
                <w:color w:val="000000"/>
                <w:sz w:val="20"/>
              </w:rPr>
              <w:t>
көрсетiлген барлық деректер ресми байланыстар болып</w:t>
            </w:r>
            <w:r>
              <w:br/>
            </w:r>
            <w:r>
              <w:rPr>
                <w:rFonts w:ascii="Times New Roman"/>
                <w:b w:val="false"/>
                <w:i w:val="false"/>
                <w:color w:val="000000"/>
                <w:sz w:val="20"/>
              </w:rPr>
              <w:t>
табылатындығы және оларға лицезия беру немесе оны беруден бас тарту</w:t>
            </w:r>
            <w:r>
              <w:br/>
            </w:r>
            <w:r>
              <w:rPr>
                <w:rFonts w:ascii="Times New Roman"/>
                <w:b w:val="false"/>
                <w:i w:val="false"/>
                <w:color w:val="000000"/>
                <w:sz w:val="20"/>
              </w:rPr>
              <w:t>
мәселелері бойынша кез келген ақпаратты жiберуге болатындығы;</w:t>
            </w:r>
            <w:r>
              <w:br/>
            </w:r>
            <w:r>
              <w:rPr>
                <w:rFonts w:ascii="Times New Roman"/>
                <w:b w:val="false"/>
                <w:i w:val="false"/>
                <w:color w:val="000000"/>
                <w:sz w:val="20"/>
              </w:rPr>
              <w:t>
көрсетілетін қызметті алушыға қызметтiң лицензияланатын түрiмен</w:t>
            </w:r>
            <w:r>
              <w:br/>
            </w:r>
            <w:r>
              <w:rPr>
                <w:rFonts w:ascii="Times New Roman"/>
                <w:b w:val="false"/>
                <w:i w:val="false"/>
                <w:color w:val="000000"/>
                <w:sz w:val="20"/>
              </w:rPr>
              <w:t>
және (немесе) кiшi түрiмен айналысуға сотпен тыйым салынбағандығы;</w:t>
            </w:r>
            <w:r>
              <w:br/>
            </w:r>
            <w:r>
              <w:rPr>
                <w:rFonts w:ascii="Times New Roman"/>
                <w:b w:val="false"/>
                <w:i w:val="false"/>
                <w:color w:val="000000"/>
                <w:sz w:val="20"/>
              </w:rPr>
              <w:t>
қоса берiлген құжаттардың барлығы шындыққа сай келетiнi және</w:t>
            </w:r>
            <w:r>
              <w:br/>
            </w:r>
            <w:r>
              <w:rPr>
                <w:rFonts w:ascii="Times New Roman"/>
                <w:b w:val="false"/>
                <w:i w:val="false"/>
                <w:color w:val="000000"/>
                <w:sz w:val="20"/>
              </w:rPr>
              <w:t>
жарамды болып табылатындығы расталады.</w:t>
            </w:r>
            <w:r>
              <w:br/>
            </w:r>
            <w:r>
              <w:rPr>
                <w:rFonts w:ascii="Times New Roman"/>
                <w:b w:val="false"/>
                <w:i w:val="false"/>
                <w:color w:val="000000"/>
                <w:sz w:val="20"/>
              </w:rPr>
              <w:t>
__________ ақпараттық жүйелердегі заңмен қорғалатын құпияны</w:t>
            </w:r>
            <w:r>
              <w:br/>
            </w:r>
            <w:r>
              <w:rPr>
                <w:rFonts w:ascii="Times New Roman"/>
                <w:b w:val="false"/>
                <w:i w:val="false"/>
                <w:color w:val="000000"/>
                <w:sz w:val="20"/>
              </w:rPr>
              <w:t>
құрайтын мәліметтерді пайдалануға келісемін "</w:t>
            </w:r>
            <w:r>
              <w:rPr>
                <w:rFonts w:ascii="Times New Roman"/>
                <w:b w:val="false"/>
                <w:i w:val="false"/>
                <w:color w:val="000000"/>
                <w:sz w:val="20"/>
                <w:u w:val="single"/>
              </w:rPr>
              <w:t xml:space="preserve"> </w:t>
            </w:r>
            <w:r>
              <w:rPr>
                <w:rFonts w:ascii="Times New Roman"/>
                <w:b w:val="false"/>
                <w:i w:val="false"/>
                <w:color w:val="000000"/>
                <w:sz w:val="20"/>
              </w:rPr>
              <w:t>" 20 ж.</w:t>
            </w:r>
            <w:r>
              <w:br/>
            </w:r>
            <w:r>
              <w:rPr>
                <w:rFonts w:ascii="Times New Roman"/>
                <w:b w:val="false"/>
                <w:i w:val="false"/>
                <w:color w:val="000000"/>
                <w:sz w:val="20"/>
              </w:rPr>
              <w:t>
Жеке тұлға ________ ___________________________________________</w:t>
            </w:r>
            <w:r>
              <w:br/>
            </w:r>
            <w:r>
              <w:rPr>
                <w:rFonts w:ascii="Times New Roman"/>
                <w:b w:val="false"/>
                <w:i w:val="false"/>
                <w:color w:val="000000"/>
                <w:sz w:val="20"/>
              </w:rPr>
              <w:t>
 (қолы) (тегi, аты, әкесiнiң аты (бар болса)</w:t>
            </w:r>
            <w:r>
              <w:br/>
            </w:r>
            <w:r>
              <w:rPr>
                <w:rFonts w:ascii="Times New Roman"/>
                <w:b w:val="false"/>
                <w:i w:val="false"/>
                <w:color w:val="000000"/>
                <w:sz w:val="20"/>
              </w:rPr>
              <w:t>
Мөр орны (бар болса)</w:t>
            </w:r>
            <w:r>
              <w:br/>
            </w:r>
            <w:r>
              <w:rPr>
                <w:rFonts w:ascii="Times New Roman"/>
                <w:b w:val="false"/>
                <w:i w:val="false"/>
                <w:color w:val="000000"/>
                <w:sz w:val="20"/>
              </w:rPr>
              <w:t>
Толтырылған күні: 20 __ жылғы "___" ____________________</w:t>
            </w:r>
            <w:r>
              <w:br/>
            </w:r>
            <w:r>
              <w:rPr>
                <w:rFonts w:ascii="Times New Roman"/>
                <w:b w:val="false"/>
                <w:i w:val="false"/>
                <w:color w:val="000000"/>
                <w:sz w:val="20"/>
              </w:rPr>
              <w:t>
"Туристік операторлық қызметке</w:t>
            </w:r>
            <w:r>
              <w:br/>
            </w:r>
            <w:r>
              <w:rPr>
                <w:rFonts w:ascii="Times New Roman"/>
                <w:b w:val="false"/>
                <w:i w:val="false"/>
                <w:color w:val="000000"/>
                <w:sz w:val="20"/>
              </w:rPr>
              <w:t>(туроператорлық қызметке) лицензия</w:t>
            </w:r>
            <w:r>
              <w:br/>
            </w:r>
            <w:r>
              <w:rPr>
                <w:rFonts w:ascii="Times New Roman"/>
                <w:b w:val="false"/>
                <w:i w:val="false"/>
                <w:color w:val="000000"/>
                <w:sz w:val="20"/>
              </w:rPr>
              <w:t>беру, қайта ресімдеу, лицензия</w:t>
            </w:r>
            <w:r>
              <w:br/>
            </w:r>
            <w:r>
              <w:rPr>
                <w:rFonts w:ascii="Times New Roman"/>
                <w:b w:val="false"/>
                <w:i w:val="false"/>
                <w:color w:val="000000"/>
                <w:sz w:val="20"/>
              </w:rPr>
              <w:t>телнұсқаларын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
</w:t>
            </w:r>
            <w:r>
              <w:rPr>
                <w:rFonts w:ascii="Times New Roman"/>
                <w:b/>
                <w:i w:val="false"/>
                <w:color w:val="000000"/>
                <w:sz w:val="20"/>
              </w:rPr>
              <w:t>Туроператорлық қызметті жүзеге асыру үшін біліктілік</w:t>
            </w:r>
            <w:r>
              <w:br/>
            </w:r>
            <w:r>
              <w:rPr>
                <w:rFonts w:ascii="Times New Roman"/>
                <w:b/>
                <w:i w:val="false"/>
                <w:color w:val="000000"/>
                <w:sz w:val="20"/>
              </w:rPr>
              <w:t>талаптарына және құжаттар тізбесіне сәйкестік туралы</w:t>
            </w:r>
            <w:r>
              <w:br/>
            </w:r>
            <w:r>
              <w:rPr>
                <w:rFonts w:ascii="Times New Roman"/>
                <w:b/>
                <w:i w:val="false"/>
                <w:color w:val="000000"/>
                <w:sz w:val="20"/>
              </w:rPr>
              <w:t>мәліметтер нысаны</w:t>
            </w:r>
            <w:r>
              <w:br/>
            </w:r>
            <w:r>
              <w:rPr>
                <w:rFonts w:ascii="Times New Roman"/>
                <w:b w:val="false"/>
                <w:i w:val="false"/>
                <w:color w:val="000000"/>
                <w:sz w:val="20"/>
              </w:rPr>
              <w:t>
1. Туристік білімі, бір жылдан кем емес еңбек өтілі бар кемінде бір қызметкердің болуы:</w:t>
            </w:r>
            <w:r>
              <w:br/>
            </w:r>
            <w:r>
              <w:rPr>
                <w:rFonts w:ascii="Times New Roman"/>
                <w:b w:val="false"/>
                <w:i w:val="false"/>
                <w:color w:val="000000"/>
                <w:sz w:val="20"/>
              </w:rPr>
              <w:t>
1) Білімі және мамандығы _____________________________________;</w:t>
            </w:r>
            <w:r>
              <w:br/>
            </w:r>
            <w:r>
              <w:rPr>
                <w:rFonts w:ascii="Times New Roman"/>
                <w:b w:val="false"/>
                <w:i w:val="false"/>
                <w:color w:val="000000"/>
                <w:sz w:val="20"/>
              </w:rPr>
              <w:t>
2) Лицензияланатын қызмет түрінің бейіні бойынша жоғары білімі</w:t>
            </w:r>
            <w:r>
              <w:br/>
            </w:r>
            <w:r>
              <w:rPr>
                <w:rFonts w:ascii="Times New Roman"/>
                <w:b w:val="false"/>
                <w:i w:val="false"/>
                <w:color w:val="000000"/>
                <w:sz w:val="20"/>
              </w:rPr>
              <w:t>
туралы дипломның нөмірі ____________________________________________;</w:t>
            </w:r>
            <w:r>
              <w:br/>
            </w:r>
            <w:r>
              <w:rPr>
                <w:rFonts w:ascii="Times New Roman"/>
                <w:b w:val="false"/>
                <w:i w:val="false"/>
                <w:color w:val="000000"/>
                <w:sz w:val="20"/>
              </w:rPr>
              <w:t>
3) Дипломның берілген күні ___________________________________;</w:t>
            </w:r>
            <w:r>
              <w:br/>
            </w:r>
            <w:r>
              <w:rPr>
                <w:rFonts w:ascii="Times New Roman"/>
                <w:b w:val="false"/>
                <w:i w:val="false"/>
                <w:color w:val="000000"/>
                <w:sz w:val="20"/>
              </w:rPr>
              <w:t>
4) Оқу орынының атауы ________________________________________;</w:t>
            </w:r>
            <w:r>
              <w:br/>
            </w:r>
            <w:r>
              <w:rPr>
                <w:rFonts w:ascii="Times New Roman"/>
                <w:b w:val="false"/>
                <w:i w:val="false"/>
                <w:color w:val="000000"/>
                <w:sz w:val="20"/>
              </w:rPr>
              <w:t>
5) Жұмыс өтілі _______________________________________________;</w:t>
            </w:r>
            <w:r>
              <w:br/>
            </w:r>
            <w:r>
              <w:rPr>
                <w:rFonts w:ascii="Times New Roman"/>
                <w:b w:val="false"/>
                <w:i w:val="false"/>
                <w:color w:val="000000"/>
                <w:sz w:val="20"/>
              </w:rPr>
              <w:t>
2. Қалыптасқан туристік өнім:</w:t>
            </w:r>
            <w:r>
              <w:br/>
            </w:r>
            <w:r>
              <w:rPr>
                <w:rFonts w:ascii="Times New Roman"/>
                <w:b w:val="false"/>
                <w:i w:val="false"/>
                <w:color w:val="000000"/>
                <w:sz w:val="20"/>
              </w:rPr>
              <w:t>
1) Қалыптасқан туристік өнімге кіретін жекелеген туристік</w:t>
            </w:r>
            <w:r>
              <w:br/>
            </w:r>
            <w:r>
              <w:rPr>
                <w:rFonts w:ascii="Times New Roman"/>
                <w:b w:val="false"/>
                <w:i w:val="false"/>
                <w:color w:val="000000"/>
                <w:sz w:val="20"/>
              </w:rPr>
              <w:t>
қызметтерді көрсету үшін үшінші тұлғалармен жасалған шарттың нөмірі</w:t>
            </w:r>
            <w:r>
              <w:br/>
            </w:r>
            <w:r>
              <w:rPr>
                <w:rFonts w:ascii="Times New Roman"/>
                <w:b w:val="false"/>
                <w:i w:val="false"/>
                <w:color w:val="000000"/>
                <w:sz w:val="20"/>
              </w:rPr>
              <w:t>
___________________;</w:t>
            </w:r>
            <w:r>
              <w:br/>
            </w:r>
            <w:r>
              <w:rPr>
                <w:rFonts w:ascii="Times New Roman"/>
                <w:b w:val="false"/>
                <w:i w:val="false"/>
                <w:color w:val="000000"/>
                <w:sz w:val="20"/>
              </w:rPr>
              <w:t>
2) Шарттың жасалған күні _____________________________________;</w:t>
            </w:r>
            <w:r>
              <w:br/>
            </w:r>
            <w:r>
              <w:rPr>
                <w:rFonts w:ascii="Times New Roman"/>
                <w:b w:val="false"/>
                <w:i w:val="false"/>
                <w:color w:val="000000"/>
                <w:sz w:val="20"/>
              </w:rPr>
              <w:t>
3. Меншік құқығындағы немесе өзге де заңды негіздегі кеңсеге</w:t>
            </w:r>
            <w:r>
              <w:br/>
            </w:r>
            <w:r>
              <w:rPr>
                <w:rFonts w:ascii="Times New Roman"/>
                <w:b w:val="false"/>
                <w:i w:val="false"/>
                <w:color w:val="000000"/>
                <w:sz w:val="20"/>
              </w:rPr>
              <w:t>
арналған үй-жай:</w:t>
            </w:r>
            <w:r>
              <w:br/>
            </w:r>
            <w:r>
              <w:rPr>
                <w:rFonts w:ascii="Times New Roman"/>
                <w:b w:val="false"/>
                <w:i w:val="false"/>
                <w:color w:val="000000"/>
                <w:sz w:val="20"/>
              </w:rPr>
              <w:t>
1) Кеңсеге арналған үй-жайды сатып алу-сату/жалдау шартының</w:t>
            </w:r>
            <w:r>
              <w:br/>
            </w:r>
            <w:r>
              <w:rPr>
                <w:rFonts w:ascii="Times New Roman"/>
                <w:b w:val="false"/>
                <w:i w:val="false"/>
                <w:color w:val="000000"/>
                <w:sz w:val="20"/>
              </w:rPr>
              <w:t>
нөмірі _____________________________________________________________;</w:t>
            </w:r>
            <w:r>
              <w:br/>
            </w:r>
            <w:r>
              <w:rPr>
                <w:rFonts w:ascii="Times New Roman"/>
                <w:b w:val="false"/>
                <w:i w:val="false"/>
                <w:color w:val="000000"/>
                <w:sz w:val="20"/>
              </w:rPr>
              <w:t>
2) Шарттың жасалған күні _____________________________________;</w:t>
            </w:r>
            <w:r>
              <w:br/>
            </w:r>
            <w:r>
              <w:rPr>
                <w:rFonts w:ascii="Times New Roman"/>
                <w:b w:val="false"/>
                <w:i w:val="false"/>
                <w:color w:val="000000"/>
                <w:sz w:val="20"/>
              </w:rPr>
              <w:t>
"Туристік операторлық қызметке</w:t>
            </w:r>
            <w:r>
              <w:br/>
            </w:r>
            <w:r>
              <w:rPr>
                <w:rFonts w:ascii="Times New Roman"/>
                <w:b w:val="false"/>
                <w:i w:val="false"/>
                <w:color w:val="000000"/>
                <w:sz w:val="20"/>
              </w:rPr>
              <w:t>(туроператорлық қызметке) лицензия</w:t>
            </w:r>
            <w:r>
              <w:br/>
            </w:r>
            <w:r>
              <w:rPr>
                <w:rFonts w:ascii="Times New Roman"/>
                <w:b w:val="false"/>
                <w:i w:val="false"/>
                <w:color w:val="000000"/>
                <w:sz w:val="20"/>
              </w:rPr>
              <w:t>беру, қайта ресімдеу, лицензия</w:t>
            </w:r>
            <w:r>
              <w:br/>
            </w:r>
            <w:r>
              <w:rPr>
                <w:rFonts w:ascii="Times New Roman"/>
                <w:b w:val="false"/>
                <w:i w:val="false"/>
                <w:color w:val="000000"/>
                <w:sz w:val="20"/>
              </w:rPr>
              <w:t>телнұсқаларын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4-қосымша</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(көрсетілетін қызметті алушының Т.А.Ә. не атауы)</w:t>
            </w:r>
            <w:r>
              <w:br/>
            </w:r>
            <w:r>
              <w:rPr>
                <w:rFonts w:ascii="Times New Roman"/>
                <w:b w:val="false"/>
                <w:i w:val="false"/>
                <w:color w:val="000000"/>
                <w:sz w:val="20"/>
              </w:rPr>
              <w:t>
________________________________________________</w:t>
            </w:r>
            <w:r>
              <w:br/>
            </w:r>
            <w:r>
              <w:rPr>
                <w:rFonts w:ascii="Times New Roman"/>
                <w:b w:val="false"/>
                <w:i w:val="false"/>
                <w:color w:val="000000"/>
                <w:sz w:val="20"/>
              </w:rPr>
              <w:t>
 (көрсетілетін қызметті алушының мекенжайы)</w:t>
            </w:r>
            <w:r>
              <w:br/>
            </w:r>
            <w:r>
              <w:rPr>
                <w:rFonts w:ascii="Times New Roman"/>
                <w:b w:val="false"/>
                <w:i w:val="false"/>
                <w:color w:val="000000"/>
                <w:sz w:val="20"/>
              </w:rPr>
              <w:t>
</w:t>
            </w:r>
            <w:r>
              <w:rPr>
                <w:rFonts w:ascii="Times New Roman"/>
                <w:b/>
                <w:i w:val="false"/>
                <w:color w:val="000000"/>
                <w:sz w:val="20"/>
              </w:rPr>
              <w:t>Құжаттарды қабылдаудан бас тарту туралы қолхат</w:t>
            </w:r>
            <w:r>
              <w:br/>
            </w:r>
            <w:r>
              <w:rPr>
                <w:rFonts w:ascii="Times New Roman"/>
                <w:b w:val="false"/>
                <w:i w:val="false"/>
                <w:color w:val="000000"/>
                <w:sz w:val="20"/>
              </w:rPr>
              <w:t>
"Мемлекеттік көрсетілетін қызметтер туралы" 2013 жылғы 15</w:t>
            </w:r>
            <w:r>
              <w:br/>
            </w:r>
            <w:r>
              <w:rPr>
                <w:rFonts w:ascii="Times New Roman"/>
                <w:b w:val="false"/>
                <w:i w:val="false"/>
                <w:color w:val="000000"/>
                <w:sz w:val="20"/>
              </w:rPr>
              <w:t xml:space="preserve">
сәуірдегі Қазақстан Республикасының Заңы 20-бабының </w:t>
            </w:r>
            <w:r>
              <w:rPr>
                <w:rFonts w:ascii="Times New Roman"/>
                <w:b w:val="false"/>
                <w:i w:val="false"/>
                <w:color w:val="000000"/>
                <w:sz w:val="20"/>
              </w:rPr>
              <w:t>2-тармағын</w:t>
            </w:r>
            <w:r>
              <w:br/>
            </w:r>
            <w:r>
              <w:rPr>
                <w:rFonts w:ascii="Times New Roman"/>
                <w:b w:val="false"/>
                <w:i w:val="false"/>
                <w:color w:val="000000"/>
                <w:sz w:val="20"/>
              </w:rPr>
              <w:t>
басшылыққа ала отырып, "Халыққа қызмет көрсету орталығы" РМК</w:t>
            </w:r>
            <w:r>
              <w:br/>
            </w:r>
            <w:r>
              <w:rPr>
                <w:rFonts w:ascii="Times New Roman"/>
                <w:b w:val="false"/>
                <w:i w:val="false"/>
                <w:color w:val="000000"/>
                <w:sz w:val="20"/>
              </w:rPr>
              <w:t>
филиалының № __ бөлімі (мекенжайын көрсету) Сіздің мемлекеттік</w:t>
            </w:r>
            <w:r>
              <w:br/>
            </w:r>
            <w:r>
              <w:rPr>
                <w:rFonts w:ascii="Times New Roman"/>
                <w:b w:val="false"/>
                <w:i w:val="false"/>
                <w:color w:val="000000"/>
                <w:sz w:val="20"/>
              </w:rPr>
              <w:t>
көрсетілетін қызмет стандартында көзделген тізбеге сәйкес құжаттардың</w:t>
            </w:r>
            <w:r>
              <w:br/>
            </w:r>
            <w:r>
              <w:rPr>
                <w:rFonts w:ascii="Times New Roman"/>
                <w:b w:val="false"/>
                <w:i w:val="false"/>
                <w:color w:val="000000"/>
                <w:sz w:val="20"/>
              </w:rPr>
              <w:t>
толық топтамасын, атап айтқанда:</w:t>
            </w:r>
            <w:r>
              <w:br/>
            </w:r>
            <w:r>
              <w:rPr>
                <w:rFonts w:ascii="Times New Roman"/>
                <w:b w:val="false"/>
                <w:i w:val="false"/>
                <w:color w:val="000000"/>
                <w:sz w:val="20"/>
              </w:rPr>
              <w:t>
жоқ құжаттардың атаулары:</w:t>
            </w:r>
            <w:r>
              <w:br/>
            </w:r>
            <w:r>
              <w:rPr>
                <w:rFonts w:ascii="Times New Roman"/>
                <w:b w:val="false"/>
                <w:i w:val="false"/>
                <w:color w:val="000000"/>
                <w:sz w:val="20"/>
              </w:rPr>
              <w:t>
1) ________________________________________;</w:t>
            </w:r>
            <w:r>
              <w:br/>
            </w:r>
            <w:r>
              <w:rPr>
                <w:rFonts w:ascii="Times New Roman"/>
                <w:b w:val="false"/>
                <w:i w:val="false"/>
                <w:color w:val="000000"/>
                <w:sz w:val="20"/>
              </w:rPr>
              <w:t>
2) ________________________________________;</w:t>
            </w:r>
            <w:r>
              <w:br/>
            </w:r>
            <w:r>
              <w:rPr>
                <w:rFonts w:ascii="Times New Roman"/>
                <w:b w:val="false"/>
                <w:i w:val="false"/>
                <w:color w:val="000000"/>
                <w:sz w:val="20"/>
              </w:rPr>
              <w:t>
3) ________________________________________.</w:t>
            </w:r>
            <w:r>
              <w:br/>
            </w:r>
            <w:r>
              <w:rPr>
                <w:rFonts w:ascii="Times New Roman"/>
                <w:b w:val="false"/>
                <w:i w:val="false"/>
                <w:color w:val="000000"/>
                <w:sz w:val="20"/>
              </w:rPr>
              <w:t>
ұсынбауыңызға байланысты, мемлекеттік қызметті (мемлекеттік</w:t>
            </w:r>
            <w:r>
              <w:br/>
            </w:r>
            <w:r>
              <w:rPr>
                <w:rFonts w:ascii="Times New Roman"/>
                <w:b w:val="false"/>
                <w:i w:val="false"/>
                <w:color w:val="000000"/>
                <w:sz w:val="20"/>
              </w:rPr>
              <w:t>
көрсетілетін қызмет стандартына сәйкес мемлекеттік көрсетілетін</w:t>
            </w:r>
            <w:r>
              <w:br/>
            </w:r>
            <w:r>
              <w:rPr>
                <w:rFonts w:ascii="Times New Roman"/>
                <w:b w:val="false"/>
                <w:i w:val="false"/>
                <w:color w:val="000000"/>
                <w:sz w:val="20"/>
              </w:rPr>
              <w:t>
қызметтің атауын көрсету керек) көрсетуге құжаттарды қабылдаудан бас</w:t>
            </w:r>
            <w:r>
              <w:br/>
            </w:r>
            <w:r>
              <w:rPr>
                <w:rFonts w:ascii="Times New Roman"/>
                <w:b w:val="false"/>
                <w:i w:val="false"/>
                <w:color w:val="000000"/>
                <w:sz w:val="20"/>
              </w:rPr>
              <w:t>
тартады.</w:t>
            </w:r>
            <w:r>
              <w:br/>
            </w:r>
            <w:r>
              <w:rPr>
                <w:rFonts w:ascii="Times New Roman"/>
                <w:b w:val="false"/>
                <w:i w:val="false"/>
                <w:color w:val="000000"/>
                <w:sz w:val="20"/>
              </w:rPr>
              <w:t>
Осы қолхат 2 данада, әр тарапқа бір-біреуден жасалды.</w:t>
            </w:r>
            <w:r>
              <w:br/>
            </w:r>
            <w:r>
              <w:rPr>
                <w:rFonts w:ascii="Times New Roman"/>
                <w:b w:val="false"/>
                <w:i w:val="false"/>
                <w:color w:val="000000"/>
                <w:sz w:val="20"/>
              </w:rPr>
              <w:t>
 Т.А.Ә. (ХҚО қызметкері) (қолы)</w:t>
            </w:r>
            <w:r>
              <w:br/>
            </w:r>
            <w:r>
              <w:rPr>
                <w:rFonts w:ascii="Times New Roman"/>
                <w:b w:val="false"/>
                <w:i w:val="false"/>
                <w:color w:val="000000"/>
                <w:sz w:val="20"/>
              </w:rPr>
              <w:t>
Орындаушы: Т.А.Ә._____________</w:t>
            </w:r>
            <w:r>
              <w:br/>
            </w:r>
            <w:r>
              <w:rPr>
                <w:rFonts w:ascii="Times New Roman"/>
                <w:b w:val="false"/>
                <w:i w:val="false"/>
                <w:color w:val="000000"/>
                <w:sz w:val="20"/>
              </w:rPr>
              <w:t>
Телефоны _____________________</w:t>
            </w:r>
            <w:r>
              <w:br/>
            </w:r>
            <w:r>
              <w:rPr>
                <w:rFonts w:ascii="Times New Roman"/>
                <w:b w:val="false"/>
                <w:i w:val="false"/>
                <w:color w:val="000000"/>
                <w:sz w:val="20"/>
              </w:rPr>
              <w:t>
Алдым: Т.А.Ә. / көрсетілетін қызметті алушының қолы</w:t>
            </w:r>
            <w:r>
              <w:br/>
            </w:r>
            <w:r>
              <w:rPr>
                <w:rFonts w:ascii="Times New Roman"/>
                <w:b w:val="false"/>
                <w:i w:val="false"/>
                <w:color w:val="000000"/>
                <w:sz w:val="20"/>
              </w:rPr>
              <w:t>
20__ жылғы "___" 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