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9c90" w14:textId="faa9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және республикалық маңызы бар балық шаруашылығы су айдындарын және (немесе) учаскелерiн бекiтiп беру жөніндегі конкурстық комиссиялардың құрамын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наурыздағы № 222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«Жануарлар дүниесiн қорғау, өсiмiн молайту және пайдалану туралы» 2004 жылғы 9 шiлдедегi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халықаралық және республикалық маңызы бар балық шаруашылығы су айдындарын және (немесе) учаскелерiн бекiтiп беру жөніндегі конкурстық комиссиялардың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 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және республикалық маңызы бар балық шаруашылығы су</w:t>
      </w:r>
      <w:r>
        <w:br/>
      </w:r>
      <w:r>
        <w:rPr>
          <w:rFonts w:ascii="Times New Roman"/>
          <w:b/>
          <w:i w:val="false"/>
          <w:color w:val="000000"/>
        </w:rPr>
        <w:t>
айдындарын және (немесе) учаскелерiн бекiтiп беру жөніндегі</w:t>
      </w:r>
      <w:r>
        <w:br/>
      </w:r>
      <w:r>
        <w:rPr>
          <w:rFonts w:ascii="Times New Roman"/>
          <w:b/>
          <w:i w:val="false"/>
          <w:color w:val="000000"/>
        </w:rPr>
        <w:t>
конкурстық комиссиялардың құрамы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теңiзi, Сырдария өзенi және Шардара су қоймасы бойынша: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52"/>
        <w:gridCol w:w="456"/>
        <w:gridCol w:w="8892"/>
      </w:tblGrid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төраға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Әбдікәрімұлы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әкiмiнiң орынбасары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Рзақұл Сәденұлы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Жәдігерұлы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комитетiнің Арал-Сырдария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облысаралық бассейндiк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басшысы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 Асқарұлы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Су ресурстары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комитетiнің Су ресурстарын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және қорғау жөнiндегi Арал-Сырдария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бассейндiк инспекциясы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Мұраталыұлы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комитеті Арал-Сырдария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облысаралық балық шаруашылығы бассейндік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Шардара балық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басшысы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Заулхан Кенжеғалиұлы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«ҚазАгроИнновация» акционерлiк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балық шаруашылығы 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институты»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серiктестiгi Арал филиалының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 бойынша)</w:t>
            </w:r>
          </w:p>
        </w:tc>
      </w:tr>
      <w:tr>
        <w:trPr>
          <w:trHeight w:val="3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Шотқараев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Әзіс Василийұлы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«Казахрыбхоз» балықшылардың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бірлестіктері мен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республикалық қауымдастығының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директоры (келiсiм бойынша)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көлi, Алакөл көлдер жүйесi, Iле өзенi және Қапшағай су</w:t>
      </w:r>
      <w:r>
        <w:br/>
      </w:r>
      <w:r>
        <w:rPr>
          <w:rFonts w:ascii="Times New Roman"/>
          <w:b/>
          <w:i w:val="false"/>
          <w:color w:val="000000"/>
        </w:rPr>
        <w:t>
қоймасы бойынша: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7"/>
        <w:gridCol w:w="314"/>
        <w:gridCol w:w="8939"/>
      </w:tblGrid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төраға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 Әбіханұлы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Мұратбай Сматайұлы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Нұрлыбек Әділғазыұлы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Райымқанұлы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 Балқаш-Алакөл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облысаралық бассейндiк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басшысының орынбасары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Серікәли Мұхаметкәрімұлы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Су ресурстары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комитетi Су ресурстарын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қорғау жөнiндегi Балқаш-Алакөл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бассейндiк инспекциясының басшысы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Жәңгірқызы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«ҚазАгроИнновация» акционерлiк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балық шаруашылығы 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институты»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серiктестiгi бас директорының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 бойынша)</w:t>
            </w:r>
          </w:p>
        </w:tc>
      </w:tr>
      <w:tr>
        <w:trPr>
          <w:trHeight w:val="30" w:hRule="atLeast"/>
        </w:trPr>
        <w:tc>
          <w:tcPr>
            <w:tcW w:w="4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Шотқараев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Әзіс Василийұлы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«Казахрыбхоз» балықшылардың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бірлестіктері мен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республикалық қауымдастығының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директоры (келiсiм бойынша)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көлi, Бұқтырма және Шүлбi су қоймалары бойынша: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76"/>
        <w:gridCol w:w="292"/>
        <w:gridCol w:w="8932"/>
      </w:tblGrid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төраға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Кемерұлы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Нұрлыбек Әділғазыұлы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әкімінің орынбасары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 Серікұлы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 Ертiс облысаралық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басшысы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Кенжеғазы Абзалбекұлы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 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аумақтық инспекциясының басшысы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Тілеуқанұлы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Су ресурстары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комитетiнің Су ресурстарын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және қорғау жөнiндегi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бассейндік инспекциясы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Әнуарбеков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Мұхаметбекұлы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«ҚазАгроИнновация» акционерлiк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балық шаруашылығы 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институты»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серiктестiгi Алтай филиалы директорының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 (келiсiм бойынша)</w:t>
            </w:r>
          </w:p>
        </w:tc>
      </w:tr>
      <w:tr>
        <w:trPr>
          <w:trHeight w:val="30" w:hRule="atLeast"/>
        </w:trPr>
        <w:tc>
          <w:tcPr>
            <w:tcW w:w="4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Шотқараев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Әзіс Василийұлы</w:t>
            </w:r>
          </w:p>
        </w:tc>
        <w:tc>
          <w:tcPr>
            <w:tcW w:w="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«Казахрыбхоз» балықшылардың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бірлестіктері мен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Республикалық қауымдастығының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директоры (келiсiм бойынша)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Каспий теңiзi, Жайық өзенi және Қиғаш өзенi бойынша: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55"/>
        <w:gridCol w:w="334"/>
        <w:gridCol w:w="8911"/>
      </w:tblGrid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Талғатұлы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комитетi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төраға</w:t>
            </w:r>
          </w:p>
        </w:tc>
      </w:tr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Ғұмар Исламұлы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әкiмiнiң бірінші орынбасары</w:t>
            </w:r>
          </w:p>
        </w:tc>
      </w:tr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Шөжеғұлов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Аманқұлұлы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әкiмiнiң орынбасары</w:t>
            </w:r>
          </w:p>
        </w:tc>
      </w:tr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Аронқызы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министрлiгiнің Жайық-Каспий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облысаралық балық шаруашылығы бассейндiк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басшысының орынбасары</w:t>
            </w:r>
          </w:p>
        </w:tc>
      </w:tr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Ғалидолла Азидоллаұлы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министрлiгi Су ресурстары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комитетiнің Су ресурстарын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және қорғау жөнiндегi Жайық-Каспий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бассейндiк инспекциясы басшысының орынбасары</w:t>
            </w:r>
          </w:p>
        </w:tc>
      </w:tr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Абылхайыр Мұтиұлы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«ҚазАгроИнновация» акционерлiк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балық шаруашылығы 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институты» жауапкершiлiгi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серiктестiгi Атырау филиалының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 бойынша)</w:t>
            </w:r>
          </w:p>
        </w:tc>
      </w:tr>
      <w:tr>
        <w:trPr>
          <w:trHeight w:val="30" w:hRule="atLeast"/>
        </w:trPr>
        <w:tc>
          <w:tcPr>
            <w:tcW w:w="4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Шотқараев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Әзіс Василийұлы</w:t>
            </w:r>
          </w:p>
        </w:tc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«Казахрыбхоз» балықшылардың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бірлестіктері мен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 республикалық қауымдастығының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директоры (келiсiм бойынша)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туралы» Қазақстан Республикасы Үкіметінің 2006 жылғы 6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2006 жылғы 6 ақпандағы № 72 қаулысына өзгерістер енгізу туралы» Қазақстан Республикасы Үкіметінің 2006 жылғы 14 наурыздағы № 154 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2006 жылғы 6 ақпандағы № 72 қаулысына өзгерістер енгізу туралы» Қазақстан Республикасы Үкіметінің 2006 жылғы 25 мамырдағы № 455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2006 жылғы 6 ақпандағы № 72 қаулысына өзгерістер енгізу туралы» Қазақстан Республикасы Үкіметінің 2008 жылғы 5 қазандағы № 954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2006 жылғы 6 ақпандағы № 72 қаулысына өзгерістер енгізу туралы» Қазақстан Республикасы Үкіметінің 2009 жылғы 25 наурыздағы №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2006 жылғы 6 ақпандағы № 72 қаулысына өзгерістер енгізу туралы» Қазақстан Республикасы Үкіметінің 2009 жылғы 30 желтоқсандағы № 2281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2006 жылғы 6 ақпандағы № 72 қаулысына өзгерістер енгізу туралы» Қазақстан Республикасы Үкіметінің 2010 жылғы 30 сәуірдегі № 369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2006 жылғы 6 ақпандағы № 72 қаулысына өзгерістер енгізу туралы» Қазақстан Республикасы Үкіметінің 2010 жылғы 20 қазандағы № 1089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туралы» Қазақстан Республикасы Үкіметінің 2006 жылғы 6 ақпандағы № 72 қаулысына өзгерістер енгізу туралы» Қазақстан Республикасы Үкіметінің 2011 жылғы 13 қыркүйектегі № 1044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туралы» Қазақстан Республикасы Үкіметінің 2006 жылғы 6 ақпандағы № 72 қаулысына өзгерістер енгізу туралы» Қазақстан Республикасы Үкіметінің 2012 жылғы 17 мамырдағы № 635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«Халықаралық және республикалық маңызы бар балық шаруашылығы су тоғандарын (учаскелерін) бекітіп беру жөніндегі конкурстық комиссиялар құрамын бекіту туралы» Қазақстан Республикасы Үкіметінің 2006 жылғы 6 ақпандағы № 72 қаулысына өзгерістер енгізу туралы» Қазақстан Республикасы Үкіметінің 2013 жылғы 7 тамыздағы № 810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