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1693a" w14:textId="9d169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 мен багажды автомобильмен тұрақты тасымалдауды ұйымдастырудың үлгі шартын бекіту туралы" Қазақстан Республикасы Үкіметінің 2011 жылғы 27 маусымдағы № 716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12 наурыздағы № 230 қаулысы. Күші жойылды - Қазақстан Республикасы Үкіметінің 2015 жылғы 10 тамыздағы № 622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«Жолаушылар мен багажды автомобильмен тұрақты тасымалдауды ұйымдастырудың үлгі шартын бекіту туралы» Қазақстан Республикасы Үкіметінің 2011 жылғы 27 маусымдағы № 716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43, 573-құжат)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Жолаушылар мен багажды автомобильмен тұрақты тасымалдауды ұйымдастырудың </w:t>
      </w:r>
      <w:r>
        <w:rPr>
          <w:rFonts w:ascii="Times New Roman"/>
          <w:b w:val="false"/>
          <w:i w:val="false"/>
          <w:color w:val="000000"/>
          <w:sz w:val="28"/>
        </w:rPr>
        <w:t>үлгі шартында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1-тарау</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Шарттың мәні:</w:t>
      </w:r>
      <w:r>
        <w:br/>
      </w:r>
      <w:r>
        <w:rPr>
          <w:rFonts w:ascii="Times New Roman"/>
          <w:b w:val="false"/>
          <w:i w:val="false"/>
          <w:color w:val="000000"/>
          <w:sz w:val="28"/>
        </w:rPr>
        <w:t>
</w:t>
      </w:r>
      <w:r>
        <w:rPr>
          <w:rFonts w:ascii="Times New Roman"/>
          <w:b w:val="false"/>
          <w:i w:val="false"/>
          <w:color w:val="000000"/>
          <w:sz w:val="28"/>
        </w:rPr>
        <w:t>
      1.1. Ұйымдастырушы жалпы пайдаланымдағы тұрақты маршруттарға қызмет көрсету құқығын береді, ал тасымалдаушы өзіне төменде көрсетілген маршруттар бойынша тасымалдарға қызмет көрсету жөніндегі міндеттерді қабылдайды.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401"/>
        <w:gridCol w:w="3838"/>
        <w:gridCol w:w="4451"/>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 нөмiрi</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Маршруттың атауы</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автобустар, шағын автобустар, троллейбустар саны</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w:t>
      </w:r>
      <w:r>
        <w:rPr>
          <w:rFonts w:ascii="Times New Roman"/>
          <w:b w:val="false"/>
          <w:i w:val="false"/>
          <w:color w:val="000000"/>
          <w:sz w:val="28"/>
        </w:rPr>
        <w:t>2.1.3-тармақша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2.1.6-тармақша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«2.1.6. Жолаушылар мен багажды автомобильмен тұрақты тасымалдауды жүзеге асыру кезінде маршруттың барлық аялдама пункттерінде – өз бетінше не жолаушылар агенттіктері, автовокзалдар, автостанциялар және (немесе) жолаушыларға қызмет көрсету пункттері арқылы жол жүру құжаттары (билеттер) мен багаж түбіртектерін сатуды, оның ішінде жол жүру құжаттары (билеттер) мен багаж түбіртектерін электронды түрде сатуды қамтамасыз етуге, сондай-ақ олардың жолаушыларда болуын бақылауды жүзеге асыруға.»;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2.1.10</w:t>
      </w:r>
      <w:r>
        <w:rPr>
          <w:rFonts w:ascii="Times New Roman"/>
          <w:b w:val="false"/>
          <w:i w:val="false"/>
          <w:color w:val="000000"/>
          <w:sz w:val="28"/>
        </w:rPr>
        <w:t>, </w:t>
      </w:r>
      <w:r>
        <w:rPr>
          <w:rFonts w:ascii="Times New Roman"/>
          <w:b w:val="false"/>
          <w:i w:val="false"/>
          <w:color w:val="000000"/>
          <w:sz w:val="28"/>
        </w:rPr>
        <w:t>2.1.11</w:t>
      </w:r>
      <w:r>
        <w:rPr>
          <w:rFonts w:ascii="Times New Roman"/>
          <w:b w:val="false"/>
          <w:i w:val="false"/>
          <w:color w:val="000000"/>
          <w:sz w:val="28"/>
        </w:rPr>
        <w:t xml:space="preserve"> және </w:t>
      </w:r>
      <w:r>
        <w:rPr>
          <w:rFonts w:ascii="Times New Roman"/>
          <w:b w:val="false"/>
          <w:i w:val="false"/>
          <w:color w:val="000000"/>
          <w:sz w:val="28"/>
        </w:rPr>
        <w:t>2.1.12-тармақшалар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«2.1.10. Тасымалдау үшiн автобустардың, троллейбустардың және шағын автобустардың осы шартта көзделген санын және типiн (класын) пайдалануға.</w:t>
      </w:r>
      <w:r>
        <w:br/>
      </w:r>
      <w:r>
        <w:rPr>
          <w:rFonts w:ascii="Times New Roman"/>
          <w:b w:val="false"/>
          <w:i w:val="false"/>
          <w:color w:val="000000"/>
          <w:sz w:val="28"/>
        </w:rPr>
        <w:t>
</w:t>
      </w:r>
      <w:r>
        <w:rPr>
          <w:rFonts w:ascii="Times New Roman"/>
          <w:b w:val="false"/>
          <w:i w:val="false"/>
          <w:color w:val="000000"/>
          <w:sz w:val="28"/>
        </w:rPr>
        <w:t>
      2.1.11. Маршрутта пайдаланылатын автобустардың, троллейбустардың және шағын автобустардың қозғалыс кестесін сақтауға.</w:t>
      </w:r>
      <w:r>
        <w:br/>
      </w:r>
      <w:r>
        <w:rPr>
          <w:rFonts w:ascii="Times New Roman"/>
          <w:b w:val="false"/>
          <w:i w:val="false"/>
          <w:color w:val="000000"/>
          <w:sz w:val="28"/>
        </w:rPr>
        <w:t>
</w:t>
      </w:r>
      <w:r>
        <w:rPr>
          <w:rFonts w:ascii="Times New Roman"/>
          <w:b w:val="false"/>
          <w:i w:val="false"/>
          <w:color w:val="000000"/>
          <w:sz w:val="28"/>
        </w:rPr>
        <w:t>
      2.1.12. Белгiленген талаптарға сәйкес автобустарда, троллейбустарда, шағын автобустарда маршруттар көрсеткiштерiнiң, салондарда – жолаушылар үшiн қажеттi ақпарат тiзбесiнiң болуын қамтамасыз етуге.»;</w:t>
      </w:r>
      <w:r>
        <w:br/>
      </w:r>
      <w:r>
        <w:rPr>
          <w:rFonts w:ascii="Times New Roman"/>
          <w:b w:val="false"/>
          <w:i w:val="false"/>
          <w:color w:val="000000"/>
          <w:sz w:val="28"/>
        </w:rPr>
        <w:t>
</w:t>
      </w:r>
      <w:r>
        <w:rPr>
          <w:rFonts w:ascii="Times New Roman"/>
          <w:b w:val="false"/>
          <w:i w:val="false"/>
          <w:color w:val="000000"/>
          <w:sz w:val="28"/>
        </w:rPr>
        <w:t>
      мынадай мазмұндағы 2.1.13., 2.1.14. және 2.1.15-тармақшалармен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«2.1.13. Автокөлік құралдарын шұғыл ден қоятын жедел қызметтерді шақыру құрылғыларымен жабдықтауға.</w:t>
      </w:r>
      <w:r>
        <w:br/>
      </w:r>
      <w:r>
        <w:rPr>
          <w:rFonts w:ascii="Times New Roman"/>
          <w:b w:val="false"/>
          <w:i w:val="false"/>
          <w:color w:val="000000"/>
          <w:sz w:val="28"/>
        </w:rPr>
        <w:t>
</w:t>
      </w:r>
      <w:r>
        <w:rPr>
          <w:rFonts w:ascii="Times New Roman"/>
          <w:b w:val="false"/>
          <w:i w:val="false"/>
          <w:color w:val="000000"/>
          <w:sz w:val="28"/>
        </w:rPr>
        <w:t>
      2.1.14. Тасымалдауды ұйымдастырушыға ақпарат бере отырып, автокөлік құралдарын қозғалыс жылдамдығы, маршрутының және кестесінің сақталуы туралы деректерді нақты уақыт режимінде үздіксіз беру құрылғыларымен жабдықтауға.</w:t>
      </w:r>
      <w:r>
        <w:br/>
      </w:r>
      <w:r>
        <w:rPr>
          <w:rFonts w:ascii="Times New Roman"/>
          <w:b w:val="false"/>
          <w:i w:val="false"/>
          <w:color w:val="000000"/>
          <w:sz w:val="28"/>
        </w:rPr>
        <w:t>
</w:t>
      </w:r>
      <w:r>
        <w:rPr>
          <w:rFonts w:ascii="Times New Roman"/>
          <w:b w:val="false"/>
          <w:i w:val="false"/>
          <w:color w:val="000000"/>
          <w:sz w:val="28"/>
        </w:rPr>
        <w:t>
      2.1.15. Ұлттық стандарттарды сақтауға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«2.2.2. Автобустардың, шағын автобустардың, троллейбустардың белгіленген қозғалыс кестесiнiң сақталуын бақылауды жүзеге асыруға;»;</w:t>
      </w:r>
      <w:r>
        <w:br/>
      </w:r>
      <w:r>
        <w:rPr>
          <w:rFonts w:ascii="Times New Roman"/>
          <w:b w:val="false"/>
          <w:i w:val="false"/>
          <w:color w:val="000000"/>
          <w:sz w:val="28"/>
        </w:rPr>
        <w:t>
</w:t>
      </w:r>
      <w:r>
        <w:rPr>
          <w:rFonts w:ascii="Times New Roman"/>
          <w:b w:val="false"/>
          <w:i w:val="false"/>
          <w:color w:val="000000"/>
          <w:sz w:val="28"/>
        </w:rPr>
        <w:t>
      мынадай мазмұндағы 2-1-тараумен толықтырылсын:</w:t>
      </w:r>
      <w:r>
        <w:br/>
      </w:r>
      <w:r>
        <w:rPr>
          <w:rFonts w:ascii="Times New Roman"/>
          <w:b w:val="false"/>
          <w:i w:val="false"/>
          <w:color w:val="000000"/>
          <w:sz w:val="28"/>
        </w:rPr>
        <w:t>
</w:t>
      </w:r>
      <w:r>
        <w:rPr>
          <w:rFonts w:ascii="Times New Roman"/>
          <w:b w:val="false"/>
          <w:i w:val="false"/>
          <w:color w:val="000000"/>
          <w:sz w:val="28"/>
        </w:rPr>
        <w:t>
      «2-1. Маршрутта пайдаланылатын автобустарды, шағын автобустарды, троллейбустарды жаңарту жөніндегі талаптар</w:t>
      </w:r>
      <w:r>
        <w:br/>
      </w:r>
      <w:r>
        <w:rPr>
          <w:rFonts w:ascii="Times New Roman"/>
          <w:b w:val="false"/>
          <w:i w:val="false"/>
          <w:color w:val="000000"/>
          <w:sz w:val="28"/>
        </w:rPr>
        <w:t>
</w:t>
      </w:r>
      <w:r>
        <w:rPr>
          <w:rFonts w:ascii="Times New Roman"/>
          <w:b w:val="false"/>
          <w:i w:val="false"/>
          <w:color w:val="000000"/>
          <w:sz w:val="28"/>
        </w:rPr>
        <w:t>
      2-1.1. Тасымалдаушы екі жылдан аспайтын уақыт өткен соң маршрутта пайдаланылатын автобустарды, шағын автобустарды, троллейбустарды осы шарттың 1-қосымшасына сәйкес жаңартуға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және бесінші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«Автомобиль көлігі туралы» 2003 жылғы 4 шілдедегі Қазақстан Республикасы Заңының </w:t>
      </w:r>
      <w:r>
        <w:rPr>
          <w:rFonts w:ascii="Times New Roman"/>
          <w:b w:val="false"/>
          <w:i w:val="false"/>
          <w:color w:val="000000"/>
          <w:sz w:val="28"/>
        </w:rPr>
        <w:t>22-бабы</w:t>
      </w:r>
      <w:r>
        <w:rPr>
          <w:rFonts w:ascii="Times New Roman"/>
          <w:b w:val="false"/>
          <w:i w:val="false"/>
          <w:color w:val="000000"/>
          <w:sz w:val="28"/>
        </w:rPr>
        <w:t xml:space="preserve"> 2-тармағының 2) тармақшасында көзделген міндеттің орындалмауына байланысты тасымалдаушының кiнәсiнен адам өлiмi орын алған жол-көлiк оқиғаларының (ЖКО) болуы;</w:t>
      </w:r>
      <w:r>
        <w:br/>
      </w:r>
      <w:r>
        <w:rPr>
          <w:rFonts w:ascii="Times New Roman"/>
          <w:b w:val="false"/>
          <w:i w:val="false"/>
          <w:color w:val="000000"/>
          <w:sz w:val="28"/>
        </w:rPr>
        <w:t>
</w:t>
      </w:r>
      <w:r>
        <w:rPr>
          <w:rFonts w:ascii="Times New Roman"/>
          <w:b w:val="false"/>
          <w:i w:val="false"/>
          <w:color w:val="000000"/>
          <w:sz w:val="28"/>
        </w:rPr>
        <w:t>
      осы шарттың 2.1.1-тармағының талаптарына сәйкес келмейтiн автобустарды, шағын автобустарды, троллейбустарды маршрутта бір жылда үш және одан көп рет пайдалану;»;</w:t>
      </w:r>
      <w:r>
        <w:br/>
      </w:r>
      <w:r>
        <w:rPr>
          <w:rFonts w:ascii="Times New Roman"/>
          <w:b w:val="false"/>
          <w:i w:val="false"/>
          <w:color w:val="000000"/>
          <w:sz w:val="28"/>
        </w:rPr>
        <w:t>
</w:t>
      </w:r>
      <w:r>
        <w:rPr>
          <w:rFonts w:ascii="Times New Roman"/>
          <w:b w:val="false"/>
          <w:i w:val="false"/>
          <w:color w:val="000000"/>
          <w:sz w:val="28"/>
        </w:rPr>
        <w:t>
      мынадай мазмұндағы жетінші және сегізінші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«жүргiзушiнiң (жүргізушілердің) кiнәсiнен бір маршрутта адам өлiмi болған жол-көлiк оқиғасының (ЖКО) бір жыл ішінде үш және одан көп рет болуы;</w:t>
      </w:r>
      <w:r>
        <w:br/>
      </w:r>
      <w:r>
        <w:rPr>
          <w:rFonts w:ascii="Times New Roman"/>
          <w:b w:val="false"/>
          <w:i w:val="false"/>
          <w:color w:val="000000"/>
          <w:sz w:val="28"/>
        </w:rPr>
        <w:t>
</w:t>
      </w:r>
      <w:r>
        <w:rPr>
          <w:rFonts w:ascii="Times New Roman"/>
          <w:b w:val="false"/>
          <w:i w:val="false"/>
          <w:color w:val="000000"/>
          <w:sz w:val="28"/>
        </w:rPr>
        <w:t>
      осы шарттың 2-1.1-тармағының талаптарын орындамау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«5.2. Кестелер, маршруттар бойынша қозғалыстың және тарифтiк кестенің схемалары, сондай-ақ маршрутта пайдаланылатын автобустардың, троллейбустардың, шағын автобустардың типi (класы) мен саны осы шартқа 2-қосымшаға сәйкес жеке қосымшада келтiрiледi.</w:t>
      </w:r>
      <w:r>
        <w:br/>
      </w:r>
      <w:r>
        <w:rPr>
          <w:rFonts w:ascii="Times New Roman"/>
          <w:b w:val="false"/>
          <w:i w:val="false"/>
          <w:color w:val="000000"/>
          <w:sz w:val="28"/>
        </w:rPr>
        <w:t>
</w:t>
      </w:r>
      <w:r>
        <w:rPr>
          <w:rFonts w:ascii="Times New Roman"/>
          <w:b w:val="false"/>
          <w:i w:val="false"/>
          <w:color w:val="000000"/>
          <w:sz w:val="28"/>
        </w:rPr>
        <w:t>
      Егер облыстардың (республикалық маңызы бар қаланың, астананың) жергiлiктi атқарушы органдары белгiлеген тариф тасымалдау, сондай-ақ жолаушылар мен багажды жеңiлдiкті шарттарда немесе тегiн тасымалдау шығындарын жаппаса, Қазақстан Республикасының заңнамасына сәйкес шартта тасымалдаушыға өтем төлеу мөлшерi мен мерзiмдерi көзделеді.»;</w:t>
      </w:r>
      <w:r>
        <w:br/>
      </w:r>
      <w:r>
        <w:rPr>
          <w:rFonts w:ascii="Times New Roman"/>
          <w:b w:val="false"/>
          <w:i w:val="false"/>
          <w:color w:val="000000"/>
          <w:sz w:val="28"/>
        </w:rPr>
        <w:t>
</w:t>
      </w:r>
      <w:r>
        <w:rPr>
          <w:rFonts w:ascii="Times New Roman"/>
          <w:b w:val="false"/>
          <w:i w:val="false"/>
          <w:color w:val="000000"/>
          <w:sz w:val="28"/>
        </w:rPr>
        <w:t>
      мынадай мазмұндағы 5.8-тармақпен толықтырылсын:</w:t>
      </w:r>
      <w:r>
        <w:br/>
      </w:r>
      <w:r>
        <w:rPr>
          <w:rFonts w:ascii="Times New Roman"/>
          <w:b w:val="false"/>
          <w:i w:val="false"/>
          <w:color w:val="000000"/>
          <w:sz w:val="28"/>
        </w:rPr>
        <w:t>
</w:t>
      </w:r>
      <w:r>
        <w:rPr>
          <w:rFonts w:ascii="Times New Roman"/>
          <w:b w:val="false"/>
          <w:i w:val="false"/>
          <w:color w:val="000000"/>
          <w:sz w:val="28"/>
        </w:rPr>
        <w:t>
      «5.8. Осы үлгі шарттың 2.1-тармағының 2.1.13. және 2.1.14-тармақшаларының талаптары 2015 жылдағы 1 қаңтардан бастап жасалатын шарттарға қатысты қолданысқа енгізіледі.»;</w:t>
      </w:r>
      <w:r>
        <w:br/>
      </w:r>
      <w:r>
        <w:rPr>
          <w:rFonts w:ascii="Times New Roman"/>
          <w:b w:val="false"/>
          <w:i w:val="false"/>
          <w:color w:val="000000"/>
          <w:sz w:val="28"/>
        </w:rPr>
        <w:t>
</w:t>
      </w:r>
      <w:r>
        <w:rPr>
          <w:rFonts w:ascii="Times New Roman"/>
          <w:b w:val="false"/>
          <w:i w:val="false"/>
          <w:color w:val="000000"/>
          <w:sz w:val="28"/>
        </w:rPr>
        <w:t>
      мынадай мазмұндағы 6.2-тармақпен толықтырылсын:</w:t>
      </w:r>
      <w:r>
        <w:br/>
      </w:r>
      <w:r>
        <w:rPr>
          <w:rFonts w:ascii="Times New Roman"/>
          <w:b w:val="false"/>
          <w:i w:val="false"/>
          <w:color w:val="000000"/>
          <w:sz w:val="28"/>
        </w:rPr>
        <w:t>
</w:t>
      </w:r>
      <w:r>
        <w:rPr>
          <w:rFonts w:ascii="Times New Roman"/>
          <w:b w:val="false"/>
          <w:i w:val="false"/>
          <w:color w:val="000000"/>
          <w:sz w:val="28"/>
        </w:rPr>
        <w:t>
      «6.2. Осы шартқа 1-қосымшаға сәйкес маршрутта пайдаланылатын автобустарды, шағын автобустарды, троллейбустарды жаңарту кезінде шарттың қолданылуы 10 жылға ұзартылады.»;</w:t>
      </w:r>
      <w:r>
        <w:br/>
      </w:r>
      <w:r>
        <w:rPr>
          <w:rFonts w:ascii="Times New Roman"/>
          <w:b w:val="false"/>
          <w:i w:val="false"/>
          <w:color w:val="000000"/>
          <w:sz w:val="28"/>
        </w:rPr>
        <w:t>
</w:t>
      </w:r>
      <w:r>
        <w:rPr>
          <w:rFonts w:ascii="Times New Roman"/>
          <w:b w:val="false"/>
          <w:i w:val="false"/>
          <w:color w:val="000000"/>
          <w:sz w:val="28"/>
        </w:rPr>
        <w:t>
      көрсетілген жолаушылар мен багажды автомобильмен тұрақты тасымалдауды ұйымдастырудың үлгі шарты осы қаулыға </w:t>
      </w:r>
      <w:r>
        <w:rPr>
          <w:rFonts w:ascii="Times New Roman"/>
          <w:b w:val="false"/>
          <w:i w:val="false"/>
          <w:color w:val="000000"/>
          <w:sz w:val="28"/>
        </w:rPr>
        <w:t>1</w:t>
      </w:r>
      <w:r>
        <w:rPr>
          <w:rFonts w:ascii="Times New Roman"/>
          <w:b w:val="false"/>
          <w:i w:val="false"/>
          <w:color w:val="000000"/>
          <w:sz w:val="28"/>
        </w:rPr>
        <w:t> және </w:t>
      </w:r>
      <w:r>
        <w:rPr>
          <w:rFonts w:ascii="Times New Roman"/>
          <w:b w:val="false"/>
          <w:i w:val="false"/>
          <w:color w:val="000000"/>
          <w:sz w:val="28"/>
        </w:rPr>
        <w:t>2-қосымшаларға</w:t>
      </w:r>
      <w:r>
        <w:rPr>
          <w:rFonts w:ascii="Times New Roman"/>
          <w:b w:val="false"/>
          <w:i w:val="false"/>
          <w:color w:val="000000"/>
          <w:sz w:val="28"/>
        </w:rPr>
        <w:t> сәйкес 1 және 2-қосымшалармен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он күнтізбелік күн өткен соң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39"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12 наурыздағы</w:t>
      </w:r>
      <w:r>
        <w:br/>
      </w:r>
      <w:r>
        <w:rPr>
          <w:rFonts w:ascii="Times New Roman"/>
          <w:b w:val="false"/>
          <w:i w:val="false"/>
          <w:color w:val="000000"/>
          <w:sz w:val="28"/>
        </w:rPr>
        <w:t xml:space="preserve">
№ 230 қаулысына    </w:t>
      </w:r>
      <w:r>
        <w:br/>
      </w:r>
      <w:r>
        <w:rPr>
          <w:rFonts w:ascii="Times New Roman"/>
          <w:b w:val="false"/>
          <w:i w:val="false"/>
          <w:color w:val="000000"/>
          <w:sz w:val="28"/>
        </w:rPr>
        <w:t xml:space="preserve">
1-қосымша        </w:t>
      </w:r>
    </w:p>
    <w:bookmarkEnd w:id="3"/>
    <w:bookmarkStart w:name="z40" w:id="4"/>
    <w:p>
      <w:pPr>
        <w:spacing w:after="0"/>
        <w:ind w:left="0"/>
        <w:jc w:val="both"/>
      </w:pPr>
      <w:r>
        <w:rPr>
          <w:rFonts w:ascii="Times New Roman"/>
          <w:b w:val="false"/>
          <w:i w:val="false"/>
          <w:color w:val="000000"/>
          <w:sz w:val="28"/>
        </w:rPr>
        <w:t xml:space="preserve">
Жолаушылар мен багажды  </w:t>
      </w:r>
      <w:r>
        <w:br/>
      </w:r>
      <w:r>
        <w:rPr>
          <w:rFonts w:ascii="Times New Roman"/>
          <w:b w:val="false"/>
          <w:i w:val="false"/>
          <w:color w:val="000000"/>
          <w:sz w:val="28"/>
        </w:rPr>
        <w:t xml:space="preserve">
автомобильмен тұрақты   </w:t>
      </w:r>
      <w:r>
        <w:br/>
      </w:r>
      <w:r>
        <w:rPr>
          <w:rFonts w:ascii="Times New Roman"/>
          <w:b w:val="false"/>
          <w:i w:val="false"/>
          <w:color w:val="000000"/>
          <w:sz w:val="28"/>
        </w:rPr>
        <w:t>
тасымалдауды ұйымдастырудың</w:t>
      </w:r>
      <w:r>
        <w:br/>
      </w:r>
      <w:r>
        <w:rPr>
          <w:rFonts w:ascii="Times New Roman"/>
          <w:b w:val="false"/>
          <w:i w:val="false"/>
          <w:color w:val="000000"/>
          <w:sz w:val="28"/>
        </w:rPr>
        <w:t xml:space="preserve">
үлгі шартына      </w:t>
      </w:r>
      <w:r>
        <w:br/>
      </w:r>
      <w:r>
        <w:rPr>
          <w:rFonts w:ascii="Times New Roman"/>
          <w:b w:val="false"/>
          <w:i w:val="false"/>
          <w:color w:val="000000"/>
          <w:sz w:val="28"/>
        </w:rPr>
        <w:t xml:space="preserve">
1-қосымша       </w:t>
      </w:r>
    </w:p>
    <w:bookmarkEnd w:id="4"/>
    <w:bookmarkStart w:name="z41" w:id="5"/>
    <w:p>
      <w:pPr>
        <w:spacing w:after="0"/>
        <w:ind w:left="0"/>
        <w:jc w:val="left"/>
      </w:pPr>
      <w:r>
        <w:rPr>
          <w:rFonts w:ascii="Times New Roman"/>
          <w:b/>
          <w:i w:val="false"/>
          <w:color w:val="000000"/>
        </w:rPr>
        <w:t xml:space="preserve"> 
Маршрутта пайдаланылатын автобустарды, шағын автобустарды,</w:t>
      </w:r>
      <w:r>
        <w:br/>
      </w:r>
      <w:r>
        <w:rPr>
          <w:rFonts w:ascii="Times New Roman"/>
          <w:b/>
          <w:i w:val="false"/>
          <w:color w:val="000000"/>
        </w:rPr>
        <w:t>
троллейбустарды жаңарту бойынша кесте</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7"/>
        <w:gridCol w:w="1172"/>
        <w:gridCol w:w="1172"/>
        <w:gridCol w:w="1172"/>
        <w:gridCol w:w="1181"/>
        <w:gridCol w:w="1368"/>
        <w:gridCol w:w="1181"/>
        <w:gridCol w:w="1527"/>
      </w:tblGrid>
      <w:tr>
        <w:trPr>
          <w:trHeight w:val="30" w:hRule="atLeast"/>
        </w:trPr>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Автобустарды, шағын автобустарды, троллейбустарды пайдалану мерзімі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 шағын автобустар, троллейбустар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және одан көп</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жылға дейін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жылдан 12 жылға дейін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жылдан 15 жылға дейін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жылдан астам</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      «+» - маршрутта автобустарды, шағын автобустарды,</w:t>
      </w:r>
      <w:r>
        <w:br/>
      </w:r>
      <w:r>
        <w:rPr>
          <w:rFonts w:ascii="Times New Roman"/>
          <w:b w:val="false"/>
          <w:i w:val="false"/>
          <w:color w:val="000000"/>
          <w:sz w:val="28"/>
        </w:rPr>
        <w:t>
троллейбустарды пайдалануға рұқсат етіледі;</w:t>
      </w:r>
      <w:r>
        <w:br/>
      </w:r>
      <w:r>
        <w:rPr>
          <w:rFonts w:ascii="Times New Roman"/>
          <w:b w:val="false"/>
          <w:i w:val="false"/>
          <w:color w:val="000000"/>
          <w:sz w:val="28"/>
        </w:rPr>
        <w:t>
      «-» - маршрутта автобустарды, шағын автобустарды,</w:t>
      </w:r>
      <w:r>
        <w:br/>
      </w:r>
      <w:r>
        <w:rPr>
          <w:rFonts w:ascii="Times New Roman"/>
          <w:b w:val="false"/>
          <w:i w:val="false"/>
          <w:color w:val="000000"/>
          <w:sz w:val="28"/>
        </w:rPr>
        <w:t>
троллейбустарды пайдалануға рұқсат етілмейді.</w:t>
      </w:r>
      <w:r>
        <w:br/>
      </w:r>
      <w:r>
        <w:rPr>
          <w:rFonts w:ascii="Times New Roman"/>
          <w:b w:val="false"/>
          <w:i w:val="false"/>
          <w:color w:val="000000"/>
          <w:sz w:val="28"/>
        </w:rPr>
        <w:t>
      * - автобустардың, шағын автобустардың, троллейбустардың жалпы</w:t>
      </w:r>
      <w:r>
        <w:br/>
      </w:r>
      <w:r>
        <w:rPr>
          <w:rFonts w:ascii="Times New Roman"/>
          <w:b w:val="false"/>
          <w:i w:val="false"/>
          <w:color w:val="000000"/>
          <w:sz w:val="28"/>
        </w:rPr>
        <w:t>
санынан белгіленген пайыздық мәндегі автобустардың, шағын</w:t>
      </w:r>
      <w:r>
        <w:br/>
      </w:r>
      <w:r>
        <w:rPr>
          <w:rFonts w:ascii="Times New Roman"/>
          <w:b w:val="false"/>
          <w:i w:val="false"/>
          <w:color w:val="000000"/>
          <w:sz w:val="28"/>
        </w:rPr>
        <w:t>
автобустардың, троллейбустардың санын анықтаған кезде мәні 0,5 және</w:t>
      </w:r>
      <w:r>
        <w:br/>
      </w:r>
      <w:r>
        <w:rPr>
          <w:rFonts w:ascii="Times New Roman"/>
          <w:b w:val="false"/>
          <w:i w:val="false"/>
          <w:color w:val="000000"/>
          <w:sz w:val="28"/>
        </w:rPr>
        <w:t>
одан көп болса, саны ұлғаю жағына қарай анықталады (1 автобус, шағын</w:t>
      </w:r>
      <w:r>
        <w:br/>
      </w:r>
      <w:r>
        <w:rPr>
          <w:rFonts w:ascii="Times New Roman"/>
          <w:b w:val="false"/>
          <w:i w:val="false"/>
          <w:color w:val="000000"/>
          <w:sz w:val="28"/>
        </w:rPr>
        <w:t>
автобус, троллейбус).</w:t>
      </w:r>
    </w:p>
    <w:bookmarkStart w:name="z42"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12 наурыздағы</w:t>
      </w:r>
      <w:r>
        <w:br/>
      </w:r>
      <w:r>
        <w:rPr>
          <w:rFonts w:ascii="Times New Roman"/>
          <w:b w:val="false"/>
          <w:i w:val="false"/>
          <w:color w:val="000000"/>
          <w:sz w:val="28"/>
        </w:rPr>
        <w:t xml:space="preserve">
№ 230 қаулысына    </w:t>
      </w:r>
      <w:r>
        <w:br/>
      </w:r>
      <w:r>
        <w:rPr>
          <w:rFonts w:ascii="Times New Roman"/>
          <w:b w:val="false"/>
          <w:i w:val="false"/>
          <w:color w:val="000000"/>
          <w:sz w:val="28"/>
        </w:rPr>
        <w:t xml:space="preserve">
2-қосымша        </w:t>
      </w:r>
    </w:p>
    <w:bookmarkEnd w:id="6"/>
    <w:bookmarkStart w:name="z43" w:id="7"/>
    <w:p>
      <w:pPr>
        <w:spacing w:after="0"/>
        <w:ind w:left="0"/>
        <w:jc w:val="both"/>
      </w:pPr>
      <w:r>
        <w:rPr>
          <w:rFonts w:ascii="Times New Roman"/>
          <w:b w:val="false"/>
          <w:i w:val="false"/>
          <w:color w:val="000000"/>
          <w:sz w:val="28"/>
        </w:rPr>
        <w:t xml:space="preserve">
Жолаушылар мен багажды   </w:t>
      </w:r>
      <w:r>
        <w:br/>
      </w:r>
      <w:r>
        <w:rPr>
          <w:rFonts w:ascii="Times New Roman"/>
          <w:b w:val="false"/>
          <w:i w:val="false"/>
          <w:color w:val="000000"/>
          <w:sz w:val="28"/>
        </w:rPr>
        <w:t xml:space="preserve">
автомобильмен тұрақты   </w:t>
      </w:r>
      <w:r>
        <w:br/>
      </w:r>
      <w:r>
        <w:rPr>
          <w:rFonts w:ascii="Times New Roman"/>
          <w:b w:val="false"/>
          <w:i w:val="false"/>
          <w:color w:val="000000"/>
          <w:sz w:val="28"/>
        </w:rPr>
        <w:t>
тасымалдауды ұйымдастырудың</w:t>
      </w:r>
      <w:r>
        <w:br/>
      </w:r>
      <w:r>
        <w:rPr>
          <w:rFonts w:ascii="Times New Roman"/>
          <w:b w:val="false"/>
          <w:i w:val="false"/>
          <w:color w:val="000000"/>
          <w:sz w:val="28"/>
        </w:rPr>
        <w:t xml:space="preserve">
үлгі шартына        </w:t>
      </w:r>
      <w:r>
        <w:br/>
      </w:r>
      <w:r>
        <w:rPr>
          <w:rFonts w:ascii="Times New Roman"/>
          <w:b w:val="false"/>
          <w:i w:val="false"/>
          <w:color w:val="000000"/>
          <w:sz w:val="28"/>
        </w:rPr>
        <w:t xml:space="preserve">
2-қосымша         </w:t>
      </w:r>
    </w:p>
    <w:bookmarkEnd w:id="7"/>
    <w:bookmarkStart w:name="z44" w:id="8"/>
    <w:p>
      <w:pPr>
        <w:spacing w:after="0"/>
        <w:ind w:left="0"/>
        <w:jc w:val="left"/>
      </w:pPr>
      <w:r>
        <w:rPr>
          <w:rFonts w:ascii="Times New Roman"/>
          <w:b/>
          <w:i w:val="false"/>
          <w:color w:val="000000"/>
        </w:rPr>
        <w:t xml:space="preserve"> 
Маршрут пен тарифтiк кесте бойынша кестелерде, қозғалыс</w:t>
      </w:r>
      <w:r>
        <w:br/>
      </w:r>
      <w:r>
        <w:rPr>
          <w:rFonts w:ascii="Times New Roman"/>
          <w:b/>
          <w:i w:val="false"/>
          <w:color w:val="000000"/>
        </w:rPr>
        <w:t>
схемаларында қамтылған, сондай-ақ маршрутта пайдаланылатын</w:t>
      </w:r>
      <w:r>
        <w:br/>
      </w:r>
      <w:r>
        <w:rPr>
          <w:rFonts w:ascii="Times New Roman"/>
          <w:b/>
          <w:i w:val="false"/>
          <w:color w:val="000000"/>
        </w:rPr>
        <w:t>
автобустардың, троллейбустардың және шағын автобустардың типi</w:t>
      </w:r>
      <w:r>
        <w:br/>
      </w:r>
      <w:r>
        <w:rPr>
          <w:rFonts w:ascii="Times New Roman"/>
          <w:b/>
          <w:i w:val="false"/>
          <w:color w:val="000000"/>
        </w:rPr>
        <w:t>
(класы) және саны жөніндегі ақпарат</w:t>
      </w:r>
    </w:p>
    <w:bookmarkEnd w:id="8"/>
    <w:bookmarkStart w:name="z45" w:id="9"/>
    <w:p>
      <w:pPr>
        <w:spacing w:after="0"/>
        <w:ind w:left="0"/>
        <w:jc w:val="both"/>
      </w:pPr>
      <w:r>
        <w:rPr>
          <w:rFonts w:ascii="Times New Roman"/>
          <w:b w:val="false"/>
          <w:i w:val="false"/>
          <w:color w:val="000000"/>
          <w:sz w:val="28"/>
        </w:rPr>
        <w:t>
      1. Автобустардың, троллейбустардың және шағын автобустардың кестелерінде мынадай ақпарат қамтылуға тиіс:</w:t>
      </w:r>
      <w:r>
        <w:br/>
      </w:r>
      <w:r>
        <w:rPr>
          <w:rFonts w:ascii="Times New Roman"/>
          <w:b w:val="false"/>
          <w:i w:val="false"/>
          <w:color w:val="000000"/>
          <w:sz w:val="28"/>
        </w:rPr>
        <w:t>
      1) маршруттың атауы;</w:t>
      </w:r>
      <w:r>
        <w:br/>
      </w:r>
      <w:r>
        <w:rPr>
          <w:rFonts w:ascii="Times New Roman"/>
          <w:b w:val="false"/>
          <w:i w:val="false"/>
          <w:color w:val="000000"/>
          <w:sz w:val="28"/>
        </w:rPr>
        <w:t>
      2) аялдама пункттерінің атауы;</w:t>
      </w:r>
      <w:r>
        <w:br/>
      </w:r>
      <w:r>
        <w:rPr>
          <w:rFonts w:ascii="Times New Roman"/>
          <w:b w:val="false"/>
          <w:i w:val="false"/>
          <w:color w:val="000000"/>
          <w:sz w:val="28"/>
        </w:rPr>
        <w:t>
      3) аялдама пункттерінің бір-бірімен арақашықтығы;</w:t>
      </w:r>
      <w:r>
        <w:br/>
      </w:r>
      <w:r>
        <w:rPr>
          <w:rFonts w:ascii="Times New Roman"/>
          <w:b w:val="false"/>
          <w:i w:val="false"/>
          <w:color w:val="000000"/>
          <w:sz w:val="28"/>
        </w:rPr>
        <w:t>
      4) рейс бойынша келу, тоқтап тұру, жөнелу, жүру уақыты, орташа жүру жылдамдығы бойынша бір бағытта және кері бөлу;</w:t>
      </w:r>
      <w:r>
        <w:br/>
      </w:r>
      <w:r>
        <w:rPr>
          <w:rFonts w:ascii="Times New Roman"/>
          <w:b w:val="false"/>
          <w:i w:val="false"/>
          <w:color w:val="000000"/>
          <w:sz w:val="28"/>
        </w:rPr>
        <w:t>
      5) жылдық, тоқсандық, айлық, апталық немесе күндік өлшемдегі маршрутты жүзеге асыру мерзімділігі;</w:t>
      </w:r>
      <w:r>
        <w:br/>
      </w:r>
      <w:r>
        <w:rPr>
          <w:rFonts w:ascii="Times New Roman"/>
          <w:b w:val="false"/>
          <w:i w:val="false"/>
          <w:color w:val="000000"/>
          <w:sz w:val="28"/>
        </w:rPr>
        <w:t>
      6) тасымалдаушының атауы;</w:t>
      </w:r>
      <w:r>
        <w:br/>
      </w:r>
      <w:r>
        <w:rPr>
          <w:rFonts w:ascii="Times New Roman"/>
          <w:b w:val="false"/>
          <w:i w:val="false"/>
          <w:color w:val="000000"/>
          <w:sz w:val="28"/>
        </w:rPr>
        <w:t>
      7) мемлекеттік органның немесе жергілікті атқарушы органның атауы, лауазымды адамның тегі және аты-жөні және оның аталған органның мөрімен расталып қол қойылған күні көрсетілген қолы.</w:t>
      </w:r>
      <w:r>
        <w:br/>
      </w:r>
      <w:r>
        <w:rPr>
          <w:rFonts w:ascii="Times New Roman"/>
          <w:b w:val="false"/>
          <w:i w:val="false"/>
          <w:color w:val="000000"/>
          <w:sz w:val="28"/>
        </w:rPr>
        <w:t>
</w:t>
      </w:r>
      <w:r>
        <w:rPr>
          <w:rFonts w:ascii="Times New Roman"/>
          <w:b w:val="false"/>
          <w:i w:val="false"/>
          <w:color w:val="000000"/>
          <w:sz w:val="28"/>
        </w:rPr>
        <w:t>
      2. Автобустардың, троллейбустардың және шағын автобустардың қозғалыс сызбаларында мынадай ақпарат қамтылуға тиіс:</w:t>
      </w:r>
      <w:r>
        <w:br/>
      </w:r>
      <w:r>
        <w:rPr>
          <w:rFonts w:ascii="Times New Roman"/>
          <w:b w:val="false"/>
          <w:i w:val="false"/>
          <w:color w:val="000000"/>
          <w:sz w:val="28"/>
        </w:rPr>
        <w:t>
      1) маршруттың атауы;</w:t>
      </w:r>
      <w:r>
        <w:br/>
      </w:r>
      <w:r>
        <w:rPr>
          <w:rFonts w:ascii="Times New Roman"/>
          <w:b w:val="false"/>
          <w:i w:val="false"/>
          <w:color w:val="000000"/>
          <w:sz w:val="28"/>
        </w:rPr>
        <w:t>
      2) аялдама пункттердің атауы;</w:t>
      </w:r>
      <w:r>
        <w:br/>
      </w:r>
      <w:r>
        <w:rPr>
          <w:rFonts w:ascii="Times New Roman"/>
          <w:b w:val="false"/>
          <w:i w:val="false"/>
          <w:color w:val="000000"/>
          <w:sz w:val="28"/>
        </w:rPr>
        <w:t>
      3) тасымалдаушының атауы;</w:t>
      </w:r>
      <w:r>
        <w:br/>
      </w:r>
      <w:r>
        <w:rPr>
          <w:rFonts w:ascii="Times New Roman"/>
          <w:b w:val="false"/>
          <w:i w:val="false"/>
          <w:color w:val="000000"/>
          <w:sz w:val="28"/>
        </w:rPr>
        <w:t>
      4) қауіпті учаскелер және олардың сипаттамасы;</w:t>
      </w:r>
      <w:r>
        <w:br/>
      </w:r>
      <w:r>
        <w:rPr>
          <w:rFonts w:ascii="Times New Roman"/>
          <w:b w:val="false"/>
          <w:i w:val="false"/>
          <w:color w:val="000000"/>
          <w:sz w:val="28"/>
        </w:rPr>
        <w:t>
      5) мемлекеттік органның немесе жергілікті атқарушы органның атауы, лауазымды адамның тегі және аты-жөні және оның аталған органның мөрімен расталып қол қойылған күні көрсетілген қолы.</w:t>
      </w:r>
      <w:r>
        <w:br/>
      </w:r>
      <w:r>
        <w:rPr>
          <w:rFonts w:ascii="Times New Roman"/>
          <w:b w:val="false"/>
          <w:i w:val="false"/>
          <w:color w:val="000000"/>
          <w:sz w:val="28"/>
        </w:rPr>
        <w:t>
</w:t>
      </w:r>
      <w:r>
        <w:rPr>
          <w:rFonts w:ascii="Times New Roman"/>
          <w:b w:val="false"/>
          <w:i w:val="false"/>
          <w:color w:val="000000"/>
          <w:sz w:val="28"/>
        </w:rPr>
        <w:t>
      3. Тарифтiк кестеде мынадай ақпарат қамтылуға тиіс:</w:t>
      </w:r>
      <w:r>
        <w:br/>
      </w:r>
      <w:r>
        <w:rPr>
          <w:rFonts w:ascii="Times New Roman"/>
          <w:b w:val="false"/>
          <w:i w:val="false"/>
          <w:color w:val="000000"/>
          <w:sz w:val="28"/>
        </w:rPr>
        <w:t>
      1) маршруттың атауы;</w:t>
      </w:r>
      <w:r>
        <w:br/>
      </w:r>
      <w:r>
        <w:rPr>
          <w:rFonts w:ascii="Times New Roman"/>
          <w:b w:val="false"/>
          <w:i w:val="false"/>
          <w:color w:val="000000"/>
          <w:sz w:val="28"/>
        </w:rPr>
        <w:t>
      2) аялдама пункттердің атауы;</w:t>
      </w:r>
      <w:r>
        <w:br/>
      </w:r>
      <w:r>
        <w:rPr>
          <w:rFonts w:ascii="Times New Roman"/>
          <w:b w:val="false"/>
          <w:i w:val="false"/>
          <w:color w:val="000000"/>
          <w:sz w:val="28"/>
        </w:rPr>
        <w:t>
      3) тасымалдаушының атауы;</w:t>
      </w:r>
      <w:r>
        <w:br/>
      </w:r>
      <w:r>
        <w:rPr>
          <w:rFonts w:ascii="Times New Roman"/>
          <w:b w:val="false"/>
          <w:i w:val="false"/>
          <w:color w:val="000000"/>
          <w:sz w:val="28"/>
        </w:rPr>
        <w:t>
      4) жолаушылардың жол жүру, багажды алып жүру және жолаушылардың жеңілдетілген жол жүру құны;</w:t>
      </w:r>
      <w:r>
        <w:br/>
      </w:r>
      <w:r>
        <w:rPr>
          <w:rFonts w:ascii="Times New Roman"/>
          <w:b w:val="false"/>
          <w:i w:val="false"/>
          <w:color w:val="000000"/>
          <w:sz w:val="28"/>
        </w:rPr>
        <w:t>
      5) мемлекеттік органның немесе жергілікті атқарушы органның атауы, лауазымды адамның тегі және аты-жөні және оның аталған органның мөрімен расталып қол қойылған күні көрсетілген қолы.</w:t>
      </w:r>
      <w:r>
        <w:br/>
      </w:r>
      <w:r>
        <w:rPr>
          <w:rFonts w:ascii="Times New Roman"/>
          <w:b w:val="false"/>
          <w:i w:val="false"/>
          <w:color w:val="000000"/>
          <w:sz w:val="28"/>
        </w:rPr>
        <w:t>
</w:t>
      </w:r>
      <w:r>
        <w:rPr>
          <w:rFonts w:ascii="Times New Roman"/>
          <w:b w:val="false"/>
          <w:i w:val="false"/>
          <w:color w:val="000000"/>
          <w:sz w:val="28"/>
        </w:rPr>
        <w:t>
      4. Маршрутта пайдаланылатын автобустардың, троллейбустардың және шағын автобустардың типi (класы) бойынша ақпарат:</w:t>
      </w:r>
      <w:r>
        <w:br/>
      </w:r>
      <w:r>
        <w:rPr>
          <w:rFonts w:ascii="Times New Roman"/>
          <w:b w:val="false"/>
          <w:i w:val="false"/>
          <w:color w:val="000000"/>
          <w:sz w:val="28"/>
        </w:rPr>
        <w:t>
      1) автобустың, троллейбустың және шағын автобустың мемлекеттік нөмірі;</w:t>
      </w:r>
      <w:r>
        <w:br/>
      </w:r>
      <w:r>
        <w:rPr>
          <w:rFonts w:ascii="Times New Roman"/>
          <w:b w:val="false"/>
          <w:i w:val="false"/>
          <w:color w:val="000000"/>
          <w:sz w:val="28"/>
        </w:rPr>
        <w:t>
      2) автобустың, троллейбустың және шағын автобустың типi (класы);</w:t>
      </w:r>
      <w:r>
        <w:br/>
      </w:r>
      <w:r>
        <w:rPr>
          <w:rFonts w:ascii="Times New Roman"/>
          <w:b w:val="false"/>
          <w:i w:val="false"/>
          <w:color w:val="000000"/>
          <w:sz w:val="28"/>
        </w:rPr>
        <w:t>
      3) автобустың, троллейбустың және шағын автобустың шығарылған жылы;</w:t>
      </w:r>
      <w:r>
        <w:br/>
      </w:r>
      <w:r>
        <w:rPr>
          <w:rFonts w:ascii="Times New Roman"/>
          <w:b w:val="false"/>
          <w:i w:val="false"/>
          <w:color w:val="000000"/>
          <w:sz w:val="28"/>
        </w:rPr>
        <w:t>
      4) автобустардың, троллейбустардың және шағын автобустардың саны.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