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d66a" w14:textId="cf8d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"Балқаш жылу электр станциясы" жобасын іске асыру мәселелері жөнінде комиссия құру туралы" Қазақстан Республикасы Үкіметінің 2013 жылғы 7 тамыздағы № 805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13 наурыздағы № 234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«Балқаш жылу электр станциясы» жобасын іске асыру мәселелері жөнінде комиссия құру туралы» Қазақстан Республикасы Үкіметінің 2013 жылғы 7 тамыздағы № 805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«Балқаш жылу электр станциясы» жобасын іске асыру мәселелері жөніндегі комиссияның құрамына мыналар енгізілсін: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95"/>
        <w:gridCol w:w="873"/>
        <w:gridCol w:w="6852"/>
      </w:tblGrid>
      <w:tr>
        <w:trPr>
          <w:trHeight w:val="45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Ахсанбиев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Әбдіқайымұлы</w:t>
            </w:r>
          </w:p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Қоршаған орта және су ресурстары вице-министрі, төрағаның орынбасары</w:t>
            </w:r>
          </w:p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Есімханов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Сұңғат Қуатұлы</w:t>
            </w:r>
          </w:p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 Электр энергетикасы және көмір өнеркәсібі департаментінің директоры, хатшы</w:t>
            </w:r>
          </w:p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Байбазаров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Серікұлы</w:t>
            </w:r>
          </w:p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 және бюджеттік жоспарлау министрлігі Экономика салаларын дамыту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Көккөзова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Қалила Таңатқызы</w:t>
            </w:r>
          </w:p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 Электр және жылу энергетикасы саласындағы реттеу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 Жұмағалиұлы</w:t>
            </w:r>
          </w:p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 Көші-қон комитеті төрағасының орынбасары;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95"/>
        <w:gridCol w:w="873"/>
        <w:gridCol w:w="6852"/>
      </w:tblGrid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«Еренчинов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Қағазбекұлы</w:t>
            </w:r>
          </w:p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ортаны қорғау министрлігі Экологиялық реттеу және бақылау комитетінің төрағасы</w:t>
            </w:r>
          </w:p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Айнұр Сапарбекқызы</w:t>
            </w:r>
          </w:p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ортаны қорғау министрлігі «Жасыл» технологиялар және инвестициялар тарту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Викторович</w:t>
            </w:r>
          </w:p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ұлттық әл-ауқат қоры» акционерлік қоғамының Электр энергетикалық активтерді басқару жөніндегі директоры (келісім бойынша)» деген жолдар мынадай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редакцияда жазылсын:</w:t>
            </w:r>
          </w:p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«Еренчинов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Қағазбекұлы</w:t>
            </w:r>
          </w:p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 Экологиялық реттеу және бақылау комитетінің төрағасы</w:t>
            </w:r>
          </w:p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Айнұр Сапарбекқызы</w:t>
            </w:r>
          </w:p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министрлігі «Жасыл» технологиялар және инвестициялар тарту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Викторович</w:t>
            </w:r>
          </w:p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ұлттық әл-ауқат қоры» акционерлік қоғамының Электр энергетикалық активтерді басқару жөніндегі директоры (келісім бойынша)»;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құрамнан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Мәрлен Нұрахметұлы Ысқақов, Жақып Құттыбекұлы Бөкенбаев, Берік Зиябекұлы Толымбаев, Анатолий Валерьевич Шкарупа, Қуаныш Болатұлы Жылқышиев, Мұқатай Үмбетайұлы Шаңбатыров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