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79a0" w14:textId="a1e7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берілген несиелерді, сондай-ақ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№ 813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18 наурыздағы № 244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берілген несиелерді, сондай-ақ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туралы» Қазақстан Республикасы Үкіметінің 1999 жылғы 21 маусымдағы № 813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берілген несиелерді, сондай-ақ мемлекет кепілдiк берген қарыздардың шеңберінде республикалық бюджеттен оқшауландырылған қаражатты қайтару және қайта құрылымдау жөніндегі ведомствоаралық </w:t>
      </w:r>
      <w:r>
        <w:rPr>
          <w:rFonts w:ascii="Times New Roman"/>
          <w:b w:val="false"/>
          <w:i w:val="false"/>
          <w:color w:val="000000"/>
          <w:sz w:val="28"/>
        </w:rPr>
        <w:t>комиссияның 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84"/>
        <w:gridCol w:w="626"/>
        <w:gridCol w:w="5990"/>
      </w:tblGrid>
      <w:tr>
        <w:trPr>
          <w:trHeight w:val="30" w:hRule="atLeast"/>
        </w:trPr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 Тұрлыханұлы </w:t>
            </w:r>
          </w:p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– Қазақстан Республикасының Қаржы министрі, төраға</w:t>
            </w:r>
          </w:p>
        </w:tc>
      </w:tr>
      <w:tr>
        <w:trPr>
          <w:trHeight w:val="30" w:hRule="atLeast"/>
        </w:trPr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Ерболатұлы</w:t>
            </w:r>
          </w:p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Қаржы вице-министрі, төрағаның орынбасары</w:t>
            </w:r>
          </w:p>
        </w:tc>
      </w:tr>
      <w:tr>
        <w:trPr>
          <w:trHeight w:val="30" w:hRule="atLeast"/>
        </w:trPr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Гүлмира Сұлтанбайқызы</w:t>
            </w:r>
          </w:p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Қадырұлы</w:t>
            </w:r>
          </w:p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Әкімшілігінің Әлеуметтік-экономикалық мониторинг бөлімі меңгерушісінің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Тәшенев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 Кәкімұлы</w:t>
            </w:r>
          </w:p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«Оңалту және активтерді басқару компаниясы»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 Бақтиярұлы</w:t>
            </w:r>
          </w:p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Даму Банкі» акционерлік қоғамының басқарма төрағасының орынбасары (келісім бойынша)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07"/>
        <w:gridCol w:w="619"/>
        <w:gridCol w:w="6074"/>
      </w:tblGrid>
      <w:tr>
        <w:trPr>
          <w:trHeight w:val="30" w:hRule="atLeast"/>
        </w:trPr>
        <w:tc>
          <w:tcPr>
            <w:tcW w:w="5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«Күшібаев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Шәменұлы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агенттігінің (қаржы полициясы) Сыбайлас жемқорлық туралы істерді ашу және оның алдын алу департаменті 3-ші басқармасының бастығы (келісім бойынша)»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6"/>
        <w:gridCol w:w="619"/>
        <w:gridCol w:w="6095"/>
      </w:tblGrid>
      <w:tr>
        <w:trPr>
          <w:trHeight w:val="30" w:hRule="atLeast"/>
        </w:trPr>
        <w:tc>
          <w:tcPr>
            <w:tcW w:w="5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«Күшібаев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Шәменұлы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агенттігінің (қаржы полициясы) Сыбайлас жемқорлық туралы істерді ашу және алдын алу департаменті 2-ші басқармасының аса маңызды істер жөніндегі аға инспекторы (келісім бойынша)»;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>: Болат Бидахметұлы Жәмішев, Ардақ Мырзабайұлы Теңгебаев, Марат Еркінұлы Толыбаев, Ильдар Ізтұрғанұлы Сағиев, Маржан Бопайқызы Күзембаева, Марат Дүйсенбекұлы Әйтенов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