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4cc6" w14:textId="1eb4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"Парасат" ұлттық ғылыми-технологиялық холдингі" акционерлік қоғамы директорлар кеңесінің құрамы туралы" Қазақстан Республикасы Үкіметінің 2008 жылғы 28 қарашадағы № 1102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26 наурыздағы № 257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«Парасат» ұлттық ғылыми-технологиялық холдингі» акционерлік қоғамы директорлар кеңесінің құрамы туралы» Қазақстан Республикасы Үкіметінің 2008 жылғы 28 қарашадағы № 1102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1102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«Парасат» ұлттық ғылыми-технологиялық холдингі» акционерлік қоғамы директорлар кеңесінің құрамына сайланатын лауазымды тұлғалар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58"/>
        <w:gridCol w:w="412"/>
        <w:gridCol w:w="8930"/>
      </w:tblGrid>
      <w:tr>
        <w:trPr>
          <w:trHeight w:val="30" w:hRule="atLeast"/>
        </w:trPr>
        <w:tc>
          <w:tcPr>
            <w:tcW w:w="4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Әбдіқалықова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Гүлшара Наушақызы</w:t>
            </w:r>
          </w:p>
        </w:tc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</w:t>
            </w:r>
          </w:p>
        </w:tc>
      </w:tr>
      <w:tr>
        <w:trPr>
          <w:trHeight w:val="30" w:hRule="atLeast"/>
        </w:trPr>
        <w:tc>
          <w:tcPr>
            <w:tcW w:w="4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Сәрінжіпов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 Бәкенұлы</w:t>
            </w:r>
          </w:p>
        </w:tc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министрі</w:t>
            </w:r>
          </w:p>
        </w:tc>
      </w:tr>
      <w:tr>
        <w:trPr>
          <w:trHeight w:val="30" w:hRule="atLeast"/>
        </w:trPr>
        <w:tc>
          <w:tcPr>
            <w:tcW w:w="4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Такир Оспанұлы</w:t>
            </w:r>
          </w:p>
        </w:tc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</w:t>
            </w:r>
          </w:p>
        </w:tc>
      </w:tr>
      <w:tr>
        <w:trPr>
          <w:trHeight w:val="30" w:hRule="atLeast"/>
        </w:trPr>
        <w:tc>
          <w:tcPr>
            <w:tcW w:w="4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Әпсеметұлы</w:t>
            </w:r>
          </w:p>
        </w:tc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вице-министрі</w:t>
            </w:r>
          </w:p>
        </w:tc>
      </w:tr>
      <w:tr>
        <w:trPr>
          <w:trHeight w:val="30" w:hRule="atLeast"/>
        </w:trPr>
        <w:tc>
          <w:tcPr>
            <w:tcW w:w="4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Кенжеғалиұлы</w:t>
            </w:r>
          </w:p>
        </w:tc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</w:t>
            </w:r>
          </w:p>
        </w:tc>
      </w:tr>
      <w:tr>
        <w:trPr>
          <w:trHeight w:val="30" w:hRule="atLeast"/>
        </w:trPr>
        <w:tc>
          <w:tcPr>
            <w:tcW w:w="4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Карлович</w:t>
            </w:r>
          </w:p>
        </w:tc>
        <w:tc>
          <w:tcPr>
            <w:tcW w:w="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министрлігі Мемлекеттік мүлік және жекешелендіру комитетінің төрағасы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