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69d9" w14:textId="4456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қаласында ЭКСПО – 2017 халықаралық мамандандырылған көрмесінің объектілерін жобалау және салу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26 наурыздағы № 261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сәулет, қала құрылысы және құрылыс қызметі туралы» 2001 жылғы 16 шілдедегі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19-бабының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Халықаралық мамандандырылған көрменің аумағында Астана қаласында ЭКСПО – 2017 халықаралық мамандандырылған көрмесінің объектілерін жобалау және салу туралы Қазақстан Республикасы Экономика және бюджеттік жоспарлау министрлiгiнiң ұсынысы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