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9d5b" w14:textId="4be9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2010 жылдан 2020 жылға дейінгі кезеңге арналған құқықтық саясат тұжырымдамасын іске асыру жөніндегі 2014 жылға арналған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31 наурыздағы № 289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2010 жылдан 2020 жылға дейінгі кезеңге арналған құқықтық саясат тұжырымдамасы туралы» Қазақстан Республикасы Президентінің 2009 жылғы 24 тамыздағы № 858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2010 жылдан 2020 жылға дейінгі кезеңге арналған құқықтық саясат тұжырымдамасын іске асыру жөніндегі 2014 жылға арналған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Іс-шаралар жоспары)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 және жергілікті атқарушы органдардың, Қазақстан Республикасының Президентіне тікелей бағынатын және есеп беретін мемлекеттік органдардың бірінші басшылары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Іс-шаралар жоспарын орындау жөнінде шаралар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Әділет министрлігіне 2014 жылғы 20 мамырдан және 10 қарашадан кешіктірмей Іс-шаралар жоспарының орындалу барысы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Әділет министрлігі 2014 жылғы 10 маусымнан және 10 желтоқсаннан кешіктірмей Қазақстан Республикасының Үкіметіне Іс-шаралар жоспарының орындалу барысы туралы жиынтық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Премьер-Министрінің Кеңсесі 2014 жылғы 10 шілдеден және 2015 жылғы 10 қаңтардан кешіктірмей Қазақстан Республикасы Президентінің Әкімшілігіне Іс-шаралар жоспарының орындалу барысы туралы жиынтық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Қазақстан Республикасы Әділет министрлігіне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31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289 қаулысымен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2010 жылдан 2020 жылға дейінгі</w:t>
      </w:r>
      <w:r>
        <w:br/>
      </w:r>
      <w:r>
        <w:rPr>
          <w:rFonts w:ascii="Times New Roman"/>
          <w:b/>
          <w:i w:val="false"/>
          <w:color w:val="000000"/>
        </w:rPr>
        <w:t>
кезеңге арналған Құқықтық саясат тұжырымдамасын іске</w:t>
      </w:r>
      <w:r>
        <w:br/>
      </w:r>
      <w:r>
        <w:rPr>
          <w:rFonts w:ascii="Times New Roman"/>
          <w:b/>
          <w:i w:val="false"/>
          <w:color w:val="000000"/>
        </w:rPr>
        <w:t>
асыру жөніндегі 2014 жылға арналған іс-шаралар жоспары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Жоспарға өзгерістер енгізілді - ҚР Үкіметінің 25.06.2014 </w:t>
      </w:r>
      <w:r>
        <w:rPr>
          <w:rFonts w:ascii="Times New Roman"/>
          <w:b w:val="false"/>
          <w:i w:val="false"/>
          <w:color w:val="ff0000"/>
          <w:sz w:val="28"/>
        </w:rPr>
        <w:t>№ 700</w:t>
      </w:r>
      <w:r>
        <w:rPr>
          <w:rFonts w:ascii="Times New Roman"/>
          <w:b w:val="false"/>
          <w:i w:val="false"/>
          <w:color w:val="ff0000"/>
          <w:sz w:val="28"/>
        </w:rPr>
        <w:t>; 30.06.2014 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> 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5039"/>
        <w:gridCol w:w="2897"/>
        <w:gridCol w:w="2794"/>
        <w:gridCol w:w="2136"/>
      </w:tblGrid>
      <w:tr>
        <w:trPr>
          <w:trHeight w:val="1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нысандары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Орындауға жауаптылар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</w:tr>
      <w:tr>
        <w:trPr>
          <w:trHeight w:val="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кейбір заңнамалық актілеріне еңбек көші-қоны мәселелері бойынша өзгерістер мен толықтырулар енгізу туралы» Қазақстан Республикасының Заңын іске асыру үшін заңға тәуелді нормативтік құқықтық актілерді қабылдауды қамтамасыз ету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Заңға тәуелді актілер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1-тоқсан</w:t>
            </w:r>
          </w:p>
        </w:tc>
      </w:tr>
      <w:tr>
        <w:trPr>
          <w:trHeight w:val="6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әділет жүйесін кезең-кезеңмен енгізу жөнінде ұсыныстар дайындау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Әкімшілігіне ұсыныстар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 (келісім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(келісім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МҚІА (келісім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1-тоқсан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Алып тасталды - ҚР Үкіметінің 30.06.2014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747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13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«Құқықтық актілер туралы» Қазақстан Республикасы Заңының жобасын әзірлеу және Қазақстан Республикасы Парламентінің қарауына енгізу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2-тоқсан</w:t>
            </w:r>
          </w:p>
        </w:tc>
      </w:tr>
      <w:tr>
        <w:trPr>
          <w:trHeight w:val="19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«Рұқсаттар және хабарламалар туралы» Қазақстан Республикасы Заңының жобасын әзірлеу және Қазақстан Республикасы Парламентінің қарауына енгізу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2-тоқсан</w:t>
            </w:r>
          </w:p>
        </w:tc>
      </w:tr>
      <w:tr>
        <w:trPr>
          <w:trHeight w:val="31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кейбір заңнамалық актілеріне табиғи монополиялар және реттелетін нарықтар мәселелері бойынша өзгерістер мен толықтырулар енгізу туралы» Қазақстан Республикасы Заңының жобасын әзірлеу және Қазақстан Республикасы Парламентінің қарауына енгізу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2-тоқсан</w:t>
            </w:r>
          </w:p>
        </w:tc>
      </w:tr>
      <w:tr>
        <w:trPr>
          <w:trHeight w:val="6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кейбір заңнамалық актілеріне бағалау қызметі мәселелері бойынша өзгерістер мен толықтырулар енгізу туралы» Қазақстан Республикасы Заңының жобасын әзірлеу және Қазақстан Республикасы Парламентінің қарауына енгізу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2-тоқсан</w:t>
            </w: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 - ҚР Үкіметінің 25.06.2014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700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27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кейбір заңнамалық актілеріне салық салу мәселелері бойынша өзгерістер мен толықтырулар енгізу туралы» Қазақстан Республикасы Заңының жобасын әзірлеу және Қазақстан Республикасы Парламентінің қарауына енгізу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13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бостандығынан айыру орындарындағы адамдарға медициналық қызмет көрсету сапасын арттыру мәселесін пысықтау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Әкімшілігіне ақпарат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мемлекеттік органдар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кейбір заңнамалық актілеріне білім беру мәселелері бойынша өзгерістер мен толықтырулар енгізу туралы» Қазақстан Республикасы Заңының жобасын әзірлеу және Қазақстан Республикасы Парламентінің қарауына енгізу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және әлеуметтік заңнаманы оларды одан әрі саралау бөлігінде жетілдіру;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әріптестікті қолдану саласын және оның құралдарын кеңейту;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акционері мемлекет болып табылатын заңды тұлғалар жүзеге асыратын еңбек қызметінде мүмкіндігі шектеулі адамдардың қатысуы мәселелерін құқықтық реттеуді қамтамасыз ету мәселелерін пысықтау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Кеңсесіне ақпарат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Еңбекмині, мүдделі мемлекеттік органдар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15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 жылға дейінгі зейнетақымен қамсыздандыру жүйесін одан әрі жаңғырту жөніндегі тұжырымдаманы қабылдауды қамтамасыз ету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Әкімшілігіне ақпарат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Еңбекмині, мүдделі мемлекеттік органдар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18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құқықтары жөнiндегі Уәкiл институты қызметінің тиімділігін арттыру мәселесін пысықтау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Әкімшілігіне ақпарат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құқықтары жөніндегі комиссия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құқықтары жөніндегі ұлттық орталық (келісім бойынша)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12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кейбір заңнамалық актілеріне азаматтық заңнаманы жетілдіру мәселелері бойынша өзгерістер мен толықтырулар енгізу туралы» заң жобасының тұжырымдамасын талқылау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 жанындағы Заң жобалау қызметі мәселелері жөніндегі ведомствоаралық комиссияның талқылау қорытындылары бойынша шешімі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12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«электрондық үкімет» арқылы көрсетілетін мемлекеттік қызметтердің спектрін кеңейту мәселесін пысықтау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Әкімшілігіне ақпарат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мемлекеттік органдар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қызметтердің көрсетілуіне тиімді сыртқы бақылауды енгізу мәселелерін пысықтау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Әкімшілігіне ақпарат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МҚІА,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мемлекеттік органдар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15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 орталықтары арқылы көрсетілетін мемлекеттік қызметтердің спектрін кеңейту үшін құқықтық реттеуді қалыптастыру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Әкімшілігіне ақпарат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мемлекеттік органдар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5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18-1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Кәсіпкерлік кодексінің жобасын әзірлеу және Қазақстан Республикасы Парламентінің қарауына енгізу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 жобасы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тоқсан</w:t>
            </w:r>
          </w:p>
        </w:tc>
      </w:tr>
      <w:tr>
        <w:trPr>
          <w:trHeight w:val="12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Азаматтық іс жүргізу кодексінің жобасын (жаңа редакция) әзірлеу және Қазақстан Республикасы Парламентінің қарауына енгізу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 жобасы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 (келісім бойынша)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нормативтiк құқықтық актілерінің Эталондық бақылау банкін тәжірибелік пайдалануға енгізу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Кеңсесіне ақпарат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11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формациядағы заңгер кадрларды даярлау бөлігінде заң білімін беруді жетілдіру мәселесін пысықтау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Әкімшілігіне ақпарат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мемлекеттік органдар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11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Конституциялық Кеңесінің нормативтік қаулыларын іске асыру бойынша шараларды қабылдау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Әкімшілігіне ақпарат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мемлекеттік органдар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29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кейбір заңнамалық актілеріне экологиялық мәселелер бойынша өзгерістер мен толықтырулар енгізу туралы» Қазақстан Республикасы Заңының жобасын әзірлеу және Қазақстан Республикасы Парламентінің қарауына енгізу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ҚОСРМ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«Халықты жұмыспен қамту туралы» Қазақстан Республикасының Заңына өзгерістер мен толықтырулар енгізу туралы» Қазақстан Республикасы Заңының жобасын әзірлеу және Қазақстан Республикасы Парламентінің қарауына енгізу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24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Судьялар жұмысының сапасына және жауапкершілігіне қатысты талаптарды бір мезгілде қатаңдата отырып, олардың қызметтерінің әлеуметтік және материалдық жағдайларын арттыру жөніндегі ұсынымдарды пысықтау (зейнетақы жүйесін жаңғырту шеңберінде)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Әкімшілігіне ақпарат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 (келісім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ЖСК (келісім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 ақпараттық дүңгіршектермен одан әрі жарақтандыру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Әкімшілігіне ақпарат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20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2010 жылдан 2020 жылға дейінгі кезеңге арналған құқықтық саясат тұжырымдамасын іске асыру жөніндегі 2015 жылға арналған іс-шаралар жоспарын әзірлеу және бекіту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 қаулысының жобасы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 сот орындаушы қызметін жүзеге асыратын адамдар санын арттыру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Әкімшілігіне ақпарат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жанындағы заң жобалау қызметі мәселелері жөніндегі ведомствоаралық комиссияның құрамында үкіметтік емес сектор өкілдерінің санын арттыру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 қаулысының жобасы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</w:p>
        </w:tc>
      </w:tr>
      <w:tr>
        <w:trPr>
          <w:trHeight w:val="22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Азаматтықты және қазақстандық отансүйгіштікті насихаттауға, Конституцияға, республиканың заңдары мен мемлекеттік рәміздеріне құрмет сезімін қалыптастыруға бағытталған іс-шараларды жүйелі негізде жүргізу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Дәрістер,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БАҚ-та сөз сөйлеу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және жергілікті мемлекеттік органдар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Әділетмині  – Қазақстан Республикасының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Еңбекмині   – Қазақстан Республикасының Еңбек және халықты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Қаржымині   – Қазақстан Республикасының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ЭБЖМ        – Қазақстан Республикасының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жоспарлау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ӨДМ         – Қазақстан Республикасының Өңірлік даму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ҚОСРМ       – Қазақстан Республикасының Қоршаған орта және 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ресурстары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БҒМ         – Қазақстан Республикасының Білім және ғылым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ІІМ         – Қазақстан Республикасының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ДСМ         – Қазақстан Республикасының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ТМРА        – Қазақстан Республикасының Табиғи монополияларды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ЖС          – Қазақстан Республикасының Жоғарғы Соты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ЖСК         – Қазақстан Республикасының Жоғарғы Сот Кеңесі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МҚІА        – Қазақстан Республикасының Мемлекеттік қызмет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БАА         - Қазақстан Республикасының Байланыс және ақпарат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БП          – Қазақстан Республикасының Бас прокуратурасы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