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e3b86" w14:textId="54e3b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бюджет комиссиясы туралы ережені бекіту туралы" Қазақстан Республикасы Президентінің 2009 жылғы 1 сәуірдегі № 780 Жарлығына өзгерістер мен толықтырулар енгізу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2014 жылғы 2 сәуірдегі № 299 қаулысы</w:t>
      </w:r>
    </w:p>
    <w:p>
      <w:pPr>
        <w:spacing w:after="0"/>
        <w:ind w:left="0"/>
        <w:jc w:val="both"/>
      </w:pPr>
      <w:r>
        <w:rPr>
          <w:rFonts w:ascii="Times New Roman"/>
          <w:b w:val="false"/>
          <w:i w:val="false"/>
          <w:color w:val="000000"/>
          <w:sz w:val="28"/>
        </w:rPr>
        <w:t xml:space="preserve">      Қазақстан Республикасының Үкiметi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«Республикалық бюджет комиссиясы туралы ережені бекіту туралы» Қазақстан Республикасы Президентінің 2009 жылғы 1 сәуірдегі № 780 </w:t>
      </w:r>
      <w:r>
        <w:rPr>
          <w:rFonts w:ascii="Times New Roman"/>
          <w:b w:val="false"/>
          <w:i w:val="false"/>
          <w:color w:val="000000"/>
          <w:sz w:val="28"/>
        </w:rPr>
        <w:t>Жарлығына</w:t>
      </w:r>
      <w:r>
        <w:rPr>
          <w:rFonts w:ascii="Times New Roman"/>
          <w:b w:val="false"/>
          <w:i w:val="false"/>
          <w:color w:val="000000"/>
          <w:sz w:val="28"/>
        </w:rPr>
        <w:t xml:space="preserve"> өзгерістер мен толықтырулар енгізу туралы» Қазақстан Республикасының Президенті Жарлығының жобасы Қазақстан Республикасы Президентінің қарауына енгізілсін.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left"/>
      </w:pPr>
      <w:r>
        <w:rPr>
          <w:rFonts w:ascii="Times New Roman"/>
          <w:b/>
          <w:i w:val="false"/>
          <w:color w:val="000000"/>
        </w:rPr>
        <w:t xml:space="preserve"> «Республикалық бюджет комиссиясы туралы ережені бекіту туралы»</w:t>
      </w:r>
      <w:r>
        <w:br/>
      </w:r>
      <w:r>
        <w:rPr>
          <w:rFonts w:ascii="Times New Roman"/>
          <w:b/>
          <w:i w:val="false"/>
          <w:color w:val="000000"/>
        </w:rPr>
        <w:t>
Қазақстан Республикасы Президентінің 2009 жылғы 1 сәуірдегі</w:t>
      </w:r>
      <w:r>
        <w:br/>
      </w:r>
      <w:r>
        <w:rPr>
          <w:rFonts w:ascii="Times New Roman"/>
          <w:b/>
          <w:i w:val="false"/>
          <w:color w:val="000000"/>
        </w:rPr>
        <w:t>
№ 780 Жарлығына өзгерістер мен толықтырулар енгізу туралы</w:t>
      </w:r>
    </w:p>
    <w:p>
      <w:pPr>
        <w:spacing w:after="0"/>
        <w:ind w:left="0"/>
        <w:jc w:val="both"/>
      </w:pPr>
      <w:r>
        <w:rPr>
          <w:rFonts w:ascii="Times New Roman"/>
          <w:b w:val="false"/>
          <w:i w:val="false"/>
          <w:color w:val="000000"/>
          <w:sz w:val="28"/>
        </w:rPr>
        <w:t>      </w:t>
      </w:r>
      <w:r>
        <w:rPr>
          <w:rFonts w:ascii="Times New Roman"/>
          <w:b/>
          <w:i w:val="false"/>
          <w:color w:val="000000"/>
          <w:sz w:val="28"/>
        </w:rPr>
        <w:t>ҚАУЛЫ ЕТЕМІН</w:t>
      </w:r>
      <w:r>
        <w:rPr>
          <w:rFonts w:ascii="Times New Roman"/>
          <w:b w:val="false"/>
          <w:i w:val="false"/>
          <w:color w:val="000000"/>
          <w:sz w:val="28"/>
        </w:rPr>
        <w:t>:</w:t>
      </w:r>
      <w:r>
        <w:br/>
      </w:r>
      <w:r>
        <w:rPr>
          <w:rFonts w:ascii="Times New Roman"/>
          <w:b w:val="false"/>
          <w:i w:val="false"/>
          <w:color w:val="000000"/>
          <w:sz w:val="28"/>
        </w:rPr>
        <w:t>
       1. «Республикалық бюджет комиссиясы туралы ережені бекіту туралы» Қазақстан Республикасы Президентінің 2009 жылғы 1 сәуірдегі № 780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2009 ж., № 18, 155-құжат; 2011 ж., № 7, 87-құжат; 2013 ж., № 62, 831-құжат) мынадай өзгерістер мен толықтырулар енгізілсін:</w:t>
      </w:r>
      <w:r>
        <w:br/>
      </w:r>
      <w:r>
        <w:rPr>
          <w:rFonts w:ascii="Times New Roman"/>
          <w:b w:val="false"/>
          <w:i w:val="false"/>
          <w:color w:val="000000"/>
          <w:sz w:val="28"/>
        </w:rPr>
        <w:t>
      жоғарыда аталған Жарлықпен бекітілген Республикалық бюджет комиссиясы туралы ережеде:</w:t>
      </w:r>
      <w:r>
        <w:br/>
      </w:r>
      <w:r>
        <w:rPr>
          <w:rFonts w:ascii="Times New Roman"/>
          <w:b w:val="false"/>
          <w:i w:val="false"/>
          <w:color w:val="000000"/>
          <w:sz w:val="28"/>
        </w:rPr>
        <w:t>
      4-тармақ мынадай мазмұндағы 1-1) тармақшамен толықтырылсын:</w:t>
      </w:r>
      <w:r>
        <w:br/>
      </w:r>
      <w:r>
        <w:rPr>
          <w:rFonts w:ascii="Times New Roman"/>
          <w:b w:val="false"/>
          <w:i w:val="false"/>
          <w:color w:val="000000"/>
          <w:sz w:val="28"/>
        </w:rPr>
        <w:t>
      «1-1) республикалық бюджеттік бағдарламалар әкімшілері шығыстарының лимиттері және жаңа бастамаларға арналған лимиттер бойынша ұсыныстар әзірлеу;»;</w:t>
      </w:r>
      <w:r>
        <w:br/>
      </w:r>
      <w:r>
        <w:rPr>
          <w:rFonts w:ascii="Times New Roman"/>
          <w:b w:val="false"/>
          <w:i w:val="false"/>
          <w:color w:val="000000"/>
          <w:sz w:val="28"/>
        </w:rPr>
        <w:t>
      5-тармақта:</w:t>
      </w:r>
      <w:r>
        <w:br/>
      </w:r>
      <w:r>
        <w:rPr>
          <w:rFonts w:ascii="Times New Roman"/>
          <w:b w:val="false"/>
          <w:i w:val="false"/>
          <w:color w:val="000000"/>
          <w:sz w:val="28"/>
        </w:rPr>
        <w:t>
      1) тармақшаның бесінші абзацы мынадай редакцияда жазылсын:</w:t>
      </w:r>
      <w:r>
        <w:br/>
      </w:r>
      <w:r>
        <w:rPr>
          <w:rFonts w:ascii="Times New Roman"/>
          <w:b w:val="false"/>
          <w:i w:val="false"/>
          <w:color w:val="000000"/>
          <w:sz w:val="28"/>
        </w:rPr>
        <w:t>
      «мемлекеттік концессиялық міндеттемелерді республикалық бюджеттен қаржыландыруды талап ететін жоспарлы кезеңге арналған концессиялық жобалардың тізбесін;»;</w:t>
      </w:r>
      <w:r>
        <w:br/>
      </w:r>
      <w:r>
        <w:rPr>
          <w:rFonts w:ascii="Times New Roman"/>
          <w:b w:val="false"/>
          <w:i w:val="false"/>
          <w:color w:val="000000"/>
          <w:sz w:val="28"/>
        </w:rPr>
        <w:t>
      2) тармақшада:</w:t>
      </w:r>
      <w:r>
        <w:br/>
      </w:r>
      <w:r>
        <w:rPr>
          <w:rFonts w:ascii="Times New Roman"/>
          <w:b w:val="false"/>
          <w:i w:val="false"/>
          <w:color w:val="000000"/>
          <w:sz w:val="28"/>
        </w:rPr>
        <w:t>
      мынадай мазмұндағы үшінші абзацпен толықтырылсын:</w:t>
      </w:r>
      <w:r>
        <w:br/>
      </w:r>
      <w:r>
        <w:rPr>
          <w:rFonts w:ascii="Times New Roman"/>
          <w:b w:val="false"/>
          <w:i w:val="false"/>
          <w:color w:val="000000"/>
          <w:sz w:val="28"/>
        </w:rPr>
        <w:t>
      «республикалық бюджеттік бағдарламалар әкімшілері шығыстарының лимиттері және жаңа бастамаларға арналған лимиттер;»;</w:t>
      </w:r>
      <w:r>
        <w:br/>
      </w:r>
      <w:r>
        <w:rPr>
          <w:rFonts w:ascii="Times New Roman"/>
          <w:b w:val="false"/>
          <w:i w:val="false"/>
          <w:color w:val="000000"/>
          <w:sz w:val="28"/>
        </w:rPr>
        <w:t>
      алтыншы абзац мынадай редакцияда жазылсын:</w:t>
      </w:r>
      <w:r>
        <w:br/>
      </w:r>
      <w:r>
        <w:rPr>
          <w:rFonts w:ascii="Times New Roman"/>
          <w:b w:val="false"/>
          <w:i w:val="false"/>
          <w:color w:val="000000"/>
          <w:sz w:val="28"/>
        </w:rPr>
        <w:t>
      «стратегиялық жоспарлардың жобалары немесе стратегиялық жоспарларға енгізілетін өзгерістер мен толықтырулардың жобалары, бюджеттік өтінімдер, стратегиялық жоспарлар әзірлемейтін республикалық бюджеттік бағдарламалар әкімшілерінің бюджеттік бағдарламаларының жобалары бойынша мемлекеттік жоспарлау жөніндегі орталық уәкілетті органның қорытындыларын ескере отырып, жоспарлы кезеңге арналған республикалық бюджеттік бағдарламалар әкімшілерінің шығыстары;»;</w:t>
      </w:r>
      <w:r>
        <w:br/>
      </w:r>
      <w:r>
        <w:rPr>
          <w:rFonts w:ascii="Times New Roman"/>
          <w:b w:val="false"/>
          <w:i w:val="false"/>
          <w:color w:val="000000"/>
          <w:sz w:val="28"/>
        </w:rPr>
        <w:t>
      он алтыншы абзац мынадай редакцияда жазылсын:</w:t>
      </w:r>
      <w:r>
        <w:br/>
      </w:r>
      <w:r>
        <w:rPr>
          <w:rFonts w:ascii="Times New Roman"/>
          <w:b w:val="false"/>
          <w:i w:val="false"/>
          <w:color w:val="000000"/>
          <w:sz w:val="28"/>
        </w:rPr>
        <w:t>
      «концессиялық жобалардың конкурстық құжаттамасын әзірлеу немесе түзету, сондай-ақ қажетті сараптама жүргізу үшін концессиялық жобаларды қаржыландыру;»;</w:t>
      </w:r>
      <w:r>
        <w:br/>
      </w:r>
      <w:r>
        <w:rPr>
          <w:rFonts w:ascii="Times New Roman"/>
          <w:b w:val="false"/>
          <w:i w:val="false"/>
          <w:color w:val="000000"/>
          <w:sz w:val="28"/>
        </w:rPr>
        <w:t>
      он тоғызыншы абзац алынып тасталсын;</w:t>
      </w:r>
      <w:r>
        <w:br/>
      </w:r>
      <w:r>
        <w:rPr>
          <w:rFonts w:ascii="Times New Roman"/>
          <w:b w:val="false"/>
          <w:i w:val="false"/>
          <w:color w:val="000000"/>
          <w:sz w:val="28"/>
        </w:rPr>
        <w:t>
      жиырмасыншы және жиырма бірінші абзацтар мынадай редакцияда жазылсын:</w:t>
      </w:r>
      <w:r>
        <w:br/>
      </w:r>
      <w:r>
        <w:rPr>
          <w:rFonts w:ascii="Times New Roman"/>
          <w:b w:val="false"/>
          <w:i w:val="false"/>
          <w:color w:val="000000"/>
          <w:sz w:val="28"/>
        </w:rPr>
        <w:t>
      «Қазақстан Республикасының заңнамасында белгіленген жоспарлау кезеңінен өтпеген аса маңызды және жедел іске асыруды талап ететін міндеттерді іске асыруға бағытталған бюджеттік инвестициялар;</w:t>
      </w:r>
      <w:r>
        <w:br/>
      </w:r>
      <w:r>
        <w:rPr>
          <w:rFonts w:ascii="Times New Roman"/>
          <w:b w:val="false"/>
          <w:i w:val="false"/>
          <w:color w:val="000000"/>
          <w:sz w:val="28"/>
        </w:rPr>
        <w:t>
      шартты түрде қаржыландырылатын шығыстардың тізбесі мен көлемдері бойынша ұсыныстарды әзірлейді;».</w:t>
      </w:r>
      <w:r>
        <w:br/>
      </w:r>
      <w:r>
        <w:rPr>
          <w:rFonts w:ascii="Times New Roman"/>
          <w:b w:val="false"/>
          <w:i w:val="false"/>
          <w:color w:val="000000"/>
          <w:sz w:val="28"/>
        </w:rPr>
        <w:t>
      2. Осы Жарлық қол қойылған күнінен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