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6f05" w14:textId="ae26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Экономика және бюджеттік жоспарлау министрлігінің мәселелері" туралы Қазақстан Республикасы Үкіметінің 2004 жылғы 28 қазандағы № 1116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 сәуірдегі № 303 қаулысы. Күші жойылды - Қазақстан Республикасы Үкіметінің 2014 жылғы 24 қыркүйектегі № 1011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Экономика және бюджеттік жоспарлау министрлігінің мәселелері» туралы Қазақстан Республикасы Үкіметінің 2004 жылғы 28 қазандағы № 1116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41, 528-құжат)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орталық аппараттың </w:t>
      </w:r>
      <w:r>
        <w:rPr>
          <w:rFonts w:ascii="Times New Roman"/>
          <w:b w:val="false"/>
          <w:i w:val="false"/>
          <w:color w:val="000000"/>
          <w:sz w:val="28"/>
        </w:rPr>
        <w:t>функцияларында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149-1)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«149-1) тауар биржасында халықаралық биржалық сауда-саттықты дамыту үшін жағдайлар жасау жөнінде ұсыныстар әзірлеу;»;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ведомствоның </w:t>
      </w:r>
      <w:r>
        <w:rPr>
          <w:rFonts w:ascii="Times New Roman"/>
          <w:b w:val="false"/>
          <w:i w:val="false"/>
          <w:color w:val="000000"/>
          <w:sz w:val="28"/>
        </w:rPr>
        <w:t>функцияларында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2-1) және 2-2)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«2-1) Қазақстан Республикасының заңнамасына сәйкес сауда қызметін мониторингілеу;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2-2) сауда қатынастарын жетілдіру мақсатында жеке және заңды тұлғалардың ұсыныстарын талдау және зерделеу;»;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«11) сауда қызметін дамыту, сондай-ақ тауарларды өндіру және сату үшін қолайлы жағдайлар жасау бойынша ұсыныстар әзірлеу;»;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12-1)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«12-1) өз өкілін тауар биржасының жұмысына, оның ішінде биржалық сауда-саттыққа қатысуға ресми түрде жіберу;»;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Министрліктің және оның ведомстволарының қарамағындағы ұйымдардың 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 </w:t>
      </w:r>
      <w:r>
        <w:rPr>
          <w:rFonts w:ascii="Times New Roman"/>
          <w:b w:val="false"/>
          <w:i w:val="false"/>
          <w:color w:val="000000"/>
          <w:sz w:val="28"/>
        </w:rPr>
        <w:t>4-жол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