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859e" w14:textId="03a8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қүндылықтары үшін шығындарды өтеу ережесін бекіту туралы" 2007 жылғы 30 маусымдағы № 556 және "Бюджеттің атқарылуы және оған кассалық қызмет көрсету ережесін бекіту туралы" 2009 жылғы 26 ақпандағы № 220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 сәуірдегі № 306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күші жойылды - ҚР Үкіметінің 31.07.2014</w:t>
      </w:r>
      <w:r>
        <w:rPr>
          <w:rFonts w:ascii="Times New Roman"/>
          <w:b w:val="false"/>
          <w:i w:val="false"/>
          <w:color w:val="000000"/>
          <w:sz w:val="28"/>
        </w:rPr>
        <w:t> </w:t>
      </w:r>
      <w:r>
        <w:rPr>
          <w:rFonts w:ascii="Times New Roman"/>
          <w:b w:val="false"/>
          <w:i w:val="false"/>
          <w:color w:val="000000"/>
          <w:sz w:val="28"/>
        </w:rPr>
        <w:t>№ 865</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421-2 және 421-3-тармақтармен толықтырылсын:</w:t>
      </w:r>
      <w:r>
        <w:br/>
      </w:r>
      <w:r>
        <w:rPr>
          <w:rFonts w:ascii="Times New Roman"/>
          <w:b w:val="false"/>
          <w:i w:val="false"/>
          <w:color w:val="000000"/>
          <w:sz w:val="28"/>
        </w:rPr>
        <w:t>
</w:t>
      </w:r>
      <w:r>
        <w:rPr>
          <w:rFonts w:ascii="Times New Roman"/>
          <w:b w:val="false"/>
          <w:i w:val="false"/>
          <w:color w:val="000000"/>
          <w:sz w:val="28"/>
        </w:rPr>
        <w:t>
      «421-2. Табиғи және техногендік сипаттағы төтенше жағдайлардың алдын алу және нарыққа реттеушілік ықпал ету үшін мемлекеттік материалдық резервтен шығарылған материалдық құндылықтар үшін шығындарды өтеу Қазақстан Республикасы Үкіметінің шешімі негізінде шұғыл шығындарға арналған Қазақстан Республикасы Үкіметінің резервінен жүзеге асырылады.</w:t>
      </w:r>
      <w:r>
        <w:br/>
      </w:r>
      <w:r>
        <w:rPr>
          <w:rFonts w:ascii="Times New Roman"/>
          <w:b w:val="false"/>
          <w:i w:val="false"/>
          <w:color w:val="000000"/>
          <w:sz w:val="28"/>
        </w:rPr>
        <w:t>
</w:t>
      </w:r>
      <w:r>
        <w:rPr>
          <w:rFonts w:ascii="Times New Roman"/>
          <w:b w:val="false"/>
          <w:i w:val="false"/>
          <w:color w:val="000000"/>
          <w:sz w:val="28"/>
        </w:rPr>
        <w:t>
      421-3. Броннан шығару тәртібімен мемлекеттік материалдық резервтен шығарылған материалдық құндылықтар үшін шығындарды өтеу Қазақстан Республикасының Үкіметі мемлекеттік материалдық резервтің материалдық құндылықтарын броннан шығару туралы шешім қабылдаған күнінен бастап он екі ай ішінде жүзеге асырылады.».</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31.07.2014</w:t>
      </w:r>
      <w:r>
        <w:rPr>
          <w:rFonts w:ascii="Times New Roman"/>
          <w:b w:val="false"/>
          <w:i w:val="false"/>
          <w:color w:val="000000"/>
          <w:sz w:val="28"/>
        </w:rPr>
        <w:t> </w:t>
      </w:r>
      <w:r>
        <w:rPr>
          <w:rFonts w:ascii="Times New Roman"/>
          <w:b w:val="false"/>
          <w:i w:val="false"/>
          <w:color w:val="000000"/>
          <w:sz w:val="28"/>
        </w:rPr>
        <w:t>№ 865</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