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cc3e3" w14:textId="f9cc3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Кәсіптік стандарттарды әзірлеуге 2014 жылға қаражат бөлу және оны пайдалану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2014 жылғы 4 сәуірдегі № 323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Заң 2014 жылғы 1 қаңтардан бастап қолданысқа енгiзiледi.</w:t>
      </w:r>
    </w:p>
    <w:bookmarkStart w:name="z1" w:id="0"/>
    <w:p>
      <w:pPr>
        <w:spacing w:after="0"/>
        <w:ind w:left="0"/>
        <w:jc w:val="both"/>
      </w:pPr>
      <w:r>
        <w:rPr>
          <w:rFonts w:ascii="Times New Roman"/>
          <w:b w:val="false"/>
          <w:i w:val="false"/>
          <w:color w:val="000000"/>
          <w:sz w:val="28"/>
        </w:rPr>
        <w:t>
      «2014 – 2016 жылдарға арналған республикалық бюджет туралы» 2013 жылғы 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«2014 – 2016 жылдарға арналған республикалық бюджет туралы» Қазақстан Республикасының Заңын іске асыру туралы» Қазақстан Республикасы Үкіметінің 2013 жылғы 12 желтоқсандағы № 1329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кәсіптік стандарттарды әзірлеуге 2014 жылға қаражат бөлу;</w:t>
      </w:r>
      <w:r>
        <w:br/>
      </w:r>
      <w:r>
        <w:rPr>
          <w:rFonts w:ascii="Times New Roman"/>
          <w:b w:val="false"/>
          <w:i w:val="false"/>
          <w:color w:val="000000"/>
          <w:sz w:val="28"/>
        </w:rPr>
        <w:t>
</w:t>
      </w:r>
      <w:r>
        <w:rPr>
          <w:rFonts w:ascii="Times New Roman"/>
          <w:b w:val="false"/>
          <w:i w:val="false"/>
          <w:color w:val="000000"/>
          <w:sz w:val="28"/>
        </w:rPr>
        <w:t>
      2) Кәсіптік стандарттарды әзірлеуге 2014 жылға бөлінетін қаражатты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Орталық мемлекеттік органдар тоқсан сайын, есепті айдан кейінгі айдың 5-күніне дейін Қазақстан Республикасы Денсаулық сақтау және әлеуметтік даму министрлігіне кәсіптік стандарттардың әзірлену барысы туралы есептер берсін.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16.02.2015 </w:t>
      </w:r>
      <w:r>
        <w:rPr>
          <w:rFonts w:ascii="Times New Roman"/>
          <w:b w:val="false"/>
          <w:i w:val="false"/>
          <w:color w:val="000000"/>
          <w:sz w:val="28"/>
        </w:rPr>
        <w:t>№ 58</w:t>
      </w:r>
      <w:r>
        <w:rPr>
          <w:rFonts w:ascii="Times New Roman"/>
          <w:b w:val="false"/>
          <w:i w:val="false"/>
          <w:color w:val="ff0000"/>
          <w:sz w:val="28"/>
        </w:rPr>
        <w:t xml:space="preserve"> (31.12.2014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және әлеуметтік даму министрлігі жарты жылда бір рет, есепті айдан кейінгі айдың 10-күніне қарай Қазақстан Республикасының Үкіметіне кәсіптік стандарттардың әзірлену барысы туралы ақпарат берсін.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16.02.2015 </w:t>
      </w:r>
      <w:r>
        <w:rPr>
          <w:rFonts w:ascii="Times New Roman"/>
          <w:b w:val="false"/>
          <w:i w:val="false"/>
          <w:color w:val="000000"/>
          <w:sz w:val="28"/>
        </w:rPr>
        <w:t>№ 58</w:t>
      </w:r>
      <w:r>
        <w:rPr>
          <w:rFonts w:ascii="Times New Roman"/>
          <w:b w:val="false"/>
          <w:i w:val="false"/>
          <w:color w:val="ff0000"/>
          <w:sz w:val="28"/>
        </w:rPr>
        <w:t xml:space="preserve"> (31.12.2014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Осы қаулы 2014 жылғы 1 қаңтардан бастап қолданысқа енгізіледі және ресми жариялануға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4 сәуірдегі </w:t>
      </w:r>
      <w:r>
        <w:br/>
      </w:r>
      <w:r>
        <w:rPr>
          <w:rFonts w:ascii="Times New Roman"/>
          <w:b w:val="false"/>
          <w:i w:val="false"/>
          <w:color w:val="000000"/>
          <w:sz w:val="28"/>
        </w:rPr>
        <w:t xml:space="preserve">
№ 323 қаулысымен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Кәсіптік стандарттарды әзірлеуге 2014 жылға бөлінетін</w:t>
      </w:r>
      <w:r>
        <w:br/>
      </w:r>
      <w:r>
        <w:rPr>
          <w:rFonts w:ascii="Times New Roman"/>
          <w:b/>
          <w:i w:val="false"/>
          <w:color w:val="000000"/>
        </w:rPr>
        <w:t>
қаражатты пайдалану қағидалары</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Осы Кәсіптік стандарттарды әзірлеуге 2014 жылға бөлінетін қаражатты пайдалану қағидалары (бұдан әрі – Қағидалар) «2014 – 2016 жылдарға арналған республикалық бюджет туралы» 2013 жылғы 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«2014 – 2016 жылдарға арналған республикалық бюджет туралы» Қазақстан Республикасының Заңын іске асыру туралы» Қазақстан Республикасы Үкіметінің 2013 жылғы 12 желтоқсандағы № 1329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кәсіптік стандарт – кәсіптік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r>
        <w:br/>
      </w:r>
      <w:r>
        <w:rPr>
          <w:rFonts w:ascii="Times New Roman"/>
          <w:b w:val="false"/>
          <w:i w:val="false"/>
          <w:color w:val="000000"/>
          <w:sz w:val="28"/>
        </w:rPr>
        <w:t>
</w:t>
      </w:r>
      <w:r>
        <w:rPr>
          <w:rFonts w:ascii="Times New Roman"/>
          <w:b w:val="false"/>
          <w:i w:val="false"/>
          <w:color w:val="000000"/>
          <w:sz w:val="28"/>
        </w:rPr>
        <w:t>
      2) республикалық бюджеттік бағдарламалардың әкімшілері – білім және ғылым, индустрия және жаңа технологиялар, көлік және коммуникация, байланыс және ақпарат, денсаулық сақтау, спорт және дене шынықтыру, төтенше жағдайлар, өңірлік даму, мұнай және газ, қоршаған орта және су ресурстары, әділет, еңбек және халықты әлеуметтік қорғау саласында кәсіптік стандарттарды әзірлеу шеңберінде іске асырылатын іс-шараларды қаржыландыруды жүзеге асыратын орталық уәкілетті органдар.</w:t>
      </w:r>
      <w:r>
        <w:br/>
      </w:r>
      <w:r>
        <w:rPr>
          <w:rFonts w:ascii="Times New Roman"/>
          <w:b w:val="false"/>
          <w:i w:val="false"/>
          <w:color w:val="000000"/>
          <w:sz w:val="28"/>
        </w:rPr>
        <w:t>
</w:t>
      </w:r>
      <w:r>
        <w:rPr>
          <w:rFonts w:ascii="Times New Roman"/>
          <w:b w:val="false"/>
          <w:i w:val="false"/>
          <w:color w:val="000000"/>
          <w:sz w:val="28"/>
        </w:rPr>
        <w:t>
      3. Кәсіптік стандарттарды әзірлеуге бағытталған іс-шараларды қаржыландыру бюджет заңнамасына сәйкес жүргізіледі.</w:t>
      </w:r>
    </w:p>
    <w:bookmarkEnd w:id="4"/>
    <w:bookmarkStart w:name="z16" w:id="5"/>
    <w:p>
      <w:pPr>
        <w:spacing w:after="0"/>
        <w:ind w:left="0"/>
        <w:jc w:val="left"/>
      </w:pPr>
      <w:r>
        <w:rPr>
          <w:rFonts w:ascii="Times New Roman"/>
          <w:b/>
          <w:i w:val="false"/>
          <w:color w:val="000000"/>
        </w:rPr>
        <w:t xml:space="preserve"> 
2. Кәсіптік стандарттарды әзірлеуге республикалық бюджеттік</w:t>
      </w:r>
      <w:r>
        <w:br/>
      </w:r>
      <w:r>
        <w:rPr>
          <w:rFonts w:ascii="Times New Roman"/>
          <w:b/>
          <w:i w:val="false"/>
          <w:color w:val="000000"/>
        </w:rPr>
        <w:t>
бағдарламалар әкімшілеріне бөлінетін қаражатты пайдалану</w:t>
      </w:r>
      <w:r>
        <w:br/>
      </w:r>
      <w:r>
        <w:rPr>
          <w:rFonts w:ascii="Times New Roman"/>
          <w:b/>
          <w:i w:val="false"/>
          <w:color w:val="000000"/>
        </w:rPr>
        <w:t>
тәртібі</w:t>
      </w:r>
    </w:p>
    <w:bookmarkEnd w:id="5"/>
    <w:bookmarkStart w:name="z17" w:id="6"/>
    <w:p>
      <w:pPr>
        <w:spacing w:after="0"/>
        <w:ind w:left="0"/>
        <w:jc w:val="both"/>
      </w:pPr>
      <w:r>
        <w:rPr>
          <w:rFonts w:ascii="Times New Roman"/>
          <w:b w:val="false"/>
          <w:i w:val="false"/>
          <w:color w:val="000000"/>
          <w:sz w:val="28"/>
        </w:rPr>
        <w:t>
      4. Республикалық бюджеттік бағдарламалардың әкімшілері кәсіптік стандарттың құрылымына және Қазақстан Республикасы Еңбек және халықты әлеуметтік қорғау министрінің міндетін атқарушының 2012 жылғы 24 қыркүйектегі № 374-ө-м бұйрығымен бекітілген Кәсіптік стандарттарды әзірлеу, қайта қарау, сынақтан өткізу қағидасына сәйкес кәсіптік стандарттарды әзірлеуді қамтамасыз етеді.</w:t>
      </w:r>
      <w:r>
        <w:br/>
      </w:r>
      <w:r>
        <w:rPr>
          <w:rFonts w:ascii="Times New Roman"/>
          <w:b w:val="false"/>
          <w:i w:val="false"/>
          <w:color w:val="000000"/>
          <w:sz w:val="28"/>
        </w:rPr>
        <w:t>
</w:t>
      </w:r>
      <w:r>
        <w:rPr>
          <w:rFonts w:ascii="Times New Roman"/>
          <w:b w:val="false"/>
          <w:i w:val="false"/>
          <w:color w:val="000000"/>
          <w:sz w:val="28"/>
        </w:rPr>
        <w:t>
      5. Республикалық бюджеттік бағдарламалардың әкімшілері кәсіптік стандарттарды әзірлеу кезінде кәсіптік қызметтің мазмұнына қойылатын бірыңғай талаптарды әзірлеуді, еңбек нарығының қазіргі заманғы қажеттіліктеріне жауап беретін біліктілік талаптарын жаңартуды қамтамасыз етеді.</w:t>
      </w:r>
      <w:r>
        <w:br/>
      </w:r>
      <w:r>
        <w:rPr>
          <w:rFonts w:ascii="Times New Roman"/>
          <w:b w:val="false"/>
          <w:i w:val="false"/>
          <w:color w:val="000000"/>
          <w:sz w:val="28"/>
        </w:rPr>
        <w:t>
</w:t>
      </w:r>
      <w:r>
        <w:rPr>
          <w:rFonts w:ascii="Times New Roman"/>
          <w:b w:val="false"/>
          <w:i w:val="false"/>
          <w:color w:val="000000"/>
          <w:sz w:val="28"/>
        </w:rPr>
        <w:t>
      6. Кәсіптік стандарттарды әзірлеуге 2014 жылға көзделген қаражатты бөлу және пайдалану бюджет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7. Республикалық бюджеттік бағдарламалар әкімшілерінің кәсіптік стандарттарды әзірлеуге арналған қызметтерді сатып алуы мемлекеттік сатып алу туралы заңнамаға сәйкес жүзеге асырылады.</w:t>
      </w:r>
      <w:r>
        <w:br/>
      </w:r>
      <w:r>
        <w:rPr>
          <w:rFonts w:ascii="Times New Roman"/>
          <w:b w:val="false"/>
          <w:i w:val="false"/>
          <w:color w:val="000000"/>
          <w:sz w:val="28"/>
        </w:rPr>
        <w:t>
</w:t>
      </w:r>
      <w:r>
        <w:rPr>
          <w:rFonts w:ascii="Times New Roman"/>
          <w:b w:val="false"/>
          <w:i w:val="false"/>
          <w:color w:val="000000"/>
          <w:sz w:val="28"/>
        </w:rPr>
        <w:t>
      8. Республикалық бюджеттік бағдарламалардың әкімшілері ұсынатын кәсіптік стандарттарды әзірлеу барысы туралы есептер мынадай:</w:t>
      </w:r>
      <w:r>
        <w:br/>
      </w:r>
      <w:r>
        <w:rPr>
          <w:rFonts w:ascii="Times New Roman"/>
          <w:b w:val="false"/>
          <w:i w:val="false"/>
          <w:color w:val="000000"/>
          <w:sz w:val="28"/>
        </w:rPr>
        <w:t>
</w:t>
      </w:r>
      <w:r>
        <w:rPr>
          <w:rFonts w:ascii="Times New Roman"/>
          <w:b w:val="false"/>
          <w:i w:val="false"/>
          <w:color w:val="000000"/>
          <w:sz w:val="28"/>
        </w:rPr>
        <w:t>
      1) іс-шаралардың нақты орындалуы туралы (нәтижелерге қол жеткізу сатылары);</w:t>
      </w:r>
      <w:r>
        <w:br/>
      </w:r>
      <w:r>
        <w:rPr>
          <w:rFonts w:ascii="Times New Roman"/>
          <w:b w:val="false"/>
          <w:i w:val="false"/>
          <w:color w:val="000000"/>
          <w:sz w:val="28"/>
        </w:rPr>
        <w:t>
</w:t>
      </w:r>
      <w:r>
        <w:rPr>
          <w:rFonts w:ascii="Times New Roman"/>
          <w:b w:val="false"/>
          <w:i w:val="false"/>
          <w:color w:val="000000"/>
          <w:sz w:val="28"/>
        </w:rPr>
        <w:t>
      2) нәтижелерге қол жеткізбеу себептері туралы;</w:t>
      </w:r>
      <w:r>
        <w:br/>
      </w:r>
      <w:r>
        <w:rPr>
          <w:rFonts w:ascii="Times New Roman"/>
          <w:b w:val="false"/>
          <w:i w:val="false"/>
          <w:color w:val="000000"/>
          <w:sz w:val="28"/>
        </w:rPr>
        <w:t>
</w:t>
      </w:r>
      <w:r>
        <w:rPr>
          <w:rFonts w:ascii="Times New Roman"/>
          <w:b w:val="false"/>
          <w:i w:val="false"/>
          <w:color w:val="000000"/>
          <w:sz w:val="28"/>
        </w:rPr>
        <w:t>
      3) бөлінген қаражаттың игерілуі туралы ақпаратты қамтуы тиіс.</w:t>
      </w:r>
    </w:p>
    <w:bookmarkEnd w:id="6"/>
    <w:bookmarkStart w:name="z25" w:id="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4 сәуірдегі </w:t>
      </w:r>
      <w:r>
        <w:br/>
      </w:r>
      <w:r>
        <w:rPr>
          <w:rFonts w:ascii="Times New Roman"/>
          <w:b w:val="false"/>
          <w:i w:val="false"/>
          <w:color w:val="000000"/>
          <w:sz w:val="28"/>
        </w:rPr>
        <w:t xml:space="preserve">
№ 323 қаулысымен    </w:t>
      </w:r>
      <w:r>
        <w:br/>
      </w:r>
      <w:r>
        <w:rPr>
          <w:rFonts w:ascii="Times New Roman"/>
          <w:b w:val="false"/>
          <w:i w:val="false"/>
          <w:color w:val="000000"/>
          <w:sz w:val="28"/>
        </w:rPr>
        <w:t xml:space="preserve">
бекітілген      </w:t>
      </w:r>
    </w:p>
    <w:bookmarkEnd w:id="7"/>
    <w:bookmarkStart w:name="z26" w:id="8"/>
    <w:p>
      <w:pPr>
        <w:spacing w:after="0"/>
        <w:ind w:left="0"/>
        <w:jc w:val="left"/>
      </w:pPr>
      <w:r>
        <w:rPr>
          <w:rFonts w:ascii="Times New Roman"/>
          <w:b/>
          <w:i w:val="false"/>
          <w:color w:val="000000"/>
        </w:rPr>
        <w:t xml:space="preserve"> 
 Кәсіптік стандарттарды әзірлеуге 2014 жылға қаражат бөлу</w:t>
      </w:r>
    </w:p>
    <w:bookmarkEnd w:id="8"/>
    <w:p>
      <w:pPr>
        <w:spacing w:after="0"/>
        <w:ind w:left="0"/>
        <w:jc w:val="both"/>
      </w:pPr>
      <w:r>
        <w:rPr>
          <w:rFonts w:ascii="Times New Roman"/>
          <w:b w:val="false"/>
          <w:i w:val="false"/>
          <w:color w:val="ff0000"/>
          <w:sz w:val="28"/>
        </w:rPr>
        <w:t xml:space="preserve">      Ескерту. Қаражат бөлу жаңа редакцияда - ҚР Үкіметінің 16.02.2015 </w:t>
      </w:r>
      <w:r>
        <w:rPr>
          <w:rFonts w:ascii="Times New Roman"/>
          <w:b w:val="false"/>
          <w:i w:val="false"/>
          <w:color w:val="ff0000"/>
          <w:sz w:val="28"/>
        </w:rPr>
        <w:t>№ 58</w:t>
      </w:r>
      <w:r>
        <w:rPr>
          <w:rFonts w:ascii="Times New Roman"/>
          <w:b w:val="false"/>
          <w:i w:val="false"/>
          <w:color w:val="ff0000"/>
          <w:sz w:val="28"/>
        </w:rPr>
        <w:t xml:space="preserve"> (31.12.2014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4666"/>
        <w:gridCol w:w="2836"/>
        <w:gridCol w:w="2110"/>
        <w:gridCol w:w="2750"/>
      </w:tblGrid>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атауы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стандарттарды әзірлеу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24 287,0</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стандарттарды әзірлеу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19 607,0</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стандарттарды әзірлеу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стандарттарды әзірлеу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2 900,8</w:t>
            </w:r>
          </w:p>
        </w:tc>
      </w:tr>
      <w:tr>
        <w:trPr>
          <w:trHeight w:val="645"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стандарттарды әзірлеу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2 559,0</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стандарттарды әзірлеу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25 200,0</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стандарттарды әзірлеу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879,2</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75 908,0</w:t>
            </w:r>
          </w:p>
        </w:tc>
      </w:tr>
    </w:tbl>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ИДМ - Қазақстан Республикасы Инвестициялар және даму министрлігі;</w:t>
      </w:r>
      <w:r>
        <w:br/>
      </w:r>
      <w:r>
        <w:rPr>
          <w:rFonts w:ascii="Times New Roman"/>
          <w:b w:val="false"/>
          <w:i w:val="false"/>
          <w:color w:val="000000"/>
          <w:sz w:val="28"/>
        </w:rPr>
        <w:t>
      ДСӘДМ - Қазақстан Республикасы Денсаулық сақтау және әлеуметтік даму министрлігі;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МСМ - Қазақстан Республикасы Мәдениет және спорт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ҰЭМ - Қазақстан Республикасы Ұлттық экономика министрлігі;</w:t>
      </w:r>
      <w:r>
        <w:br/>
      </w:r>
      <w:r>
        <w:rPr>
          <w:rFonts w:ascii="Times New Roman"/>
          <w:b w:val="false"/>
          <w:i w:val="false"/>
          <w:color w:val="000000"/>
          <w:sz w:val="28"/>
        </w:rPr>
        <w:t>
      Әділетмині - Қазақстан Республикасы Әділет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