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b83d" w14:textId="9bbb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 243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9 сәуірдегі № 333 қаулысы. Күші жойылды - Қазақстан Республикасы Үкіметінің 2015 жылғы 30 желтоқсандағы № 1140 қаулысымен</w:t>
      </w:r>
    </w:p>
    <w:p>
      <w:pPr>
        <w:spacing w:after="0"/>
        <w:ind w:left="0"/>
        <w:jc w:val="both"/>
      </w:pPr>
      <w:r>
        <w:rPr>
          <w:rFonts w:ascii="Times New Roman"/>
          <w:b w:val="false"/>
          <w:i w:val="false"/>
          <w:color w:val="ff0000"/>
          <w:sz w:val="28"/>
        </w:rPr>
        <w:t xml:space="preserve">      Ескерту. Күші жойылды - ҚР Үкіметінің 30.12.2015 </w:t>
      </w:r>
      <w:r>
        <w:rPr>
          <w:rFonts w:ascii="Times New Roman"/>
          <w:b w:val="false"/>
          <w:i w:val="false"/>
          <w:color w:val="ff0000"/>
          <w:sz w:val="28"/>
        </w:rPr>
        <w:t>№ 1140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 243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52-26, 195-құжат)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15-тармақтың </w:t>
      </w:r>
      <w:r>
        <w:rPr>
          <w:rFonts w:ascii="Times New Roman"/>
          <w:b w:val="false"/>
          <w:i w:val="false"/>
          <w:color w:val="000000"/>
          <w:sz w:val="28"/>
        </w:rPr>
        <w:t>6) тармақшасы</w:t>
      </w:r>
      <w:r>
        <w:rPr>
          <w:rFonts w:ascii="Times New Roman"/>
          <w:b w:val="false"/>
          <w:i w:val="false"/>
          <w:color w:val="000000"/>
          <w:sz w:val="28"/>
        </w:rPr>
        <w:t xml:space="preserve"> және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33-тармақтар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Тендер жеңімпазын айқындайтын тендер нәтижелері туралы хаттаманың негізінде тендер жеңімпазымен тендерге қатысу кезінде мәлімделген ұсыныстарға жауап беретін шарттарда мүліктік жалға беру немесе сенімгерлік басқару шарты (бұдан әрі – шарт) жасалады.»;</w:t>
      </w:r>
      <w:r>
        <w:br/>
      </w:r>
      <w:r>
        <w:rPr>
          <w:rFonts w:ascii="Times New Roman"/>
          <w:b w:val="false"/>
          <w:i w:val="false"/>
          <w:color w:val="000000"/>
          <w:sz w:val="28"/>
        </w:rPr>
        <w:t>
</w:t>
      </w:r>
      <w:r>
        <w:rPr>
          <w:rFonts w:ascii="Times New Roman"/>
          <w:b w:val="false"/>
          <w:i w:val="false"/>
          <w:color w:val="000000"/>
          <w:sz w:val="28"/>
        </w:rPr>
        <w:t>
      «33. Тендер жеңімпазымен шартты тендер жеңімпазын айқындайтын тендер нәтижелері туралы хаттамаға қол қойылған күнінен бастап күнтізбелік 5 күннен кешіктірмей бір жыл мерзімге аумақтық бөлімшенің (атқарушы органның) басшысы не оның міндетін атқаратын тұлға жасасады.».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