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7509" w14:textId="4147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бөлінген қаражаттың жұмсалуын бақылау жөніндегі комиссия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9 сәуірдегі № 335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бөлінген қаражаттың жұмсалуын бақылау жөніндегі комиссия туралы» Қазақстан Республикасының Президенті өкімінің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қорынан бөлінген қаражаттың жұмсалуын бақылау жөніндегі комиссия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Республикасының Ұлттық қорынан бөлінген қаражаттың жұмсалуын бақылауды жүзеге асыру мақсатында мынадай құрамда Комиссия құрылсын: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83"/>
        <w:gridCol w:w="922"/>
        <w:gridCol w:w="7595"/>
      </w:tblGrid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Нематұлы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 төрағасы, басшы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Тұрлыханұлы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 – Қазақстан Республикасының Қаржы министрі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Тұрмаханұлы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көмекшісі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Әбіқаев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Нұртай Әбіқайұлы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комитетінің төрағасы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Қайзоллаұлы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Бас прокуроры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Рашид Төлеутайұлы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қылмысқа және сыбайлас жемқорлыққа қарсы күрес агенттігінің (қаржы полициясының) төрағасы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Жаңбыршин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Қозы-Көрпеш Есімұлы 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атқарылуын бақылау жөніндегі есеп комитетінің төрағасы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Асқарбекұлы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министрі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Комиссия тұрақты негізде Қазақстан Республикасының Ұлттық қорынан бөлінген қаражаттың мақсатты, заңды және тиімді пайдаланылуын бақылауды жүзеге асырсын, сондай-ақ Қазақстан Республикасы Ұлттық қорының қаражаты есебінен қаржыландырылатын инфрақұрылымдық және индустриялық жобалардың іске асырылуына мониторинг және қаржылық бөлігіне аудит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органдардан, мемлекет қатысатын ұйымдардан және лауазымды адамдардан қажеттi ақпаратты, құжаттар мен өзге де материалдарды, оның ішінде тиісті лауазымды адамдардың ауызша және жазбаша түсініктемелерін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Ұлттық қорының қаражаты есебінен қаржыландырылатын инфрақұрылымдық және индустриялық жобалардың іске асырылуына мониторинг және қаржылық бөлігіне аудит жүргізу үшін сыртқы сарапшыларды (аудиторларды) тарту;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тиісті мемлекеттік органдардың және мемлекет қатысатын ұйымдардың лауазымды адамдарының тәртіптік және өзге де жауапкершілігі туралы мәселені шешу үшін материалдарды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заңнамада белгiленген тәртiппен қарау үшін ақпаратты құқық қорғау органдарына және ұлттық қауіпсіздік органдарына жіберу құқығы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Комиссияның басшысы Қазақстан Республикасының Президентіне Қазақстан Республикасының Ұлттық қорынан бөлінген қаражаттың жұмсалуының жай-күйі туралы тоқсан сайын есеп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Ұлттық Банкі Комиссияның жұмыс органы болып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өкімнің орындалуын бақылау Қазақстан Республикасы Президентінің Әкімшілігіне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