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636" w14:textId="c8b7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Шекаралық белдеудің, карантиндік белдеудің және шекаралық аймақтың шектерін белгілеу және жекелеген режимдік шектеулердің қолданысы алып тасталатын немесе тоқтатыла тұратын шекаралық аймаққа кіретін шекара маңы аумақтарының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16 сәуірдегі № 356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Үкіметінің 31.07.2015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"Қазақстан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Мемлекеттік шекарасы туралы" 2013 жылғы 16 қаңтардағы Қазақстан Республикасының Заңы 39-бабының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55-бабының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31.07.2015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шекараға шектесіп жатқан: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Қытай Халық Республикасымен - ені екі мың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Федерациясымен, Қырғыз Республикасымен, Өзбекстан Республикасымен және Түрікменстанмен - ені жүз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қызметі тікелей Мемлекеттік шекараның бойында инженерлік құрылыстар мен бөгеуіштердің шебін жабдықтаған көрсетілген учаскелерде көрсетілген шептің шекарасына дейінгі шекаралық белдеудің;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ені елу метрге дейін, бірақ отыз метрден кем емес шекаралық белдеу шегіндегі карантиндік белдеудің;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мынадай: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Қытай Халық Республикасымен - шекаралық белдеуге тікелей шектесіп жатқан Қазақстан Республикасының әкімшілік-аумақтық бірліктерінің (аудандары) аумақтары шегіндегі;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Федерациясымен, Қырғыз Республикасымен, Өзбекстан Республикасымен және Түрікменстанмен - шекаралық белдеуге тікелей шектесіп жатқан Қазақстан Республикасының әкімшілік-аумақтық бірліктері аумағының жиырма бес километр шегіндегі;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Каспий теңізінің жағалауы бойынша - жағалаудың құмды қайраңына тікелей шектесіп жатқан аумағының жиырма бес километр шегіндегі шекаралық аймақтың шектері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Қоса беріліп отырған жекелеген режимдік шектеулердің қолданысы алып тасталатын немесе тоқтатыла тұратын шекаралық аймаққа кіретін шекара маңы аумақтарының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1-1-тармақпен толықтырылды - ҚР Үкіметінің 31.07.2015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мемлекеттік шекарасы туралы"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Заңының орындалуын қамтамасыз ету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шаралар туралы" Қазақстан Республикасы Министрлер Кабинетінің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30 маусымдағы № 552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ПҮАЖ-ы, 1993 ж., № 25, 306-құжат);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Мемлекеттік шекарасын күзету мен қорғауды қамтамасыз етудің кейбір мәселелері туралы" Қазақстан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Үкіметінің 2005 жылғы 22 шілдедегі № 771 қаулысының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(Қазақстан Республикасының ПҮАЖ-ы, 2005 ж., № 31, 409-құжат)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Үкіметінің кейбір шешімдеріне өзгертулер енгізу және күші жойылған деп тану туралы" Қазақстан Республикасы Үкіметінің 1996 жылғы 17 мамырдағы № 609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шешімдеріне енгізілетін өзгертулердің (Қазақстан Республикасының ПҮАЖ-ы, 1996 ж., № 28, 190-құжат) 3-тармағы.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Жекелеген режимдік шектеулердің қолданысы алып тасталатын немесе тоқтатыла тұратын шекаралық аймаққа кіретін шекара маңы аумақтарының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Тізбемен толықтырылды - ҚР Үкіметінің 31.07.2015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өзгерістер енгізілді – 01.11.2017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енгізіледі); 09.02.2021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875"/>
        <w:gridCol w:w="1676"/>
        <w:gridCol w:w="2358"/>
        <w:gridCol w:w="1876"/>
        <w:gridCol w:w="3962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объект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Шекарадан Қазақстан Республикасының ішіне дейінгі қашықтық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режимдік шектеулердің қолданысын алып тастау немесе тоқтата тұру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(Ресей Федерациясымен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(Ресей Федерациясымен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ауылы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(Ресей Федерациясымен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Қобыланды батыр мемориалды кешені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Көкүй ауылы маңындағы ормандар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(Өзбекстанмен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Қырған құдық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(Қырғыз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Алматы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асуы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 кезең асуы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Проходной асуы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шыңы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Советтер шыңы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 шыңы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Құмбел шыңы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шыңы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Сарқант ауданы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"Жоңғар Алатауы" МҰТП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"Шарын" МҰТП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 ауылы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жұрнақты шетен тоғай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Деревянное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(Қырғыз Республикасымен шекара)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Жаманбұлақ бұлағы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Көлсай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Көлсай көлі, МҰТП мейманхана үйлері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"Көлсай көлдері" МҰТП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Көлсай көлдері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мейманхана кешені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Шоғансай сайы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Шарқұдық сайы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Баянкөл сайы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Көкжар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Көбергенті асуы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Көкпақ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(Қырғыз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 тау шаңғысы кешені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асуы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асуы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су мұздығы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су шыңы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Кұрманғазы (Ресей Федерациясымен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"Утеринский" табиғи-рекреациялық аймағы (учаскесі 2 гектар)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Утеры-Иголкинский банк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табиғи резерват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(Ресей Федерациясымен шекара)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жотасы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(Поперечное елді мекені жотасының баурайын қоса алғанда)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Становая Оба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Оба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Оба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(Қытай Халық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ойпаты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(Сауыр, Маңырақ жоталары)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Өкей петроглифтері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Тебеген петроглифтері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Чаган-Обо ойпатындағы петроглифтер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(Қытай Халық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Кейін-Керіс каньоны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Мойнақ петроглифтері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 каньоны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жоталары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Шекелмес мүйісі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(Қытай Халық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"Жалынды адырлар" табиғи ескерткіші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 (Ресей Федерациясымен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Алтай мемлекеттік қорығы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(Ресей Федерациясымен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табиғи парктің орман кардоны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Федерациясымен Мемлекеттік шекарадан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Язевое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Рахман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Республикасымен Мемлекеттік шекарадан 9 км, Ресей Федера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циясымен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шекарадан 20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Көккөл кеніші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Берел өзеніндегі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сарқырамалар каскады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Коpонная таулары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Черновское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(Қытай Халық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Шағандаба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Сарымсақты, Тарбағатай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Жоталары (Ескі Аустрия жолы)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(Ресей Федерациясымен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Коровиха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Маралушка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Белопорожная Оба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Бома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Раската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Русачиха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(Ресей Федерациясымен шекара)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(Ресей Федерациясымен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Хамир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Максиха өзені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Шигалиха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өзені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(Қытай Халық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Алакөл 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(Қырғыз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"Көксай" каньоны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Жабағылы" қорығы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(Қырғыз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"Сандықтас" жазығы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"Көккөл" жазығы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атындағы (Қырғыз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"Қайыңды" сайындағы балалар лагері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(Түрікменстанмен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"Адамтас" мемлекеттік табиғи қорығы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"Үстірт" мемлекеттік табиғи қорығы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Қарынжарық ойпатының оңтүстік бөлігі (Түрікменстанмен шекара)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Қарынжарық ойпатындағы Жұрнақты таулар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би, Түлкібас, Қазығұрт (Өзбекстанмен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"Сайрам-Өгем" МҰТП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(Қырғыз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Алматы көлі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Алматы шыңы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(Қырғыз Республикасымен шекара)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Жайлау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Алматы шатқалы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Кімасар өзенінің сайы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Горельник өзенінің сайы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 км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Атырау, Орал, Риддер, Сарыағаш, Тараз қалалары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беретін шекаралық аймаққа кіруге арналған рұқсаттамалар бойынша шетелдіктердің және азаматтығы жоқ адамдардың аталған аумаққа кіруі бөлігінде шекаралық режимнің қолданысы алынып тасталады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МҰТП – мемлекеттік ұлттық табиғи паркі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