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aded" w14:textId="705a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геодезия және картография саласындағы мемлекеттік көрсетілетін қызметтердің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16 сәуірдегі № 358 қаулысы. Күші жойылды - Қазақстан Республикасы Үкіметінің 2015 жылғы 23 желтоқсандағы № 1034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м.а. 2015 жылғы 27 наурыздағы № 272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«Аэротүсірілім жұмыстарын жүргізуге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«Геодезиялық пункттердi бұзуға немесе қайта салуға (ауыстыруға)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 учаскесінің тиесілілігі туралы ақпарат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«Жер учаскесіне кадастрлық ақпарат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«Жер учаскесіне сәйкестендіру құжатын дайындау туралы ақпарат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«Жер учаскесіне бастапқы құқық беруге құқық белгілейтін құжат туралы ақпарат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«Мемлекет жеке меншікке сататын нақты жер учаскелерінің кадастрлық (бағалау) құнын бекіту»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«Жер учаскелерін қалыптастыру жөніндегі жерге орналастыру жобаларын бекiту»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«Жер учаскесінің нысаналы мақсатын өзгертуге шешім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«Іздестіру жұмыстарын жүргізу үшін жер учаскесін пайдалануға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«Жер учаскесіне жеке меншік құқығына актілерді ресімдеу және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«Тұрақты жер пайдалану құқығына актілерді ресімдеу және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«Уақытша өтеулі (ұзақ мерзімді, қысқа мерзімді) жер пайдалану (жалдау) құқығына актілерді ресімдеу және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«Уақытша өтеусіз жер пайдалану құқығына актілерді ресімдеу және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«Геодезиялық және картографиялық қызмет субъектілеріне жұмыс жоспарланған учаскесіндегі жергілікті жерлердің геодезиялық және картографиялық зерттелгендігі туралы мәліметтер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«Жер учаскесінің кадастрлық (бағалау) құнын анықтау»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«Суармалы егістікті суарылмайтын алқап түрлеріне ауыстыруға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«Жер қатынастары, геодезия және картография саласындағы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77-78, 1136-құжат);</w:t>
      </w:r>
      <w:r>
        <w:br/>
      </w:r>
      <w:r>
        <w:rPr>
          <w:rFonts w:ascii="Times New Roman"/>
          <w:b w:val="false"/>
          <w:i w:val="false"/>
          <w:color w:val="000000"/>
          <w:sz w:val="28"/>
        </w:rPr>
        <w:t>
</w:t>
      </w:r>
      <w:r>
        <w:rPr>
          <w:rFonts w:ascii="Times New Roman"/>
          <w:b w:val="false"/>
          <w:i w:val="false"/>
          <w:color w:val="000000"/>
          <w:sz w:val="28"/>
        </w:rPr>
        <w:t>
      2)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1 қарашадағы № 1392 қаулысына өзгерістер енгізу туралы» Қазақстан Республикасы Үкіметінің 2013 жылғы 12 шілдедегі № 722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42, 618-құжат).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күнтiзбелiк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2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2"/>
    <w:bookmarkStart w:name="z25" w:id="3"/>
    <w:p>
      <w:pPr>
        <w:spacing w:after="0"/>
        <w:ind w:left="0"/>
        <w:jc w:val="left"/>
      </w:pPr>
      <w:r>
        <w:rPr>
          <w:rFonts w:ascii="Times New Roman"/>
          <w:b/>
          <w:i w:val="false"/>
          <w:color w:val="000000"/>
        </w:rPr>
        <w:t xml:space="preserve"> 
«Аэротүсірілім жұмыстарын жүргізуге рұқсат беру»</w:t>
      </w:r>
      <w:r>
        <w:br/>
      </w:r>
      <w:r>
        <w:rPr>
          <w:rFonts w:ascii="Times New Roman"/>
          <w:b/>
          <w:i w:val="false"/>
          <w:color w:val="000000"/>
        </w:rPr>
        <w:t>
мемлекеттік көрсетілетін қызмет стандарты</w:t>
      </w:r>
    </w:p>
    <w:bookmarkEnd w:id="3"/>
    <w:bookmarkStart w:name="z26" w:id="4"/>
    <w:p>
      <w:pPr>
        <w:spacing w:after="0"/>
        <w:ind w:left="0"/>
        <w:jc w:val="left"/>
      </w:pPr>
      <w:r>
        <w:rPr>
          <w:rFonts w:ascii="Times New Roman"/>
          <w:b/>
          <w:i w:val="false"/>
          <w:color w:val="000000"/>
        </w:rPr>
        <w:t xml:space="preserve"> 
1. Жалпы ережелер</w:t>
      </w:r>
    </w:p>
    <w:bookmarkEnd w:id="4"/>
    <w:bookmarkStart w:name="z27" w:id="5"/>
    <w:p>
      <w:pPr>
        <w:spacing w:after="0"/>
        <w:ind w:left="0"/>
        <w:jc w:val="both"/>
      </w:pPr>
      <w:r>
        <w:rPr>
          <w:rFonts w:ascii="Times New Roman"/>
          <w:b w:val="false"/>
          <w:i w:val="false"/>
          <w:color w:val="000000"/>
          <w:sz w:val="28"/>
        </w:rPr>
        <w:t>
      1. «Аэротүсірілім жұмыстарын жүргізуге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Жер ресурстарын басқару комитеті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Құжаттарды қабылдау және мемлекеттік көрсетілетін қызмет нәтижелерін беру көрсетілетін қызметті берушінің кеңсесі арқылы жүзеге асырылады.</w:t>
      </w:r>
    </w:p>
    <w:bookmarkEnd w:id="5"/>
    <w:bookmarkStart w:name="z30" w:id="6"/>
    <w:p>
      <w:pPr>
        <w:spacing w:after="0"/>
        <w:ind w:left="0"/>
        <w:jc w:val="left"/>
      </w:pPr>
      <w:r>
        <w:rPr>
          <w:rFonts w:ascii="Times New Roman"/>
          <w:b/>
          <w:i w:val="false"/>
          <w:color w:val="000000"/>
        </w:rPr>
        <w:t xml:space="preserve"> 
2. Мемлекеттік қызметті көрсету тәртібі</w:t>
      </w:r>
    </w:p>
    <w:bookmarkEnd w:id="6"/>
    <w:bookmarkStart w:name="z31" w:id="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топтамасын тапсырған сәттен бастап – 25 (жиырма бес)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аэротүсірілім жұмыстарын жүргізуге рұқсат.</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Мемлекеттік қызмет алдын ала жазылусыз және жеделдетіп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көрсетілген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w:t>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w:t>
      </w:r>
      <w:r>
        <w:br/>
      </w:r>
      <w:r>
        <w:rPr>
          <w:rFonts w:ascii="Times New Roman"/>
          <w:b w:val="false"/>
          <w:i w:val="false"/>
          <w:color w:val="000000"/>
          <w:sz w:val="28"/>
        </w:rPr>
        <w:t>
</w:t>
      </w:r>
      <w:r>
        <w:rPr>
          <w:rFonts w:ascii="Times New Roman"/>
          <w:b w:val="false"/>
          <w:i w:val="false"/>
          <w:color w:val="000000"/>
          <w:sz w:val="28"/>
        </w:rPr>
        <w:t>
      3) азаматтық әуе кемесімен аэротүсірілім жұмыстарының қызметтерін көрсетуге арналған шарттың көшірмесі (көрсетілетін қызметті алушы шарттың көшірмесін және салыстырып тексеру үшін шарттың түпнұсқасын ұсынады);</w:t>
      </w:r>
      <w:r>
        <w:br/>
      </w:r>
      <w:r>
        <w:rPr>
          <w:rFonts w:ascii="Times New Roman"/>
          <w:b w:val="false"/>
          <w:i w:val="false"/>
          <w:color w:val="000000"/>
          <w:sz w:val="28"/>
        </w:rPr>
        <w:t>
</w:t>
      </w:r>
      <w:r>
        <w:rPr>
          <w:rFonts w:ascii="Times New Roman"/>
          <w:b w:val="false"/>
          <w:i w:val="false"/>
          <w:color w:val="000000"/>
          <w:sz w:val="28"/>
        </w:rPr>
        <w:t>
      4) географиялық координаталарын көрсете отырып, аэротүсірілім жұмыстарын жүргізу жоспарланып отырған аумақтың картограммасы, төрт данада;</w:t>
      </w:r>
      <w:r>
        <w:br/>
      </w:r>
      <w:r>
        <w:rPr>
          <w:rFonts w:ascii="Times New Roman"/>
          <w:b w:val="false"/>
          <w:i w:val="false"/>
          <w:color w:val="000000"/>
          <w:sz w:val="28"/>
        </w:rPr>
        <w:t>
</w:t>
      </w:r>
      <w:r>
        <w:rPr>
          <w:rFonts w:ascii="Times New Roman"/>
          <w:b w:val="false"/>
          <w:i w:val="false"/>
          <w:color w:val="000000"/>
          <w:sz w:val="28"/>
        </w:rPr>
        <w:t>
      5) жоспарланып отырған аэротүсірілім жұмыстарының техникалық жобалары (немесе техникалық тапсырмалары), екі данада.</w:t>
      </w:r>
      <w:r>
        <w:br/>
      </w:r>
      <w:r>
        <w:rPr>
          <w:rFonts w:ascii="Times New Roman"/>
          <w:b w:val="false"/>
          <w:i w:val="false"/>
          <w:color w:val="000000"/>
          <w:sz w:val="28"/>
        </w:rPr>
        <w:t>
      Қазақстан Республикасы азаматының жеке куәлігі немесе паспорты туралы мәліметтерді, заңды тұлғаны мемлекеттік тіркеу (қайта тіркеу) туралы анықтаманы көрсетілетін қызметті берушінің қызметкері тиісті мемлекеттік ақпараттық жүйелерден уәкілетті адамның электрондық–цифрлық қолтаңбасымен (бұдан әрі – ЭЦҚ) куәландырылған (қол қойылған) электрондық құжаттар нысанында алады.</w:t>
      </w:r>
    </w:p>
    <w:bookmarkEnd w:id="7"/>
    <w:bookmarkStart w:name="z45" w:id="8"/>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әрекеттеріне (әрекетсіздігіне)</w:t>
      </w:r>
      <w:r>
        <w:br/>
      </w:r>
      <w:r>
        <w:rPr>
          <w:rFonts w:ascii="Times New Roman"/>
          <w:b/>
          <w:i w:val="false"/>
          <w:color w:val="000000"/>
        </w:rPr>
        <w:t>
шағымдану тәртібі</w:t>
      </w:r>
    </w:p>
    <w:bookmarkEnd w:id="8"/>
    <w:bookmarkStart w:name="z46" w:id="9"/>
    <w:p>
      <w:pPr>
        <w:spacing w:after="0"/>
        <w:ind w:left="0"/>
        <w:jc w:val="both"/>
      </w:pPr>
      <w:r>
        <w:rPr>
          <w:rFonts w:ascii="Times New Roman"/>
          <w:b w:val="false"/>
          <w:i w:val="false"/>
          <w:color w:val="000000"/>
          <w:sz w:val="28"/>
        </w:rPr>
        <w:t>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Астана қаласы, Орынбор көшесі, 8-үй, № 11-кіреберіс, № 441 кабинет, тел: 8 (7172) 74-18-16.</w:t>
      </w:r>
      <w:r>
        <w:br/>
      </w:r>
      <w:r>
        <w:rPr>
          <w:rFonts w:ascii="Times New Roman"/>
          <w:b w:val="false"/>
          <w:i w:val="false"/>
          <w:color w:val="000000"/>
          <w:sz w:val="28"/>
        </w:rPr>
        <w:t>
      Шағымдар жазбаша нысанда почта арқылы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Шағымды қабылдаған адамның тегі мен аты-жөнін, берілген шағымға жауап алатын мерзімін және орнын көрсете отырып, көрсетілетін қызметті берушінің кеңсесінде тіркеу (мөртаңба,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почта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9"/>
    <w:bookmarkStart w:name="z48" w:id="10"/>
    <w:p>
      <w:pPr>
        <w:spacing w:after="0"/>
        <w:ind w:left="0"/>
        <w:jc w:val="left"/>
      </w:pPr>
      <w:r>
        <w:rPr>
          <w:rFonts w:ascii="Times New Roman"/>
          <w:b/>
          <w:i w:val="false"/>
          <w:color w:val="000000"/>
        </w:rPr>
        <w:t xml:space="preserve"> 
4. Мемлекеттік қызметті көрсету ерекшеліктері ескеріле</w:t>
      </w:r>
      <w:r>
        <w:br/>
      </w:r>
      <w:r>
        <w:rPr>
          <w:rFonts w:ascii="Times New Roman"/>
          <w:b/>
          <w:i w:val="false"/>
          <w:color w:val="000000"/>
        </w:rPr>
        <w:t>
отырып қойылатын өзге де талаптар</w:t>
      </w:r>
    </w:p>
    <w:bookmarkEnd w:id="10"/>
    <w:bookmarkStart w:name="z49" w:id="11"/>
    <w:p>
      <w:pPr>
        <w:spacing w:after="0"/>
        <w:ind w:left="0"/>
        <w:jc w:val="both"/>
      </w:pPr>
      <w:r>
        <w:rPr>
          <w:rFonts w:ascii="Times New Roman"/>
          <w:b w:val="false"/>
          <w:i w:val="false"/>
          <w:color w:val="000000"/>
          <w:sz w:val="28"/>
        </w:rPr>
        <w:t>
      12.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www.kuzr.gov.kz интернет-ресурсында;</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ғимараттарындағы стенділерде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көрсетудің тәртібі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қызметтер көрсету мәселелері жөніндегі анықтамалық қызметтердің байланыс телефондары: 8 (7172) 74-30-17. Мемлекеттік қызметтер көрсету мәселелері жөніндегі бірыңғай байланыс орталығы: 1414.</w:t>
      </w:r>
    </w:p>
    <w:bookmarkEnd w:id="11"/>
    <w:bookmarkStart w:name="z55" w:id="12"/>
    <w:p>
      <w:pPr>
        <w:spacing w:after="0"/>
        <w:ind w:left="0"/>
        <w:jc w:val="both"/>
      </w:pPr>
      <w:r>
        <w:rPr>
          <w:rFonts w:ascii="Times New Roman"/>
          <w:b w:val="false"/>
          <w:i w:val="false"/>
          <w:color w:val="000000"/>
          <w:sz w:val="28"/>
        </w:rPr>
        <w:t xml:space="preserve">
«Аэротүсірілім жұмыстарын </w:t>
      </w:r>
      <w:r>
        <w:br/>
      </w:r>
      <w:r>
        <w:rPr>
          <w:rFonts w:ascii="Times New Roman"/>
          <w:b w:val="false"/>
          <w:i w:val="false"/>
          <w:color w:val="000000"/>
          <w:sz w:val="28"/>
        </w:rPr>
        <w:t xml:space="preserve">
жүргізуге рұқсат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2"/>
    <w:bookmarkStart w:name="z56" w:id="13"/>
    <w:p>
      <w:pPr>
        <w:spacing w:after="0"/>
        <w:ind w:left="0"/>
        <w:jc w:val="left"/>
      </w:pPr>
      <w:r>
        <w:rPr>
          <w:rFonts w:ascii="Times New Roman"/>
          <w:b/>
          <w:i w:val="false"/>
          <w:color w:val="000000"/>
        </w:rPr>
        <w:t xml:space="preserve"> 
Қазақстан Республикасы Өңірлік даму министрлігінің</w:t>
      </w:r>
      <w:r>
        <w:br/>
      </w:r>
      <w:r>
        <w:rPr>
          <w:rFonts w:ascii="Times New Roman"/>
          <w:b/>
          <w:i w:val="false"/>
          <w:color w:val="000000"/>
        </w:rPr>
        <w:t>
Жер ресурстарын басқару комитеті Аэротүсірілім жұмыстарын жүргізуге рұқсат</w:t>
      </w:r>
      <w:r>
        <w:br/>
      </w:r>
      <w:r>
        <w:rPr>
          <w:rFonts w:ascii="Times New Roman"/>
          <w:b/>
          <w:i w:val="false"/>
          <w:color w:val="000000"/>
        </w:rPr>
        <w:t>
20__ жылғы «___» ______ № ______</w:t>
      </w:r>
    </w:p>
    <w:bookmarkEnd w:id="13"/>
    <w:p>
      <w:pPr>
        <w:spacing w:after="0"/>
        <w:ind w:left="0"/>
        <w:jc w:val="both"/>
      </w:pPr>
      <w:r>
        <w:rPr>
          <w:rFonts w:ascii="Times New Roman"/>
          <w:b w:val="false"/>
          <w:i w:val="false"/>
          <w:color w:val="000000"/>
          <w:sz w:val="28"/>
        </w:rPr>
        <w:t>Субъектінің атауы 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тұлғаның тегі, аты, әкесінің аты не заңды тұлғаның толық атауы)</w:t>
      </w:r>
      <w:r>
        <w:br/>
      </w:r>
      <w:r>
        <w:rPr>
          <w:rFonts w:ascii="Times New Roman"/>
          <w:b w:val="false"/>
          <w:i w:val="false"/>
          <w:color w:val="000000"/>
          <w:sz w:val="28"/>
        </w:rPr>
        <w:t>
    (жеке немесе заңды тұлғаның БСН/ЖСН, жеке басын куәландыратын</w:t>
      </w:r>
      <w:r>
        <w:br/>
      </w:r>
      <w:r>
        <w:rPr>
          <w:rFonts w:ascii="Times New Roman"/>
          <w:b w:val="false"/>
          <w:i w:val="false"/>
          <w:color w:val="000000"/>
          <w:sz w:val="28"/>
        </w:rPr>
        <w:t>
           құжаттардың деректемелері, мекенжайы)</w:t>
      </w:r>
    </w:p>
    <w:p>
      <w:pPr>
        <w:spacing w:after="0"/>
        <w:ind w:left="0"/>
        <w:jc w:val="both"/>
      </w:pPr>
      <w:r>
        <w:rPr>
          <w:rFonts w:ascii="Times New Roman"/>
          <w:b w:val="false"/>
          <w:i w:val="false"/>
          <w:color w:val="000000"/>
          <w:sz w:val="28"/>
        </w:rPr>
        <w:t>Аэротүсірілім объектілерінің аумақтық орналасуы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Жүргізуге өтінім берілген мынадай жұмыстарға рұқсат берілді:</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900"/>
        <w:gridCol w:w="1962"/>
        <w:gridCol w:w="2433"/>
        <w:gridCol w:w="2232"/>
        <w:gridCol w:w="2389"/>
      </w:tblGrid>
      <w:tr>
        <w:trPr>
          <w:trHeight w:val="51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жұмыстардың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берілді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 (км</w:t>
            </w:r>
            <w:r>
              <w:rPr>
                <w:rFonts w:ascii="Times New Roman"/>
                <w:b w:val="false"/>
                <w:i w:val="false"/>
                <w:color w:val="000000"/>
                <w:vertAlign w:val="superscript"/>
              </w:rPr>
              <w:t>2</w:t>
            </w:r>
            <w:r>
              <w:rPr>
                <w:rFonts w:ascii="Times New Roman"/>
                <w:b w:val="false"/>
                <w:i w:val="false"/>
                <w:color w:val="000000"/>
                <w:sz w:val="20"/>
              </w:rPr>
              <w:t>)</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берілді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 (км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20__ жылғы «___» ______ дейін жарамды</w:t>
      </w:r>
    </w:p>
    <w:p>
      <w:pPr>
        <w:spacing w:after="0"/>
        <w:ind w:left="0"/>
        <w:jc w:val="both"/>
      </w:pPr>
      <w:r>
        <w:rPr>
          <w:rFonts w:ascii="Times New Roman"/>
          <w:b w:val="false"/>
          <w:i w:val="false"/>
          <w:color w:val="000000"/>
          <w:sz w:val="28"/>
        </w:rPr>
        <w:t>Жер ресурстарын басқару</w:t>
      </w:r>
      <w:r>
        <w:br/>
      </w:r>
      <w:r>
        <w:rPr>
          <w:rFonts w:ascii="Times New Roman"/>
          <w:b w:val="false"/>
          <w:i w:val="false"/>
          <w:color w:val="000000"/>
          <w:sz w:val="28"/>
        </w:rPr>
        <w:t>
комитетінің төрағасы   ____________________          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Мөр орны</w:t>
      </w:r>
      <w:r>
        <w:br/>
      </w:r>
      <w:r>
        <w:rPr>
          <w:rFonts w:ascii="Times New Roman"/>
          <w:b w:val="false"/>
          <w:i w:val="false"/>
          <w:color w:val="000000"/>
          <w:sz w:val="28"/>
        </w:rPr>
        <w:t>
20__ жылғы «___» ______</w:t>
      </w:r>
    </w:p>
    <w:bookmarkStart w:name="z57" w:id="14"/>
    <w:p>
      <w:pPr>
        <w:spacing w:after="0"/>
        <w:ind w:left="0"/>
        <w:jc w:val="both"/>
      </w:pPr>
      <w:r>
        <w:rPr>
          <w:rFonts w:ascii="Times New Roman"/>
          <w:b w:val="false"/>
          <w:i w:val="false"/>
          <w:color w:val="000000"/>
          <w:sz w:val="28"/>
        </w:rPr>
        <w:t>
«Аэротүсірілім жұмыстарын</w:t>
      </w:r>
      <w:r>
        <w:br/>
      </w:r>
      <w:r>
        <w:rPr>
          <w:rFonts w:ascii="Times New Roman"/>
          <w:b w:val="false"/>
          <w:i w:val="false"/>
          <w:color w:val="000000"/>
          <w:sz w:val="28"/>
        </w:rPr>
        <w:t xml:space="preserve">
жүргізуге рұқсат беру»  </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Қазақстан Республикасы Өңірлік даму министрлігі</w:t>
      </w:r>
      <w:r>
        <w:br/>
      </w:r>
      <w:r>
        <w:rPr>
          <w:rFonts w:ascii="Times New Roman"/>
          <w:b w:val="false"/>
          <w:i w:val="false"/>
          <w:color w:val="000000"/>
          <w:sz w:val="28"/>
        </w:rPr>
        <w:t>
Жер ресурстарын басқару комитетінің төрағасы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тұлғаның ЖСН/БСН, жеке</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деректемелері, байланыс телефоны, мекенжайы)</w:t>
      </w:r>
    </w:p>
    <w:bookmarkStart w:name="z58" w:id="15"/>
    <w:p>
      <w:pPr>
        <w:spacing w:after="0"/>
        <w:ind w:left="0"/>
        <w:jc w:val="left"/>
      </w:pPr>
      <w:r>
        <w:rPr>
          <w:rFonts w:ascii="Times New Roman"/>
          <w:b/>
          <w:i w:val="false"/>
          <w:color w:val="000000"/>
        </w:rPr>
        <w:t xml:space="preserve"> 
Аэротүсірілім жұмыстарын жүргізуге өтінім</w:t>
      </w:r>
    </w:p>
    <w:bookmarkEnd w:id="15"/>
    <w:p>
      <w:pPr>
        <w:spacing w:after="0"/>
        <w:ind w:left="0"/>
        <w:jc w:val="both"/>
      </w:pPr>
      <w:r>
        <w:rPr>
          <w:rFonts w:ascii="Times New Roman"/>
          <w:b w:val="false"/>
          <w:i w:val="false"/>
          <w:color w:val="000000"/>
          <w:sz w:val="28"/>
        </w:rPr>
        <w:t>      Аэротүсірілім жұмыстарын жүргізуге рұқсат беруді сұраймын</w:t>
      </w:r>
    </w:p>
    <w:p>
      <w:pPr>
        <w:spacing w:after="0"/>
        <w:ind w:left="0"/>
        <w:jc w:val="both"/>
      </w:pPr>
      <w:r>
        <w:rPr>
          <w:rFonts w:ascii="Times New Roman"/>
          <w:b w:val="false"/>
          <w:i w:val="false"/>
          <w:color w:val="000000"/>
          <w:sz w:val="28"/>
        </w:rPr>
        <w:t>аэротүсірілім объектілерінің аумақтық орналасуы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аэротүсірілім алаңы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аэротүсірілімнің мақсаты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аэротүсірілімнің техникалық шарттары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аэротүсірілім шарттары және уақыты 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           Өтініш беруші 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немесе заңды не уәкілетті тұлғаның</w:t>
      </w:r>
      <w:r>
        <w:br/>
      </w:r>
      <w:r>
        <w:rPr>
          <w:rFonts w:ascii="Times New Roman"/>
          <w:b w:val="false"/>
          <w:i w:val="false"/>
          <w:color w:val="000000"/>
          <w:sz w:val="28"/>
        </w:rPr>
        <w:t xml:space="preserve">
атауы, қолы, мөр)     </w:t>
      </w:r>
      <w:r>
        <w:br/>
      </w:r>
      <w:r>
        <w:rPr>
          <w:rFonts w:ascii="Times New Roman"/>
          <w:b w:val="false"/>
          <w:i w:val="false"/>
          <w:color w:val="000000"/>
          <w:sz w:val="28"/>
        </w:rPr>
        <w:t>
__________________________________</w:t>
      </w:r>
    </w:p>
    <w:bookmarkStart w:name="z59"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16"/>
    <w:bookmarkStart w:name="z60" w:id="17"/>
    <w:p>
      <w:pPr>
        <w:spacing w:after="0"/>
        <w:ind w:left="0"/>
        <w:jc w:val="left"/>
      </w:pPr>
      <w:r>
        <w:rPr>
          <w:rFonts w:ascii="Times New Roman"/>
          <w:b/>
          <w:i w:val="false"/>
          <w:color w:val="000000"/>
        </w:rPr>
        <w:t xml:space="preserve"> 
«Геодезиялық пункттердi бұзуға немесе қайта салуға (ауыстыруға)</w:t>
      </w:r>
      <w:r>
        <w:br/>
      </w:r>
      <w:r>
        <w:rPr>
          <w:rFonts w:ascii="Times New Roman"/>
          <w:b/>
          <w:i w:val="false"/>
          <w:color w:val="000000"/>
        </w:rPr>
        <w:t>
рұқсат беру» мемлекеттік көрсетілетін қызмет стандарты</w:t>
      </w:r>
    </w:p>
    <w:bookmarkEnd w:id="17"/>
    <w:bookmarkStart w:name="z61" w:id="18"/>
    <w:p>
      <w:pPr>
        <w:spacing w:after="0"/>
        <w:ind w:left="0"/>
        <w:jc w:val="left"/>
      </w:pPr>
      <w:r>
        <w:rPr>
          <w:rFonts w:ascii="Times New Roman"/>
          <w:b/>
          <w:i w:val="false"/>
          <w:color w:val="000000"/>
        </w:rPr>
        <w:t xml:space="preserve"> 
1. Жалпы ережелер</w:t>
      </w:r>
    </w:p>
    <w:bookmarkEnd w:id="18"/>
    <w:bookmarkStart w:name="z62" w:id="19"/>
    <w:p>
      <w:pPr>
        <w:spacing w:after="0"/>
        <w:ind w:left="0"/>
        <w:jc w:val="both"/>
      </w:pPr>
      <w:r>
        <w:rPr>
          <w:rFonts w:ascii="Times New Roman"/>
          <w:b w:val="false"/>
          <w:i w:val="false"/>
          <w:color w:val="000000"/>
          <w:sz w:val="28"/>
        </w:rPr>
        <w:t>
      1. «Геодезиялық пункттердi бұзуға немесе қайта салуға (ауыстыруға)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Жер ресурстарын басқару комитеті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Құжаттарды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немесе www.elicense.kz «Е-лицензиялау» веб-порталы (бұдан әрі – портал);</w:t>
      </w:r>
      <w:r>
        <w:br/>
      </w:r>
      <w:r>
        <w:rPr>
          <w:rFonts w:ascii="Times New Roman"/>
          <w:b w:val="false"/>
          <w:i w:val="false"/>
          <w:color w:val="000000"/>
          <w:sz w:val="28"/>
        </w:rPr>
        <w:t>
</w:t>
      </w:r>
      <w:r>
        <w:rPr>
          <w:rFonts w:ascii="Times New Roman"/>
          <w:b w:val="false"/>
          <w:i w:val="false"/>
          <w:color w:val="000000"/>
          <w:sz w:val="28"/>
        </w:rPr>
        <w:t>
      2) www.egov.kz «электрондық үкімет» веб-порталы арқылы жүзеге асырылады.</w:t>
      </w:r>
    </w:p>
    <w:bookmarkEnd w:id="19"/>
    <w:bookmarkStart w:name="z67" w:id="20"/>
    <w:p>
      <w:pPr>
        <w:spacing w:after="0"/>
        <w:ind w:left="0"/>
        <w:jc w:val="left"/>
      </w:pPr>
      <w:r>
        <w:rPr>
          <w:rFonts w:ascii="Times New Roman"/>
          <w:b/>
          <w:i w:val="false"/>
          <w:color w:val="000000"/>
        </w:rPr>
        <w:t xml:space="preserve"> 
2. Мемлекеттік қызметті көрсету тәртібі</w:t>
      </w:r>
    </w:p>
    <w:bookmarkEnd w:id="20"/>
    <w:bookmarkStart w:name="z68" w:id="21"/>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жүгінген сәттен бастап немесе порталға жүгінген кезде – 25 (жиырма бес) жұмыс күнінен аспайды;</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кезек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геодезиялық пункттердi бұзуға немесе қайта салуға (ауыстыруға) рұқсат беру (бұдан әрі – рұқсат).</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w:t>
      </w:r>
      <w:r>
        <w:br/>
      </w:r>
      <w:r>
        <w:rPr>
          <w:rFonts w:ascii="Times New Roman"/>
          <w:b w:val="false"/>
          <w:i w:val="false"/>
          <w:color w:val="000000"/>
          <w:sz w:val="28"/>
        </w:rPr>
        <w:t>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Мемлекеттік қызмет алдын ала жазылусыз және жеделдетіп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Қазақстан Республикасы азаматының жеке куәлігі немесе паспорты туралы мәліметтерді, заңды тұлғаны мемлекеттік тіркеу (қайта тіркеу) туралы анықтамаларды көрсетілетін қызметті берушінің қызметкері тиісті мемлекеттік ақпараттық жүйелерден уәкілетті адамның ЭЦҚ-сымен куәландырылған (қол қойылған) электрондық құжаттар нысанында алады.</w:t>
      </w:r>
    </w:p>
    <w:bookmarkEnd w:id="21"/>
    <w:bookmarkStart w:name="z81" w:id="22"/>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әрекеттеріне (әрекетсіздігіне)</w:t>
      </w:r>
      <w:r>
        <w:br/>
      </w:r>
      <w:r>
        <w:rPr>
          <w:rFonts w:ascii="Times New Roman"/>
          <w:b/>
          <w:i w:val="false"/>
          <w:color w:val="000000"/>
        </w:rPr>
        <w:t>
шағымдану тәртібі</w:t>
      </w:r>
    </w:p>
    <w:bookmarkEnd w:id="22"/>
    <w:bookmarkStart w:name="z82" w:id="23"/>
    <w:p>
      <w:pPr>
        <w:spacing w:after="0"/>
        <w:ind w:left="0"/>
        <w:jc w:val="both"/>
      </w:pPr>
      <w:r>
        <w:rPr>
          <w:rFonts w:ascii="Times New Roman"/>
          <w:b w:val="false"/>
          <w:i w:val="false"/>
          <w:color w:val="000000"/>
          <w:sz w:val="28"/>
        </w:rPr>
        <w:t>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Астана қаласы, Орынбор көшесі, 8-үй, № 11-кіреберіс, № 441 кабинет, тел: 8 (7172) 74-18-16.</w:t>
      </w:r>
      <w:r>
        <w:br/>
      </w:r>
      <w:r>
        <w:rPr>
          <w:rFonts w:ascii="Times New Roman"/>
          <w:b w:val="false"/>
          <w:i w:val="false"/>
          <w:color w:val="000000"/>
          <w:sz w:val="28"/>
        </w:rPr>
        <w:t>
      Шағымдар жазбаша нысанда почта арқылы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Шағымды қабылдаған адамның тегі мен аты-жөнін, берілген шағымға жауап алу мерзімін және орнын көрсете отырып, көрсетілетін қызметті берушінің кеңсесінде оны тіркеу (мөртаңба,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почта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Көрсетілген мемлекеттік қызметтің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мемлекеттік қызметті алушының Қазақстан Республикасының заңнамасында белгіленген тәртіппен сотқа жүгінуге құқығы бар.</w:t>
      </w:r>
    </w:p>
    <w:bookmarkEnd w:id="23"/>
    <w:bookmarkStart w:name="z84" w:id="24"/>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көрсету ерекшеліктері ескеріле отырып қойылатын</w:t>
      </w:r>
      <w:r>
        <w:br/>
      </w:r>
      <w:r>
        <w:rPr>
          <w:rFonts w:ascii="Times New Roman"/>
          <w:b/>
          <w:i w:val="false"/>
          <w:color w:val="000000"/>
        </w:rPr>
        <w:t>
өзге де талаптар</w:t>
      </w:r>
    </w:p>
    <w:bookmarkEnd w:id="24"/>
    <w:bookmarkStart w:name="z85" w:id="25"/>
    <w:p>
      <w:pPr>
        <w:spacing w:after="0"/>
        <w:ind w:left="0"/>
        <w:jc w:val="both"/>
      </w:pPr>
      <w:r>
        <w:rPr>
          <w:rFonts w:ascii="Times New Roman"/>
          <w:b w:val="false"/>
          <w:i w:val="false"/>
          <w:color w:val="000000"/>
          <w:sz w:val="28"/>
        </w:rPr>
        <w:t>
      12.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www.kuzr.gov.kz интернет-ресурсында;</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ғимараттарындағы стенділерде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қызметтер көрсету мәселелері жөніндегі анықтамалық қызметтердің байланыс телефондары: 8 (7172) 74-30-17. Мемлекеттік қызметтер көрсету мәселелері жөніндегі бірыңғай байланыс орталығы: 1414.</w:t>
      </w:r>
    </w:p>
    <w:bookmarkEnd w:id="25"/>
    <w:bookmarkStart w:name="z91" w:id="26"/>
    <w:p>
      <w:pPr>
        <w:spacing w:after="0"/>
        <w:ind w:left="0"/>
        <w:jc w:val="both"/>
      </w:pPr>
      <w:r>
        <w:rPr>
          <w:rFonts w:ascii="Times New Roman"/>
          <w:b w:val="false"/>
          <w:i w:val="false"/>
          <w:color w:val="000000"/>
          <w:sz w:val="28"/>
        </w:rPr>
        <w:t xml:space="preserve">
«Геодезиялық пункттердi </w:t>
      </w:r>
      <w:r>
        <w:br/>
      </w:r>
      <w:r>
        <w:rPr>
          <w:rFonts w:ascii="Times New Roman"/>
          <w:b w:val="false"/>
          <w:i w:val="false"/>
          <w:color w:val="000000"/>
          <w:sz w:val="28"/>
        </w:rPr>
        <w:t>
бұзуға немесе қайта салуға</w:t>
      </w:r>
      <w:r>
        <w:br/>
      </w:r>
      <w:r>
        <w:rPr>
          <w:rFonts w:ascii="Times New Roman"/>
          <w:b w:val="false"/>
          <w:i w:val="false"/>
          <w:color w:val="000000"/>
          <w:sz w:val="28"/>
        </w:rPr>
        <w:t xml:space="preserve">
(ауыстыруға) рұқсат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6"/>
    <w:bookmarkStart w:name="z92" w:id="27"/>
    <w:p>
      <w:pPr>
        <w:spacing w:after="0"/>
        <w:ind w:left="0"/>
        <w:jc w:val="left"/>
      </w:pPr>
      <w:r>
        <w:rPr>
          <w:rFonts w:ascii="Times New Roman"/>
          <w:b/>
          <w:i w:val="false"/>
          <w:color w:val="000000"/>
        </w:rPr>
        <w:t xml:space="preserve"> 
Қазақстан Республикасы Өңірлік даму министрлігінің</w:t>
      </w:r>
      <w:r>
        <w:br/>
      </w:r>
      <w:r>
        <w:rPr>
          <w:rFonts w:ascii="Times New Roman"/>
          <w:b/>
          <w:i w:val="false"/>
          <w:color w:val="000000"/>
        </w:rPr>
        <w:t>
Жер ресурстарын басқару комитеті Геодезиялық пункттердi бұзуға немесе қайта салуға</w:t>
      </w:r>
      <w:r>
        <w:br/>
      </w:r>
      <w:r>
        <w:rPr>
          <w:rFonts w:ascii="Times New Roman"/>
          <w:b/>
          <w:i w:val="false"/>
          <w:color w:val="000000"/>
        </w:rPr>
        <w:t>
(ауыстыруға) рұқсат</w:t>
      </w:r>
      <w:r>
        <w:br/>
      </w:r>
      <w:r>
        <w:rPr>
          <w:rFonts w:ascii="Times New Roman"/>
          <w:b/>
          <w:i w:val="false"/>
          <w:color w:val="000000"/>
        </w:rPr>
        <w:t>
20__жылғы «___»______ № ______</w:t>
      </w:r>
    </w:p>
    <w:bookmarkEnd w:id="27"/>
    <w:p>
      <w:pPr>
        <w:spacing w:after="0"/>
        <w:ind w:left="0"/>
        <w:jc w:val="both"/>
      </w:pPr>
      <w:r>
        <w:rPr>
          <w:rFonts w:ascii="Times New Roman"/>
          <w:b w:val="false"/>
          <w:i w:val="false"/>
          <w:color w:val="000000"/>
          <w:sz w:val="28"/>
        </w:rPr>
        <w:t>      Субъектінің атауы 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тұлғаның тегі, аты, әкесінің аты не заңды тұлғаның толық атауы)</w:t>
      </w:r>
    </w:p>
    <w:p>
      <w:pPr>
        <w:spacing w:after="0"/>
        <w:ind w:left="0"/>
        <w:jc w:val="both"/>
      </w:pPr>
      <w:r>
        <w:rPr>
          <w:rFonts w:ascii="Times New Roman"/>
          <w:b w:val="false"/>
          <w:i w:val="false"/>
          <w:color w:val="000000"/>
          <w:sz w:val="28"/>
        </w:rPr>
        <w:t>      Көрсетілетін қызметті алушы құжатының деректемелері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немесе заңды тұлғаның жеке басын куәландыратын құжаттың</w:t>
      </w:r>
      <w:r>
        <w:br/>
      </w:r>
      <w:r>
        <w:rPr>
          <w:rFonts w:ascii="Times New Roman"/>
          <w:b w:val="false"/>
          <w:i w:val="false"/>
          <w:color w:val="000000"/>
          <w:sz w:val="28"/>
        </w:rPr>
        <w:t>
                 деректемелері, байланыс телефоны, мекенжайы)</w:t>
      </w:r>
      <w:r>
        <w:br/>
      </w:r>
      <w:r>
        <w:rPr>
          <w:rFonts w:ascii="Times New Roman"/>
          <w:b w:val="false"/>
          <w:i w:val="false"/>
          <w:color w:val="000000"/>
          <w:sz w:val="28"/>
        </w:rPr>
        <w:t>
      Геодезиялық пункттің орналасқан орны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 аудан, елді мекен)</w:t>
      </w:r>
    </w:p>
    <w:p>
      <w:pPr>
        <w:spacing w:after="0"/>
        <w:ind w:left="0"/>
        <w:jc w:val="both"/>
      </w:pPr>
      <w:r>
        <w:rPr>
          <w:rFonts w:ascii="Times New Roman"/>
          <w:b w:val="false"/>
          <w:i w:val="false"/>
          <w:color w:val="000000"/>
          <w:sz w:val="28"/>
        </w:rPr>
        <w:t>      Қорытынды 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ресурстарын басқару</w:t>
      </w:r>
      <w:r>
        <w:br/>
      </w:r>
      <w:r>
        <w:rPr>
          <w:rFonts w:ascii="Times New Roman"/>
          <w:b w:val="false"/>
          <w:i w:val="false"/>
          <w:color w:val="000000"/>
          <w:sz w:val="28"/>
        </w:rPr>
        <w:t>
      комитетінің төрағасы ______________________   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 орны</w:t>
      </w:r>
      <w:r>
        <w:br/>
      </w:r>
      <w:r>
        <w:rPr>
          <w:rFonts w:ascii="Times New Roman"/>
          <w:b w:val="false"/>
          <w:i w:val="false"/>
          <w:color w:val="000000"/>
          <w:sz w:val="28"/>
        </w:rPr>
        <w:t>
      20__жылғы «___»______</w:t>
      </w:r>
    </w:p>
    <w:bookmarkStart w:name="z93" w:id="28"/>
    <w:p>
      <w:pPr>
        <w:spacing w:after="0"/>
        <w:ind w:left="0"/>
        <w:jc w:val="both"/>
      </w:pPr>
      <w:r>
        <w:rPr>
          <w:rFonts w:ascii="Times New Roman"/>
          <w:b w:val="false"/>
          <w:i w:val="false"/>
          <w:color w:val="000000"/>
          <w:sz w:val="28"/>
        </w:rPr>
        <w:t xml:space="preserve">
«Геодезиялық пункттердi  </w:t>
      </w:r>
      <w:r>
        <w:br/>
      </w:r>
      <w:r>
        <w:rPr>
          <w:rFonts w:ascii="Times New Roman"/>
          <w:b w:val="false"/>
          <w:i w:val="false"/>
          <w:color w:val="000000"/>
          <w:sz w:val="28"/>
        </w:rPr>
        <w:t>
бұзуға немесе қайта салуға</w:t>
      </w:r>
      <w:r>
        <w:br/>
      </w:r>
      <w:r>
        <w:rPr>
          <w:rFonts w:ascii="Times New Roman"/>
          <w:b w:val="false"/>
          <w:i w:val="false"/>
          <w:color w:val="000000"/>
          <w:sz w:val="28"/>
        </w:rPr>
        <w:t xml:space="preserve">
(ауыстыруға) рұқсат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28"/>
    <w:p>
      <w:pPr>
        <w:spacing w:after="0"/>
        <w:ind w:left="0"/>
        <w:jc w:val="both"/>
      </w:pPr>
      <w:r>
        <w:rPr>
          <w:rFonts w:ascii="Times New Roman"/>
          <w:b w:val="false"/>
          <w:i w:val="false"/>
          <w:color w:val="000000"/>
          <w:sz w:val="28"/>
        </w:rPr>
        <w:t>Қазақстан Республикасы Өңірлік даму министрлігі</w:t>
      </w:r>
      <w:r>
        <w:br/>
      </w:r>
      <w:r>
        <w:rPr>
          <w:rFonts w:ascii="Times New Roman"/>
          <w:b w:val="false"/>
          <w:i w:val="false"/>
          <w:color w:val="000000"/>
          <w:sz w:val="28"/>
        </w:rPr>
        <w:t>
Жер ресурстарын басқару комитетінің төрағасы</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ЖСН/БСН, жеке</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деректемелері, байланыс телефоны, мекенжайы)</w:t>
      </w:r>
    </w:p>
    <w:bookmarkStart w:name="z94" w:id="29"/>
    <w:p>
      <w:pPr>
        <w:spacing w:after="0"/>
        <w:ind w:left="0"/>
        <w:jc w:val="left"/>
      </w:pPr>
      <w:r>
        <w:rPr>
          <w:rFonts w:ascii="Times New Roman"/>
          <w:b/>
          <w:i w:val="false"/>
          <w:color w:val="000000"/>
        </w:rPr>
        <w:t xml:space="preserve"> 
Геодезиялық пункттердi бұзуға немесе қайта салуға</w:t>
      </w:r>
      <w:r>
        <w:br/>
      </w:r>
      <w:r>
        <w:rPr>
          <w:rFonts w:ascii="Times New Roman"/>
          <w:b/>
          <w:i w:val="false"/>
          <w:color w:val="000000"/>
        </w:rPr>
        <w:t>
(ауыстыруға) өтінім</w:t>
      </w:r>
    </w:p>
    <w:bookmarkEnd w:id="29"/>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(облыс, аудан, елді мекен)</w:t>
      </w:r>
      <w:r>
        <w:br/>
      </w:r>
      <w:r>
        <w:rPr>
          <w:rFonts w:ascii="Times New Roman"/>
          <w:b w:val="false"/>
          <w:i w:val="false"/>
          <w:color w:val="000000"/>
          <w:sz w:val="28"/>
        </w:rPr>
        <w:t>
аумағында орналасқан геодезиялық пункттi бұзуға немесе қайта салуға</w:t>
      </w:r>
      <w:r>
        <w:br/>
      </w:r>
      <w:r>
        <w:rPr>
          <w:rFonts w:ascii="Times New Roman"/>
          <w:b w:val="false"/>
          <w:i w:val="false"/>
          <w:color w:val="000000"/>
          <w:sz w:val="28"/>
        </w:rPr>
        <w:t>
(ауыстыруға) рұқсат беруді сұраймын.</w:t>
      </w:r>
      <w:r>
        <w:br/>
      </w:r>
      <w:r>
        <w:rPr>
          <w:rFonts w:ascii="Times New Roman"/>
          <w:b w:val="false"/>
          <w:i w:val="false"/>
          <w:color w:val="000000"/>
          <w:sz w:val="28"/>
        </w:rPr>
        <w:t>
      Геодезиялық пункттің атауы немесе нөмірі 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Геодезиялық пунктті ауыстыруға өтінімнің себебі 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Күні _____________            Өтініш беруші 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немесе заңды тұлғаның не уәкілетті</w:t>
      </w:r>
      <w:r>
        <w:br/>
      </w:r>
      <w:r>
        <w:rPr>
          <w:rFonts w:ascii="Times New Roman"/>
          <w:b w:val="false"/>
          <w:i w:val="false"/>
          <w:color w:val="000000"/>
          <w:sz w:val="28"/>
        </w:rPr>
        <w:t>
                                 __________________________________</w:t>
      </w:r>
      <w:r>
        <w:br/>
      </w:r>
      <w:r>
        <w:rPr>
          <w:rFonts w:ascii="Times New Roman"/>
          <w:b w:val="false"/>
          <w:i w:val="false"/>
          <w:color w:val="000000"/>
          <w:sz w:val="28"/>
        </w:rPr>
        <w:t>
                                              тұлғаның атауы, қолы)</w:t>
      </w:r>
    </w:p>
    <w:bookmarkStart w:name="z95"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30"/>
    <w:bookmarkStart w:name="z96" w:id="31"/>
    <w:p>
      <w:pPr>
        <w:spacing w:after="0"/>
        <w:ind w:left="0"/>
        <w:jc w:val="left"/>
      </w:pPr>
      <w:r>
        <w:rPr>
          <w:rFonts w:ascii="Times New Roman"/>
          <w:b/>
          <w:i w:val="false"/>
          <w:color w:val="000000"/>
        </w:rPr>
        <w:t xml:space="preserve"> 
«Жер учаскесінің тиесілілігі туралы ақпарат беру»</w:t>
      </w:r>
      <w:r>
        <w:br/>
      </w:r>
      <w:r>
        <w:rPr>
          <w:rFonts w:ascii="Times New Roman"/>
          <w:b/>
          <w:i w:val="false"/>
          <w:color w:val="000000"/>
        </w:rPr>
        <w:t>
мемлекеттік көрсетілетін қызмет стандарты</w:t>
      </w:r>
    </w:p>
    <w:bookmarkEnd w:id="31"/>
    <w:bookmarkStart w:name="z97" w:id="32"/>
    <w:p>
      <w:pPr>
        <w:spacing w:after="0"/>
        <w:ind w:left="0"/>
        <w:jc w:val="left"/>
      </w:pPr>
      <w:r>
        <w:rPr>
          <w:rFonts w:ascii="Times New Roman"/>
          <w:b/>
          <w:i w:val="false"/>
          <w:color w:val="000000"/>
        </w:rPr>
        <w:t xml:space="preserve"> 
1. Жалпы ережелер</w:t>
      </w:r>
    </w:p>
    <w:bookmarkEnd w:id="32"/>
    <w:bookmarkStart w:name="z98" w:id="33"/>
    <w:p>
      <w:pPr>
        <w:spacing w:after="0"/>
        <w:ind w:left="0"/>
        <w:jc w:val="both"/>
      </w:pPr>
      <w:r>
        <w:rPr>
          <w:rFonts w:ascii="Times New Roman"/>
          <w:b w:val="false"/>
          <w:i w:val="false"/>
          <w:color w:val="000000"/>
          <w:sz w:val="28"/>
        </w:rPr>
        <w:t>
      1. «Жер учаскесінің тиесілілігі туралы ақпарат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Жер ресурстарын басқару комитеті «Жер кадастры ғылыми-өндiрiстiк орталығы» республикалық мемлекеттік кәсіпорны (бұдан әрі – көрсетілетін қызметті беруші) көрсетеді.</w:t>
      </w:r>
      <w:r>
        <w:br/>
      </w:r>
      <w:r>
        <w:rPr>
          <w:rFonts w:ascii="Times New Roman"/>
          <w:b w:val="false"/>
          <w:i w:val="false"/>
          <w:color w:val="000000"/>
          <w:sz w:val="28"/>
        </w:rPr>
        <w:t xml:space="preserve">
      Өтініштерді қабылдау және мемлекеттік қызмет көрсету нәтижелерін беру: </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p>
    <w:bookmarkEnd w:id="33"/>
    <w:bookmarkStart w:name="z104" w:id="34"/>
    <w:p>
      <w:pPr>
        <w:spacing w:after="0"/>
        <w:ind w:left="0"/>
        <w:jc w:val="left"/>
      </w:pPr>
      <w:r>
        <w:rPr>
          <w:rFonts w:ascii="Times New Roman"/>
          <w:b/>
          <w:i w:val="false"/>
          <w:color w:val="000000"/>
        </w:rPr>
        <w:t xml:space="preserve"> 
2. Мемлекеттік қызметті көрсету тәртібі</w:t>
      </w:r>
    </w:p>
    <w:bookmarkEnd w:id="34"/>
    <w:bookmarkStart w:name="z105" w:id="35"/>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немесе порталға құжаттар топтамасын тапсырған сәттен бастап – 15 (он бес) минут;</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кезек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xml:space="preserve">
      5. Мемлекеттік қызметті көрсету нысаны – электрондық (толық автоматтандырылған) және (немесе) қағаз түрінде. </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нәтижесі – жер учаскесінің тиесілілігі туралы ақпарат.</w:t>
      </w:r>
      <w:r>
        <w:br/>
      </w:r>
      <w:r>
        <w:rPr>
          <w:rFonts w:ascii="Times New Roman"/>
          <w:b w:val="false"/>
          <w:i w:val="false"/>
          <w:color w:val="000000"/>
          <w:sz w:val="28"/>
        </w:rPr>
        <w:t>
      Мемлекеттік қызметті көрсету нәтижесін беру нысаны: электрондық немесе қағаз түрінде.</w:t>
      </w:r>
      <w:r>
        <w:br/>
      </w:r>
      <w:r>
        <w:rPr>
          <w:rFonts w:ascii="Times New Roman"/>
          <w:b w:val="false"/>
          <w:i w:val="false"/>
          <w:color w:val="000000"/>
          <w:sz w:val="28"/>
        </w:rPr>
        <w:t>
      Ақпаратты қағаз жеткізгіште алуға жүгінген жағдайда, мемлекеттік қызметті көрсету нәтижесі электрондық түрде ресімделеді, басып шығарылып, көрсетілетін қызметті берушінің уәкілетті адамының қолымен және мөрімен куәландырылады.</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18.00-ге дейін. Мемлекеттік қызмет алдын ала жазылусыз және жеделдетіп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дүйсенбіден бастап сенбіні қоса алғанда, үзіліссіз сағат 9.00-ден 20.00-ге дейін. Мемлекеттік қызмет жеделдетіп қызмет көрсетусіз, «электрондық кезек» тәртібінде көрсетіледі,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xml:space="preserve">
      3) портал – тәулік бойы (жөндеу жұмыстарын жүргізуге байланысты техникалық үзілістерді қоспағанда). </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немесе ХҚО-ға:</w:t>
      </w:r>
      <w:r>
        <w:br/>
      </w:r>
      <w:r>
        <w:rPr>
          <w:rFonts w:ascii="Times New Roman"/>
          <w:b w:val="false"/>
          <w:i w:val="false"/>
          <w:color w:val="000000"/>
          <w:sz w:val="28"/>
        </w:rPr>
        <w:t>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ХҚО ұсынған нысан бойынша келісімді көрсете отырып,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w:t>
      </w:r>
      <w:r>
        <w:br/>
      </w: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Қазақстан Республикасы азаматының жеке куәлігі немесе паспорты туралы мәліметтерді, заңды тұлғаны мемлекеттік тіркеу (қайта тіркеу) туралы анықтамаларды көрсетілетін қызметті берушінің және (немесе) ХҚО-ның қызметкері тиісті мемлекеттік ақпараттық жүйелерден уәкілетті адамның ЭЦҚ-сымен куәландырылған (қол қойылған)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ХҚО қызметкері көрсетілетін қызметті алушыдан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алады;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көрсетілетін қызметті алушының ЭЦҚ-сымен куәландырылған (қол қойылған) электрондық құжат нысанындағы сұрау салу.</w:t>
      </w:r>
      <w:r>
        <w:br/>
      </w: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 нәтижесін алу күні мен уақытын көрсете отырып, мемлекеттік қызмет көрсету үшін сұрау салудың қабылданғаны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жөнінде қолхат береді.</w:t>
      </w:r>
    </w:p>
    <w:bookmarkEnd w:id="35"/>
    <w:bookmarkStart w:name="z120" w:id="36"/>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36"/>
    <w:bookmarkStart w:name="z121" w:id="37"/>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Астана қаласы, Орынбор көшесі, 8-үй, № 11-кіреберіс, № 441 кабинет, тел: 8 (7172) 74-18-16.</w:t>
      </w:r>
      <w:r>
        <w:br/>
      </w:r>
      <w:r>
        <w:rPr>
          <w:rFonts w:ascii="Times New Roman"/>
          <w:b w:val="false"/>
          <w:i w:val="false"/>
          <w:color w:val="000000"/>
          <w:sz w:val="28"/>
        </w:rPr>
        <w:t>
      Шағымдар жазбаша нысанда почта арқылы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Шағымды көрсетілетін қызметті берушінің, Министрліктің кеңсесінде тіркеу (мөртаңба, кіріс нөмірі және тіркелген күні шағымның екінші данасында немесе оған ілеспе хатта қойылады) шағымның қабылдағанын растау болып табылады.</w:t>
      </w:r>
      <w:r>
        <w:br/>
      </w:r>
      <w:r>
        <w:rPr>
          <w:rFonts w:ascii="Times New Roman"/>
          <w:b w:val="false"/>
          <w:i w:val="false"/>
          <w:color w:val="000000"/>
          <w:sz w:val="28"/>
        </w:rPr>
        <w:t>
      ХҚО-ның қызметкері дөрекі қызмет көрсеткен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ХҚО басшысының атына жіберіледі.</w:t>
      </w:r>
      <w:r>
        <w:br/>
      </w:r>
      <w:r>
        <w:rPr>
          <w:rFonts w:ascii="Times New Roman"/>
          <w:b w:val="false"/>
          <w:i w:val="false"/>
          <w:color w:val="000000"/>
          <w:sz w:val="28"/>
        </w:rPr>
        <w:t>
      Қолма-қол, сол сияқты почта арқылы келіп түскен шағымды ХҚО 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Сондай-ақ көрсетілетін қызметті беруші, ХҚО қызметкерінің әрекеттеріне (әрекетсіздігіне) шағымдану тәртібі туралы ақпаратты бірыңғай байланыс орталығының 1414 телефоны бойынша не порталда алуға болады.</w:t>
      </w:r>
      <w:r>
        <w:br/>
      </w:r>
      <w:r>
        <w:rPr>
          <w:rFonts w:ascii="Times New Roman"/>
          <w:b w:val="false"/>
          <w:i w:val="false"/>
          <w:color w:val="000000"/>
          <w:sz w:val="28"/>
        </w:rPr>
        <w:t>
      Көрсетілетін қызметті алушыға шағымды қабылдаған адамның шағым қабылдағанын растау үшін нөмірі, тіркелген күні, шағымды қабылдаған адамның тегі, берілген шағымға жауап алатын мерзімі және орны, шағымды қарау барысы туралы ақпаратты алуға болатын адамның байланыс деректері көрсетілген талон беріледі.</w:t>
      </w:r>
      <w:r>
        <w:br/>
      </w:r>
      <w:r>
        <w:rPr>
          <w:rFonts w:ascii="Times New Roman"/>
          <w:b w:val="false"/>
          <w:i w:val="false"/>
          <w:color w:val="000000"/>
          <w:sz w:val="28"/>
        </w:rPr>
        <w:t>
      Көрсетілетін қызметті берушінің, Министрліктің немесе ХҚО-ның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почта байланысы арқылы көрсетілетін қызметті алушыға жіберіледі не көрсетілетін қызметті берушінің, Министрліктің немесе ХҚО-ның кеңсесінде қолма-қол беріледі.</w:t>
      </w:r>
      <w:r>
        <w:br/>
      </w:r>
      <w:r>
        <w:rPr>
          <w:rFonts w:ascii="Times New Roman"/>
          <w:b w:val="false"/>
          <w:i w:val="false"/>
          <w:color w:val="000000"/>
          <w:sz w:val="28"/>
        </w:rPr>
        <w:t>
      Портал арқылы электрондық түрде жүгінген кезде көрсетілетін қызметті алушыға «жеке кабинетінен» өтініш туралы оны өңдеу (жеткізу, тіркеу, орындау туралы белгі, қарау немесе қараудан бас тарту туралы жауап) барысында жаңартылатын ақпарат қолжетімді болады.</w:t>
      </w:r>
      <w:r>
        <w:br/>
      </w:r>
      <w:r>
        <w:rPr>
          <w:rFonts w:ascii="Times New Roman"/>
          <w:b w:val="false"/>
          <w:i w:val="false"/>
          <w:color w:val="000000"/>
          <w:sz w:val="28"/>
        </w:rPr>
        <w:t>
      Шағымды қарау нәтижелері туралы көрсетілетін қызметті алушыға жазбаша түрде почта арқылы, порталда көрсетілетін қызметті алушының «жеке кабинетінде» хабарланады.</w:t>
      </w:r>
      <w:r>
        <w:br/>
      </w:r>
      <w:r>
        <w:rPr>
          <w:rFonts w:ascii="Times New Roman"/>
          <w:b w:val="false"/>
          <w:i w:val="false"/>
          <w:color w:val="000000"/>
          <w:sz w:val="28"/>
        </w:rPr>
        <w:t>
      Шағым сондай-ақ порталдың форумы арқылы www.1414.kz мекенжайы бойынша беріледі.</w:t>
      </w:r>
      <w:r>
        <w:br/>
      </w:r>
      <w:r>
        <w:rPr>
          <w:rFonts w:ascii="Times New Roman"/>
          <w:b w:val="false"/>
          <w:i w:val="false"/>
          <w:color w:val="000000"/>
          <w:sz w:val="28"/>
        </w:rPr>
        <w:t>
      Портал арқылы көрсетілетін қызметті беруші, ХҚО қызметкерінің әрекеттеріне (әрекетсіздігіне) шағымдану тәртібі туралы ақпаратты мемлекеттік қызметтер мәселелері жөніндегі бірыңғай байланыс орталығының 1414 телефоны арқылы алуға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37"/>
    <w:bookmarkStart w:name="z123" w:id="38"/>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 ескеріле отырып қойылатын өзге де талаптар</w:t>
      </w:r>
    </w:p>
    <w:bookmarkEnd w:id="38"/>
    <w:bookmarkStart w:name="z124" w:id="39"/>
    <w:p>
      <w:pPr>
        <w:spacing w:after="0"/>
        <w:ind w:left="0"/>
        <w:jc w:val="both"/>
      </w:pPr>
      <w:r>
        <w:rPr>
          <w:rFonts w:ascii="Times New Roman"/>
          <w:b w:val="false"/>
          <w:i w:val="false"/>
          <w:color w:val="000000"/>
          <w:sz w:val="28"/>
        </w:rPr>
        <w:t>        
13. Денсаулық жағдайына байланысты ХҚО-ға өзі келетін мүмкіндігі жоқ көрсетілетін қызметті алушылардан мемлекеттік қызметті көрсету үшін қажетті құжаттарды қабылдауды көрсетілетін қызметті алушының тұрғылықты жеріне бара отырып, ХҚО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Министрліктің Жер ресурстарын басқару комитетінің www.kuzr.gov.kz интернет-ресурсында;</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ғимараттарындағы стенділерде;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www.aisgzk.kz интернет-ресурсында;</w:t>
      </w:r>
      <w:r>
        <w:br/>
      </w:r>
      <w:r>
        <w:rPr>
          <w:rFonts w:ascii="Times New Roman"/>
          <w:b w:val="false"/>
          <w:i w:val="false"/>
          <w:color w:val="000000"/>
          <w:sz w:val="28"/>
        </w:rPr>
        <w:t>
</w:t>
      </w:r>
      <w:r>
        <w:rPr>
          <w:rFonts w:ascii="Times New Roman"/>
          <w:b w:val="false"/>
          <w:i w:val="false"/>
          <w:color w:val="000000"/>
          <w:sz w:val="28"/>
        </w:rPr>
        <w:t>
      5) ХҚО-ның www.con.gov.kz интернет-ресурсында;</w:t>
      </w:r>
      <w:r>
        <w:br/>
      </w:r>
      <w:r>
        <w:rPr>
          <w:rFonts w:ascii="Times New Roman"/>
          <w:b w:val="false"/>
          <w:i w:val="false"/>
          <w:color w:val="000000"/>
          <w:sz w:val="28"/>
        </w:rPr>
        <w:t>
</w:t>
      </w:r>
      <w:r>
        <w:rPr>
          <w:rFonts w:ascii="Times New Roman"/>
          <w:b w:val="false"/>
          <w:i w:val="false"/>
          <w:color w:val="000000"/>
          <w:sz w:val="28"/>
        </w:rPr>
        <w:t>
      6) порталда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ЭЦҚ-сы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8 (7172) 74-93-95. Мемлекеттік қызметтер көрсету мәселелері жөніндегі бірыңғай байланыс орталығы: 1414.</w:t>
      </w:r>
    </w:p>
    <w:bookmarkEnd w:id="39"/>
    <w:bookmarkStart w:name="z135" w:id="40"/>
    <w:p>
      <w:pPr>
        <w:spacing w:after="0"/>
        <w:ind w:left="0"/>
        <w:jc w:val="both"/>
      </w:pPr>
      <w:r>
        <w:rPr>
          <w:rFonts w:ascii="Times New Roman"/>
          <w:b w:val="false"/>
          <w:i w:val="false"/>
          <w:color w:val="000000"/>
          <w:sz w:val="28"/>
        </w:rPr>
        <w:t>
«Жер учаскесінің тиесілілігі</w:t>
      </w:r>
      <w:r>
        <w:br/>
      </w:r>
      <w:r>
        <w:rPr>
          <w:rFonts w:ascii="Times New Roman"/>
          <w:b w:val="false"/>
          <w:i w:val="false"/>
          <w:color w:val="000000"/>
          <w:sz w:val="28"/>
        </w:rPr>
        <w:t xml:space="preserve">
туралы ақпарат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40"/>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(кәсіпорын атауы) филиалының директоры</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басын куәландыратын құжаттың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Сізден жер учаскесінің тиесілілігі туралы ақпарат беруді сұраймын.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 __ ж. «__» ____________________</w:t>
      </w:r>
      <w:r>
        <w:br/>
      </w:r>
      <w:r>
        <w:rPr>
          <w:rFonts w:ascii="Times New Roman"/>
          <w:b w:val="false"/>
          <w:i w:val="false"/>
          <w:color w:val="000000"/>
          <w:sz w:val="28"/>
        </w:rPr>
        <w:t xml:space="preserve">
      (қолы)       </w:t>
      </w:r>
    </w:p>
    <w:bookmarkStart w:name="z137" w:id="41"/>
    <w:p>
      <w:pPr>
        <w:spacing w:after="0"/>
        <w:ind w:left="0"/>
        <w:jc w:val="both"/>
      </w:pPr>
      <w:r>
        <w:rPr>
          <w:rFonts w:ascii="Times New Roman"/>
          <w:b w:val="false"/>
          <w:i w:val="false"/>
          <w:color w:val="000000"/>
          <w:sz w:val="28"/>
        </w:rPr>
        <w:t>
«Жер учаскесінің тиесілілігі</w:t>
      </w:r>
      <w:r>
        <w:br/>
      </w:r>
      <w:r>
        <w:rPr>
          <w:rFonts w:ascii="Times New Roman"/>
          <w:b w:val="false"/>
          <w:i w:val="false"/>
          <w:color w:val="000000"/>
          <w:sz w:val="28"/>
        </w:rPr>
        <w:t xml:space="preserve">
туралы ақпарат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41"/>
    <w:p>
      <w:pPr>
        <w:spacing w:after="0"/>
        <w:ind w:left="0"/>
        <w:jc w:val="both"/>
      </w:pPr>
      <w:r>
        <w:rPr>
          <w:rFonts w:ascii="Times New Roman"/>
          <w:b w:val="false"/>
          <w:i w:val="false"/>
          <w:color w:val="000000"/>
          <w:sz w:val="28"/>
        </w:rPr>
        <w:t>(Тегі, аты, болған кезде әкесінің аты (бұдан әрі – Т.А.Ә) немесе көрсетілетін қызметті алушы ұйымның атауы)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bookmarkStart w:name="z139" w:id="42"/>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 __ бөлімі (мекенжайын көрсету) Сіздің мемлекеттік көрсетілетін қызмет стандартында көзделген тізбеге сәйкес құжаттар топтамасын толық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«Жер учаскесінің тиесілілігі туралы ақпарат беру» мемлекеттік қызметін көрсетуге құжаттарды қабылдаудан бас тартады.</w:t>
      </w:r>
      <w:r>
        <w:br/>
      </w:r>
      <w:r>
        <w:rPr>
          <w:rFonts w:ascii="Times New Roman"/>
          <w:b w:val="false"/>
          <w:i w:val="false"/>
          <w:color w:val="000000"/>
          <w:sz w:val="28"/>
        </w:rPr>
        <w:t>
      Осы қолхат әр тарапқа бір-бірден 2 данада жасалды.</w:t>
      </w:r>
    </w:p>
    <w:bookmarkEnd w:id="42"/>
    <w:p>
      <w:pPr>
        <w:spacing w:after="0"/>
        <w:ind w:left="0"/>
        <w:jc w:val="both"/>
      </w:pPr>
      <w:r>
        <w:rPr>
          <w:rFonts w:ascii="Times New Roman"/>
          <w:b w:val="false"/>
          <w:i w:val="false"/>
          <w:color w:val="000000"/>
          <w:sz w:val="28"/>
        </w:rPr>
        <w:t>      ____________________________                ________________</w:t>
      </w:r>
      <w:r>
        <w:br/>
      </w: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Орындаушы Т.А.Ә.</w:t>
      </w:r>
      <w:r>
        <w:br/>
      </w:r>
      <w:r>
        <w:rPr>
          <w:rFonts w:ascii="Times New Roman"/>
          <w:b w:val="false"/>
          <w:i w:val="false"/>
          <w:color w:val="000000"/>
          <w:sz w:val="28"/>
        </w:rPr>
        <w:t>
      Телефон.</w:t>
      </w:r>
      <w:r>
        <w:br/>
      </w:r>
      <w:r>
        <w:rPr>
          <w:rFonts w:ascii="Times New Roman"/>
          <w:b w:val="false"/>
          <w:i w:val="false"/>
          <w:color w:val="000000"/>
          <w:sz w:val="28"/>
        </w:rPr>
        <w:t>
      Алдым: Т.А.Ә / көрсетілетін қызметті алушының қолы</w:t>
      </w:r>
    </w:p>
    <w:bookmarkStart w:name="z140"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43"/>
    <w:bookmarkStart w:name="z141" w:id="44"/>
    <w:p>
      <w:pPr>
        <w:spacing w:after="0"/>
        <w:ind w:left="0"/>
        <w:jc w:val="left"/>
      </w:pPr>
      <w:r>
        <w:rPr>
          <w:rFonts w:ascii="Times New Roman"/>
          <w:b/>
          <w:i w:val="false"/>
          <w:color w:val="000000"/>
        </w:rPr>
        <w:t xml:space="preserve"> 
«Жер учаскесіне кадастрлық ақпарат беру»</w:t>
      </w:r>
      <w:r>
        <w:br/>
      </w:r>
      <w:r>
        <w:rPr>
          <w:rFonts w:ascii="Times New Roman"/>
          <w:b/>
          <w:i w:val="false"/>
          <w:color w:val="000000"/>
        </w:rPr>
        <w:t>
мемлекеттік көрсетілетін қызмет стандарты</w:t>
      </w:r>
    </w:p>
    <w:bookmarkEnd w:id="44"/>
    <w:bookmarkStart w:name="z142" w:id="45"/>
    <w:p>
      <w:pPr>
        <w:spacing w:after="0"/>
        <w:ind w:left="0"/>
        <w:jc w:val="left"/>
      </w:pPr>
      <w:r>
        <w:rPr>
          <w:rFonts w:ascii="Times New Roman"/>
          <w:b/>
          <w:i w:val="false"/>
          <w:color w:val="000000"/>
        </w:rPr>
        <w:t xml:space="preserve"> 
1. Жалпы ережелер</w:t>
      </w:r>
    </w:p>
    <w:bookmarkEnd w:id="45"/>
    <w:bookmarkStart w:name="z143" w:id="46"/>
    <w:p>
      <w:pPr>
        <w:spacing w:after="0"/>
        <w:ind w:left="0"/>
        <w:jc w:val="both"/>
      </w:pPr>
      <w:r>
        <w:rPr>
          <w:rFonts w:ascii="Times New Roman"/>
          <w:b w:val="false"/>
          <w:i w:val="false"/>
          <w:color w:val="000000"/>
          <w:sz w:val="28"/>
        </w:rPr>
        <w:t>
      1. «Жер учаскесіне кадастрлық ақпарат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Жер ресурстарын басқару комитеті «Жер кадастры ғылыми-өндiрiстiк орталығы» республикалық мемлекеттік кәсіпорны (бұдан әрі – көрсетілетін қызметті беруші) көрсетеді.</w:t>
      </w:r>
      <w:r>
        <w:br/>
      </w:r>
      <w:r>
        <w:rPr>
          <w:rFonts w:ascii="Times New Roman"/>
          <w:b w:val="false"/>
          <w:i w:val="false"/>
          <w:color w:val="000000"/>
          <w:sz w:val="28"/>
        </w:rPr>
        <w:t xml:space="preserve">
      Өтініштерді қабылдау және мемлекеттік қызмет көрсету нәтижелерін беру: </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p>
    <w:bookmarkEnd w:id="46"/>
    <w:bookmarkStart w:name="z149" w:id="47"/>
    <w:p>
      <w:pPr>
        <w:spacing w:after="0"/>
        <w:ind w:left="0"/>
        <w:jc w:val="left"/>
      </w:pPr>
      <w:r>
        <w:rPr>
          <w:rFonts w:ascii="Times New Roman"/>
          <w:b/>
          <w:i w:val="false"/>
          <w:color w:val="000000"/>
        </w:rPr>
        <w:t xml:space="preserve"> 
2. Мемлекеттік қызметті көрсету тәртібі</w:t>
      </w:r>
    </w:p>
    <w:bookmarkEnd w:id="47"/>
    <w:bookmarkStart w:name="z150" w:id="48"/>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немесе порталға құжаттар топтамасын тапсырған сәттен бастап – 15 (он бес) минут;</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кезек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(толық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нәтижесі – жер учаскесіне кадастрлық ақпарат.</w:t>
      </w:r>
      <w:r>
        <w:br/>
      </w:r>
      <w:r>
        <w:rPr>
          <w:rFonts w:ascii="Times New Roman"/>
          <w:b w:val="false"/>
          <w:i w:val="false"/>
          <w:color w:val="000000"/>
          <w:sz w:val="28"/>
        </w:rPr>
        <w:t>
      Мемлекеттік қызметті көрсету нәтижесін беру нысаны: электрондық және қағаз түрінде.</w:t>
      </w:r>
      <w:r>
        <w:br/>
      </w:r>
      <w:r>
        <w:rPr>
          <w:rFonts w:ascii="Times New Roman"/>
          <w:b w:val="false"/>
          <w:i w:val="false"/>
          <w:color w:val="000000"/>
          <w:sz w:val="28"/>
        </w:rPr>
        <w:t>
      Ақпаратты қағаз жеткізгіште алуға жүгінген жағдайда, мемлекеттік қызметті көрсету нәтижесі электрондық түрде ресімделеді, басып шығарылып, көрсетілетін қызметті берушінің уәкілетті адамының қолымен және мөрімен куәландырылады.</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w:t>
      </w:r>
      <w:r>
        <w:br/>
      </w:r>
      <w:r>
        <w:rPr>
          <w:rFonts w:ascii="Times New Roman"/>
          <w:b w:val="false"/>
          <w:i w:val="false"/>
          <w:color w:val="000000"/>
          <w:sz w:val="28"/>
        </w:rPr>
        <w:t>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18.00-ге дейін. Мемлекеттік қызмет алдын ала жазылусыз және жедел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дүйсенбіден бастап сенбіні қоса алғанда, үзіліссіз сағат 9.00-ден 20.00-ге дейін. Мемлекеттік қызмет жеделдетіп қызмет көрсетусіз, «электрондық кезек» тәртібінде көрсетіледі,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немесе ХҚО-ға:</w:t>
      </w:r>
      <w:r>
        <w:br/>
      </w:r>
      <w:r>
        <w:rPr>
          <w:rFonts w:ascii="Times New Roman"/>
          <w:b w:val="false"/>
          <w:i w:val="false"/>
          <w:color w:val="000000"/>
          <w:sz w:val="28"/>
        </w:rPr>
        <w:t>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ХҚО ұсынған нысан бойынша келісімді көрсете отырып,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w:t>
      </w:r>
      <w:r>
        <w:br/>
      </w: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Қазақстан Республикасы азаматының жеке куәлігі немесе паспорты туралы мәліметтерді, заңды тұлғаны мемлекеттік тіркеу (қайта тіркеу) туралы анықтамаларды көрсетілетін қызметті берушінің және (немесе) ХҚО-ның қызметкері тиісті мемлекеттік ақпараттық жүйелерден уәкілетті адамның ЭЦҚ-сымен куәландырылған (қол қойылған)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ХҚО қызметкері көрсетілетін қызметті алушыдан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алады;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көрсетілетін қызметті алушының ЭЦҚ-сымен куәландырылған (қол қойылған) электрондық құжат нысанындағы сұрау салу.</w:t>
      </w:r>
      <w:r>
        <w:br/>
      </w: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 нәтижесін алу күні мен уақытын көрсете отырып, мемлекеттік қызмет көрсету үшін сұрау салудың қабылданғаны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жөнінде қолхат береді.</w:t>
      </w:r>
    </w:p>
    <w:bookmarkEnd w:id="48"/>
    <w:bookmarkStart w:name="z165" w:id="49"/>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49"/>
    <w:bookmarkStart w:name="z166" w:id="50"/>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Астана қаласы, Орынбор көшесі, 8-үй, № 11-кіреберіс, № 441 кабинет, тел: 8 (7172) 74-18-16.</w:t>
      </w:r>
      <w:r>
        <w:br/>
      </w:r>
      <w:r>
        <w:rPr>
          <w:rFonts w:ascii="Times New Roman"/>
          <w:b w:val="false"/>
          <w:i w:val="false"/>
          <w:color w:val="000000"/>
          <w:sz w:val="28"/>
        </w:rPr>
        <w:t>
      Шағымдар жазбаша нысанда почта арқылы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xml:space="preserve">
      Шағымды көрсетілетін қызметті берушінің, Министрліктің кеңсесінде тіркеу (мөртаңба, кіріс нөмірі және тіркелген күні шағымның екінші данасында немесе оған ілеспе хатта қойылады) шағымның қабылдағанын растау болып табылады. </w:t>
      </w:r>
      <w:r>
        <w:br/>
      </w:r>
      <w:r>
        <w:rPr>
          <w:rFonts w:ascii="Times New Roman"/>
          <w:b w:val="false"/>
          <w:i w:val="false"/>
          <w:color w:val="000000"/>
          <w:sz w:val="28"/>
        </w:rPr>
        <w:t>
      ХҚО-ның қызметкері дөрекі қызмет көрсеткен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ХҚО басшысының атына жіберіледі.</w:t>
      </w:r>
      <w:r>
        <w:br/>
      </w:r>
      <w:r>
        <w:rPr>
          <w:rFonts w:ascii="Times New Roman"/>
          <w:b w:val="false"/>
          <w:i w:val="false"/>
          <w:color w:val="000000"/>
          <w:sz w:val="28"/>
        </w:rPr>
        <w:t>
      Қолма-қол, сол сияқты почта арқылы түскен шағымды ХҚО 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Сондай-ақ көрсетілетін қызметті беруші, ХҚО қызметкерінің әрекеттеріне (әрекетсіздігіне) шағымдану тәртібі туралы ақпаратты Бірыңғай байланыс орталығының 1414 телефоны бойынша не порталда алуға болады.</w:t>
      </w:r>
      <w:r>
        <w:br/>
      </w:r>
      <w:r>
        <w:rPr>
          <w:rFonts w:ascii="Times New Roman"/>
          <w:b w:val="false"/>
          <w:i w:val="false"/>
          <w:color w:val="000000"/>
          <w:sz w:val="28"/>
        </w:rPr>
        <w:t>
      Көрсетілетін қызметті алушыға шағымды қабылдаған адамның шағым қабылдағанын растау үшін нөмірі, тіркелген күні, шағымды қабылдаған адамның тегі, берілген шағымға жауап алатын мерзімі және орны, шағымды қарау барысы туралы ақпаратты алуға болатын адамның байланыс деректері көрсетілген талон беріледі.</w:t>
      </w:r>
      <w:r>
        <w:br/>
      </w:r>
      <w:r>
        <w:rPr>
          <w:rFonts w:ascii="Times New Roman"/>
          <w:b w:val="false"/>
          <w:i w:val="false"/>
          <w:color w:val="000000"/>
          <w:sz w:val="28"/>
        </w:rPr>
        <w:t>
      Көрсетілетін қызметті берушінің, Министрліктің немесе ХҚО-ның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почта байланысы арқылы көрсетілетін қызметті алушыға жіберіледі не көрсетілетін қызметті берушінің, Министрліктің немесе ХҚО-ның кеңсесінде қолма-қол беріледі.</w:t>
      </w:r>
      <w:r>
        <w:br/>
      </w:r>
      <w:r>
        <w:rPr>
          <w:rFonts w:ascii="Times New Roman"/>
          <w:b w:val="false"/>
          <w:i w:val="false"/>
          <w:color w:val="000000"/>
          <w:sz w:val="28"/>
        </w:rPr>
        <w:t>
      Портал арқылы электрондық түрде жүгінген жағдайда, көрсетілетін қызметті алушыға «жеке кабинетінен» өтініш туралы оны өңдеу (жеткізу, тіркеу, орындау туралы белгі, қарау немесе қараудан бас тарту туралы жауап) барысында жаңартылатын ақпарат қолжетімді болады.</w:t>
      </w:r>
      <w:r>
        <w:br/>
      </w:r>
      <w:r>
        <w:rPr>
          <w:rFonts w:ascii="Times New Roman"/>
          <w:b w:val="false"/>
          <w:i w:val="false"/>
          <w:color w:val="000000"/>
          <w:sz w:val="28"/>
        </w:rPr>
        <w:t>
      Шағымды қарау нәтижелері туралы көрсетілетін қызметті алушыға жазбаша түрде почта арқылы, порталда көрсетілетін қызметті алушының «жеке кабинетінде» хабарланады.</w:t>
      </w:r>
      <w:r>
        <w:br/>
      </w:r>
      <w:r>
        <w:rPr>
          <w:rFonts w:ascii="Times New Roman"/>
          <w:b w:val="false"/>
          <w:i w:val="false"/>
          <w:color w:val="000000"/>
          <w:sz w:val="28"/>
        </w:rPr>
        <w:t>
      Шағым сондай-ақ порталдың форумы арқылы www.1414.kz мекенжайы бойынша беріледі.</w:t>
      </w:r>
      <w:r>
        <w:br/>
      </w:r>
      <w:r>
        <w:rPr>
          <w:rFonts w:ascii="Times New Roman"/>
          <w:b w:val="false"/>
          <w:i w:val="false"/>
          <w:color w:val="000000"/>
          <w:sz w:val="28"/>
        </w:rPr>
        <w:t>
      Портал арқылы көрсетілетін қызметті беруші, ХҚО қызметкерінің әрекеттеріне (әрекетсіздігіне) шағымдану тәртібі туралы ақпаратты мемлекеттік қызметтер мәселелері жөніндегі бірыңғай байланыс-орталығының 1414 телефоны арқылы алуға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bookmarkEnd w:id="50"/>
    <w:bookmarkStart w:name="z168" w:id="51"/>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 ескеріле отырып қойылатын өзге де талаптар</w:t>
      </w:r>
    </w:p>
    <w:bookmarkEnd w:id="51"/>
    <w:bookmarkStart w:name="z169" w:id="52"/>
    <w:p>
      <w:pPr>
        <w:spacing w:after="0"/>
        <w:ind w:left="0"/>
        <w:jc w:val="both"/>
      </w:pPr>
      <w:r>
        <w:rPr>
          <w:rFonts w:ascii="Times New Roman"/>
          <w:b w:val="false"/>
          <w:i w:val="false"/>
          <w:color w:val="000000"/>
          <w:sz w:val="28"/>
        </w:rPr>
        <w:t>
      13. Денсаулық жағдайына байланысты ХҚО-ға өзі келетін мүмкіндігі жоқ көрсетілетін қызметті алушылардан мемлекеттік қызметті көрсету үшін қажетті құжаттарды қабылдауды көрсетілетін қызметті алушының тұрғылықты жеріне бара отырып, ХҚО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Министрліктің Жер ресурстарын басқару комитетінің www.kuzr.gov.kz интернет-ресурсында;</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ғимараттарындағы стенділерде;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www.aisgzk.kz интернет-ресурсында;</w:t>
      </w:r>
      <w:r>
        <w:br/>
      </w:r>
      <w:r>
        <w:rPr>
          <w:rFonts w:ascii="Times New Roman"/>
          <w:b w:val="false"/>
          <w:i w:val="false"/>
          <w:color w:val="000000"/>
          <w:sz w:val="28"/>
        </w:rPr>
        <w:t>
</w:t>
      </w:r>
      <w:r>
        <w:rPr>
          <w:rFonts w:ascii="Times New Roman"/>
          <w:b w:val="false"/>
          <w:i w:val="false"/>
          <w:color w:val="000000"/>
          <w:sz w:val="28"/>
        </w:rPr>
        <w:t>
      5) ХҚО-ның www.con.gov.kz интернет-ресурсында;</w:t>
      </w:r>
      <w:r>
        <w:br/>
      </w:r>
      <w:r>
        <w:rPr>
          <w:rFonts w:ascii="Times New Roman"/>
          <w:b w:val="false"/>
          <w:i w:val="false"/>
          <w:color w:val="000000"/>
          <w:sz w:val="28"/>
        </w:rPr>
        <w:t>
</w:t>
      </w:r>
      <w:r>
        <w:rPr>
          <w:rFonts w:ascii="Times New Roman"/>
          <w:b w:val="false"/>
          <w:i w:val="false"/>
          <w:color w:val="000000"/>
          <w:sz w:val="28"/>
        </w:rPr>
        <w:t>
      6) порталда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ЭЦҚ-сы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8 (7172) 74-93-95. Мемлекеттік қызметтер көрсету мәселелері жөніндегі бірыңғай байланыс орталығы: 1414.</w:t>
      </w:r>
    </w:p>
    <w:bookmarkEnd w:id="52"/>
    <w:bookmarkStart w:name="z180" w:id="53"/>
    <w:p>
      <w:pPr>
        <w:spacing w:after="0"/>
        <w:ind w:left="0"/>
        <w:jc w:val="both"/>
      </w:pPr>
      <w:r>
        <w:rPr>
          <w:rFonts w:ascii="Times New Roman"/>
          <w:b w:val="false"/>
          <w:i w:val="false"/>
          <w:color w:val="000000"/>
          <w:sz w:val="28"/>
        </w:rPr>
        <w:t>
«Жер учаскесіне кадастрлық</w:t>
      </w:r>
      <w:r>
        <w:br/>
      </w:r>
      <w:r>
        <w:rPr>
          <w:rFonts w:ascii="Times New Roman"/>
          <w:b w:val="false"/>
          <w:i w:val="false"/>
          <w:color w:val="000000"/>
          <w:sz w:val="28"/>
        </w:rPr>
        <w:t xml:space="preserve">
ақпарат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53"/>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xml:space="preserve">
(кәсіпорын атауы)       </w:t>
      </w:r>
      <w:r>
        <w:br/>
      </w:r>
      <w:r>
        <w:rPr>
          <w:rFonts w:ascii="Times New Roman"/>
          <w:b w:val="false"/>
          <w:i w:val="false"/>
          <w:color w:val="000000"/>
          <w:sz w:val="28"/>
        </w:rPr>
        <w:t xml:space="preserve">
филиалының директоры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басын куәландыратын құжаттың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Сізден жер учаскесіне кадастрлық ақпарат беруді сұраймын.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20__ ж. «___» ____________________</w:t>
      </w:r>
      <w:r>
        <w:br/>
      </w:r>
      <w:r>
        <w:rPr>
          <w:rFonts w:ascii="Times New Roman"/>
          <w:b w:val="false"/>
          <w:i w:val="false"/>
          <w:color w:val="000000"/>
          <w:sz w:val="28"/>
        </w:rPr>
        <w:t>
                        (қолы)</w:t>
      </w:r>
    </w:p>
    <w:bookmarkStart w:name="z182" w:id="54"/>
    <w:p>
      <w:pPr>
        <w:spacing w:after="0"/>
        <w:ind w:left="0"/>
        <w:jc w:val="both"/>
      </w:pPr>
      <w:r>
        <w:rPr>
          <w:rFonts w:ascii="Times New Roman"/>
          <w:b w:val="false"/>
          <w:i w:val="false"/>
          <w:color w:val="000000"/>
          <w:sz w:val="28"/>
        </w:rPr>
        <w:t>
«Жер учаскесіне кадастрлық</w:t>
      </w:r>
      <w:r>
        <w:br/>
      </w:r>
      <w:r>
        <w:rPr>
          <w:rFonts w:ascii="Times New Roman"/>
          <w:b w:val="false"/>
          <w:i w:val="false"/>
          <w:color w:val="000000"/>
          <w:sz w:val="28"/>
        </w:rPr>
        <w:t xml:space="preserve">
ақпарат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54"/>
    <w:p>
      <w:pPr>
        <w:spacing w:after="0"/>
        <w:ind w:left="0"/>
        <w:jc w:val="both"/>
      </w:pPr>
      <w:r>
        <w:rPr>
          <w:rFonts w:ascii="Times New Roman"/>
          <w:b w:val="false"/>
          <w:i w:val="false"/>
          <w:color w:val="000000"/>
          <w:sz w:val="28"/>
        </w:rPr>
        <w:t>(Тегі, аты, болған кезде әкесінің аты (бұдан әрі – Т.А.Ә) немесе</w:t>
      </w:r>
      <w:r>
        <w:br/>
      </w:r>
      <w:r>
        <w:rPr>
          <w:rFonts w:ascii="Times New Roman"/>
          <w:b w:val="false"/>
          <w:i w:val="false"/>
          <w:color w:val="000000"/>
          <w:sz w:val="28"/>
        </w:rPr>
        <w:t>
көрсетілетін қызметті алушы ұйымның атауы)</w:t>
      </w:r>
    </w:p>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xml:space="preserve">
(көрсетілетін қызметті алушының мекенжайы)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(мекенжайын көрсету) Сіздің мемлекеттік көрсетілетін қызмет стандартында көзделген тізбеге сәйкес құжаттар топтамасын толық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«Жер учаскесіне кадастрлық ақпарат беру» мемлекеттік қызметін көрсетуге құжаттарды қабылдаудан бас тартады.</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______________________________              ____________</w:t>
      </w:r>
      <w:r>
        <w:br/>
      </w: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Орындаушы Т.А.Ә.</w:t>
      </w:r>
      <w:r>
        <w:br/>
      </w:r>
      <w:r>
        <w:rPr>
          <w:rFonts w:ascii="Times New Roman"/>
          <w:b w:val="false"/>
          <w:i w:val="false"/>
          <w:color w:val="000000"/>
          <w:sz w:val="28"/>
        </w:rPr>
        <w:t>
      Телефон.</w:t>
      </w:r>
      <w:r>
        <w:br/>
      </w:r>
      <w:r>
        <w:rPr>
          <w:rFonts w:ascii="Times New Roman"/>
          <w:b w:val="false"/>
          <w:i w:val="false"/>
          <w:color w:val="000000"/>
          <w:sz w:val="28"/>
        </w:rPr>
        <w:t>
      Алдым: Т.А.Ә/көрсетілетін қызметті алушының қолы</w:t>
      </w:r>
    </w:p>
    <w:bookmarkStart w:name="z184"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55"/>
    <w:bookmarkStart w:name="z185" w:id="56"/>
    <w:p>
      <w:pPr>
        <w:spacing w:after="0"/>
        <w:ind w:left="0"/>
        <w:jc w:val="left"/>
      </w:pPr>
      <w:r>
        <w:rPr>
          <w:rFonts w:ascii="Times New Roman"/>
          <w:b/>
          <w:i w:val="false"/>
          <w:color w:val="000000"/>
        </w:rPr>
        <w:t xml:space="preserve"> 
«Жер учаскесіне сәйкестендіру құжатын дайындау туралы ақпарат</w:t>
      </w:r>
      <w:r>
        <w:br/>
      </w:r>
      <w:r>
        <w:rPr>
          <w:rFonts w:ascii="Times New Roman"/>
          <w:b/>
          <w:i w:val="false"/>
          <w:color w:val="000000"/>
        </w:rPr>
        <w:t>
беру» мемлекеттік көрсетілетін қызмет стандарты</w:t>
      </w:r>
    </w:p>
    <w:bookmarkEnd w:id="56"/>
    <w:bookmarkStart w:name="z186" w:id="57"/>
    <w:p>
      <w:pPr>
        <w:spacing w:after="0"/>
        <w:ind w:left="0"/>
        <w:jc w:val="left"/>
      </w:pPr>
      <w:r>
        <w:rPr>
          <w:rFonts w:ascii="Times New Roman"/>
          <w:b/>
          <w:i w:val="false"/>
          <w:color w:val="000000"/>
        </w:rPr>
        <w:t xml:space="preserve"> 
1. Жалпы ережелер</w:t>
      </w:r>
    </w:p>
    <w:bookmarkEnd w:id="57"/>
    <w:bookmarkStart w:name="z187" w:id="58"/>
    <w:p>
      <w:pPr>
        <w:spacing w:after="0"/>
        <w:ind w:left="0"/>
        <w:jc w:val="both"/>
      </w:pPr>
      <w:r>
        <w:rPr>
          <w:rFonts w:ascii="Times New Roman"/>
          <w:b w:val="false"/>
          <w:i w:val="false"/>
          <w:color w:val="000000"/>
          <w:sz w:val="28"/>
        </w:rPr>
        <w:t>
      1. «Жер учаскесіне сәйкестендіру құжатын дайындау туралы ақпарат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Жер ресурстарын басқару комитеті «Жер кадастры ғылыми-өндiрiстiк орталығы» республикалық мемлекеттік кәсіпорны (бұдан әрі – көрсетілетін қызметті беруші) көрсетеді.</w:t>
      </w:r>
      <w:r>
        <w:br/>
      </w:r>
      <w:r>
        <w:rPr>
          <w:rFonts w:ascii="Times New Roman"/>
          <w:b w:val="false"/>
          <w:i w:val="false"/>
          <w:color w:val="000000"/>
          <w:sz w:val="28"/>
        </w:rPr>
        <w:t xml:space="preserve">
      Өтініштерді қабылдау және мемлекеттік қызмет көрсету нәтижелерін беру: </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p>
    <w:bookmarkEnd w:id="58"/>
    <w:bookmarkStart w:name="z193" w:id="59"/>
    <w:p>
      <w:pPr>
        <w:spacing w:after="0"/>
        <w:ind w:left="0"/>
        <w:jc w:val="left"/>
      </w:pPr>
      <w:r>
        <w:rPr>
          <w:rFonts w:ascii="Times New Roman"/>
          <w:b/>
          <w:i w:val="false"/>
          <w:color w:val="000000"/>
        </w:rPr>
        <w:t xml:space="preserve"> 
2. Мемлекеттік қызметті көрсету тәртібі</w:t>
      </w:r>
    </w:p>
    <w:bookmarkEnd w:id="59"/>
    <w:bookmarkStart w:name="z194" w:id="60"/>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немесе порталға құжаттар топтамасын тапсырған сәттен бастап – 15 (он бес) минут;</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кезек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(толық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нәтижесі – жер учаскесіне </w:t>
      </w:r>
      <w:r>
        <w:rPr>
          <w:rFonts w:ascii="Times New Roman"/>
          <w:b w:val="false"/>
          <w:i w:val="false"/>
          <w:color w:val="000000"/>
          <w:sz w:val="28"/>
        </w:rPr>
        <w:t>сәйкестендіру құжатын</w:t>
      </w:r>
      <w:r>
        <w:rPr>
          <w:rFonts w:ascii="Times New Roman"/>
          <w:b w:val="false"/>
          <w:i w:val="false"/>
          <w:color w:val="000000"/>
          <w:sz w:val="28"/>
        </w:rPr>
        <w:t xml:space="preserve"> дайындау туралы ақпарат.</w:t>
      </w:r>
      <w:r>
        <w:br/>
      </w:r>
      <w:r>
        <w:rPr>
          <w:rFonts w:ascii="Times New Roman"/>
          <w:b w:val="false"/>
          <w:i w:val="false"/>
          <w:color w:val="000000"/>
          <w:sz w:val="28"/>
        </w:rPr>
        <w:t>
      Мемлекеттік қызмет көрсету нәтижесін беру нысаны: электрондық немесе қағаз түрінде.</w:t>
      </w:r>
      <w:r>
        <w:br/>
      </w:r>
      <w:r>
        <w:rPr>
          <w:rFonts w:ascii="Times New Roman"/>
          <w:b w:val="false"/>
          <w:i w:val="false"/>
          <w:color w:val="000000"/>
          <w:sz w:val="28"/>
        </w:rPr>
        <w:t>
      Ақпаратты қағаз жеткізгіште алуға жүгінген жағдайда, мемлекеттік қызметті көрсету нәтижесі электрондық түрде ресімделеді, басып шығарылып, көрсетілетін қызметті берушінің уәкілетті адамының қолымен және мөрімен куәландырылады.</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18.00-ге дейін. Мемлекеттік қызмет алдын ала жазылусыз және жеделдетіп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дүйсенбіден бастап сенбіні қоса алғанда, үзіліссіз сағат 9.00-ден 20.00-ге дейін. Мемлекеттік қызмет жеделдетіп қызмет көрсетусіз, «электрондық кезек» тәртібінде көрсетіледі,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xml:space="preserve">
      3) порталда – тәулік бойы (жөндеу жұмыстарын жүргізуге байланысты техникалық үзілістерді қоспағанда). </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немесе ХҚО-ға:</w:t>
      </w:r>
      <w:r>
        <w:br/>
      </w:r>
      <w:r>
        <w:rPr>
          <w:rFonts w:ascii="Times New Roman"/>
          <w:b w:val="false"/>
          <w:i w:val="false"/>
          <w:color w:val="000000"/>
          <w:sz w:val="28"/>
        </w:rPr>
        <w:t>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ХҚО ұсынған нысан бойынша келісімді көрсете отырып,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w:t>
      </w:r>
      <w:r>
        <w:br/>
      </w: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Қазақстан Республикасы азаматының жеке куәлігі немесе паспорты туралы мәліметтерді, заңды тұлғаны мемлекеттік тіркеу (қайта тіркеу) туралы анықтамаларды көрсетілетін қызметті берушінің және (немесе) ХҚО-ның қызметкері тиісті мемлекеттік ақпараттық жүйелерден уәкілетті адамның ЭЦҚ-сымен куәландырылған (қол қойылған)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ХҚО қызметкері көрсетілетін қызметті алушыдан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алады;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көрсетілетін қызметті алушының ЭЦҚ-сымен куәландырылған (қол қойылған) электрондық құжат нысанындағы сұрау салу.</w:t>
      </w:r>
      <w:r>
        <w:br/>
      </w:r>
      <w:r>
        <w:rPr>
          <w:rFonts w:ascii="Times New Roman"/>
          <w:b w:val="false"/>
          <w:i w:val="false"/>
          <w:color w:val="000000"/>
          <w:sz w:val="28"/>
        </w:rPr>
        <w:t>
      Портал арқылы жүгінген жағдайда, көрсетілетін қызметті алушыға «жеке кабинетіне» мемлекеттік көрсетілетін қызмет нәтижесін алу күні мен уақытын көрсете отырып, мемлекеттік қызмет көрсету үшін сұрау салудың қабылданғаны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жөнінде қолхат береді.</w:t>
      </w:r>
    </w:p>
    <w:bookmarkEnd w:id="60"/>
    <w:bookmarkStart w:name="z209" w:id="61"/>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61"/>
    <w:bookmarkStart w:name="z210" w:id="62"/>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Астана қаласы, Орынбор көшесі, 8-үй, № 11-кіреберіс, № 441 кабинет, тел: 8 (7172) 74-18-16.</w:t>
      </w:r>
      <w:r>
        <w:br/>
      </w:r>
      <w:r>
        <w:rPr>
          <w:rFonts w:ascii="Times New Roman"/>
          <w:b w:val="false"/>
          <w:i w:val="false"/>
          <w:color w:val="000000"/>
          <w:sz w:val="28"/>
        </w:rPr>
        <w:t>
      Шағымдар жазбаша нысанда почта арқылы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Шағымды көрсетілетін қызметті берушінің, Министрліктің кеңсесінде тіркеу (мөртаңба, кіріс нөмірі және тіркелген күні шағымның екінші данасында немесе оған ілеспе хатта қойылады) шағымның қабылдағанын растау болып табылады.</w:t>
      </w:r>
      <w:r>
        <w:br/>
      </w:r>
      <w:r>
        <w:rPr>
          <w:rFonts w:ascii="Times New Roman"/>
          <w:b w:val="false"/>
          <w:i w:val="false"/>
          <w:color w:val="000000"/>
          <w:sz w:val="28"/>
        </w:rPr>
        <w:t>
      ХҚО-ның қызметкері дөрекі қызмет көрсеткен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ХҚО басшысының атына жіберіледі.</w:t>
      </w:r>
      <w:r>
        <w:br/>
      </w:r>
      <w:r>
        <w:rPr>
          <w:rFonts w:ascii="Times New Roman"/>
          <w:b w:val="false"/>
          <w:i w:val="false"/>
          <w:color w:val="000000"/>
          <w:sz w:val="28"/>
        </w:rPr>
        <w:t>
      Қолма-қол, сол сияқты почта арқылы келіп түскен шағымды ХҚО 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Сондай-ақ көрсетілетін қызметті беруші, ХҚО қызметкерінің әрекеттеріне (әрекетсіздігіне) шағымдану тәртібі туралы ақпаратты Бірыңғай байланыс орталығының 1414 телефоны бойынша не порталда алуға болады.</w:t>
      </w:r>
      <w:r>
        <w:br/>
      </w:r>
      <w:r>
        <w:rPr>
          <w:rFonts w:ascii="Times New Roman"/>
          <w:b w:val="false"/>
          <w:i w:val="false"/>
          <w:color w:val="000000"/>
          <w:sz w:val="28"/>
        </w:rPr>
        <w:t>
      Көрсетілетін қызметті алушыға шағымды қабылдаған адамның шағым қабылдағанын растау үшін нөмірі, тіркелген күні, шағымды қабылдаған адамның тегі, берілген шағымға жауап алатын мерзімі және орны, шағымды қарау барысы туралы ақпаратты алуға болатын адамның байланыс мәліметтері көрсетілген талон беріледі.</w:t>
      </w:r>
      <w:r>
        <w:br/>
      </w:r>
      <w:r>
        <w:rPr>
          <w:rFonts w:ascii="Times New Roman"/>
          <w:b w:val="false"/>
          <w:i w:val="false"/>
          <w:color w:val="000000"/>
          <w:sz w:val="28"/>
        </w:rPr>
        <w:t>
      Көрсетілетін қызметті берушінің, Министрліктің немесе ХҚО-ның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почта байланысы арқылы көрсетілетін қызметті алушыға жіберіледі не көрсетілетін қызметті берушінің, Министрліктің немесе ХҚО-ның кеңсесінде қолма-қол беріледі.</w:t>
      </w:r>
      <w:r>
        <w:br/>
      </w:r>
      <w:r>
        <w:rPr>
          <w:rFonts w:ascii="Times New Roman"/>
          <w:b w:val="false"/>
          <w:i w:val="false"/>
          <w:color w:val="000000"/>
          <w:sz w:val="28"/>
        </w:rPr>
        <w:t>
      Портал арқылы электрондық түрде жүгінген жағдайда, көрсетілетін қызметті алушыға «жеке кабинетінен» өтініш туралы оны өңдеу (жеткізу, тіркеу, орындау туралы белгі, қарау немесе қараудан бас тарту туралы жауап) барысында жаңартылатын ақпарат қолжетімді болады.</w:t>
      </w:r>
      <w:r>
        <w:br/>
      </w:r>
      <w:r>
        <w:rPr>
          <w:rFonts w:ascii="Times New Roman"/>
          <w:b w:val="false"/>
          <w:i w:val="false"/>
          <w:color w:val="000000"/>
          <w:sz w:val="28"/>
        </w:rPr>
        <w:t>
      Шағымды қарау нәтижелері туралы көрсетілетін қызметті алушыға жазбаша түрде почта арқылы, порталда көрсетілетін қызметті алушының «жеке кабинетінде» хабарланады.</w:t>
      </w:r>
      <w:r>
        <w:br/>
      </w:r>
      <w:r>
        <w:rPr>
          <w:rFonts w:ascii="Times New Roman"/>
          <w:b w:val="false"/>
          <w:i w:val="false"/>
          <w:color w:val="000000"/>
          <w:sz w:val="28"/>
        </w:rPr>
        <w:t>
      Шағым сондай-ақ порталдың форумы арқылы www.1414.kz мекенжайы бойынша беріледі.</w:t>
      </w:r>
      <w:r>
        <w:br/>
      </w:r>
      <w:r>
        <w:rPr>
          <w:rFonts w:ascii="Times New Roman"/>
          <w:b w:val="false"/>
          <w:i w:val="false"/>
          <w:color w:val="000000"/>
          <w:sz w:val="28"/>
        </w:rPr>
        <w:t>
      Портал арқылы көрсетілетін қызметті беруші, ХҚО қызметкерінің әрекеттеріне (әрекетсіздігіне) шағымдану тәртібі туралы ақпаратты мемлекеттік қызметтер мәселесі жөніндегі бірыңғай байланыс орталығының 1414 телефоны арқылы алуға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62"/>
    <w:bookmarkStart w:name="z212" w:id="63"/>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 ескеріле отырып қойылатын өзге де талаптар</w:t>
      </w:r>
    </w:p>
    <w:bookmarkEnd w:id="63"/>
    <w:bookmarkStart w:name="z213" w:id="64"/>
    <w:p>
      <w:pPr>
        <w:spacing w:after="0"/>
        <w:ind w:left="0"/>
        <w:jc w:val="both"/>
      </w:pPr>
      <w:r>
        <w:rPr>
          <w:rFonts w:ascii="Times New Roman"/>
          <w:b w:val="false"/>
          <w:i w:val="false"/>
          <w:color w:val="000000"/>
          <w:sz w:val="28"/>
        </w:rPr>
        <w:t>        
13. Денсаулық жағдайына байланысты ХҚО-ға өзі келетін мүмкіндігі жоқ көрсетілетін қызметті алушылардан мемлекеттік қызметті көрсету үшін қажетті құжаттарды қабылдауды көрсетілетін қызметті алушының тұрғылықты жеріне бара отырып, ХҚО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w:t>
      </w:r>
      <w:r>
        <w:rPr>
          <w:rFonts w:ascii="Times New Roman"/>
          <w:b w:val="false"/>
          <w:i w:val="false"/>
          <w:color w:val="000000"/>
          <w:sz w:val="28"/>
          <w:u w:val="single"/>
        </w:rPr>
        <w:t> </w:t>
      </w:r>
      <w:r>
        <w:rPr>
          <w:rFonts w:ascii="Times New Roman"/>
          <w:b w:val="false"/>
          <w:i w:val="false"/>
          <w:color w:val="000000"/>
          <w:sz w:val="28"/>
        </w:rPr>
        <w:t>интернет-ресурсында;</w:t>
      </w:r>
      <w:r>
        <w:br/>
      </w:r>
      <w:r>
        <w:rPr>
          <w:rFonts w:ascii="Times New Roman"/>
          <w:b w:val="false"/>
          <w:i w:val="false"/>
          <w:color w:val="000000"/>
          <w:sz w:val="28"/>
        </w:rPr>
        <w:t>
</w:t>
      </w:r>
      <w:r>
        <w:rPr>
          <w:rFonts w:ascii="Times New Roman"/>
          <w:b w:val="false"/>
          <w:i w:val="false"/>
          <w:color w:val="000000"/>
          <w:sz w:val="28"/>
        </w:rPr>
        <w:t>
      2) Министрліктің Жер ресурстарын басқару комитетінің www.kuzr.gov.kz интернет-ресурсында;</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ғимараттарындағы стенділерде;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www.aisgzk.kz интернет-ресурсында;</w:t>
      </w:r>
      <w:r>
        <w:br/>
      </w:r>
      <w:r>
        <w:rPr>
          <w:rFonts w:ascii="Times New Roman"/>
          <w:b w:val="false"/>
          <w:i w:val="false"/>
          <w:color w:val="000000"/>
          <w:sz w:val="28"/>
        </w:rPr>
        <w:t>
</w:t>
      </w:r>
      <w:r>
        <w:rPr>
          <w:rFonts w:ascii="Times New Roman"/>
          <w:b w:val="false"/>
          <w:i w:val="false"/>
          <w:color w:val="000000"/>
          <w:sz w:val="28"/>
        </w:rPr>
        <w:t>
      5) ХҚО-ның www.con.gov.kz интернет-ресурсында;</w:t>
      </w:r>
      <w:r>
        <w:br/>
      </w:r>
      <w:r>
        <w:rPr>
          <w:rFonts w:ascii="Times New Roman"/>
          <w:b w:val="false"/>
          <w:i w:val="false"/>
          <w:color w:val="000000"/>
          <w:sz w:val="28"/>
        </w:rPr>
        <w:t>
</w:t>
      </w:r>
      <w:r>
        <w:rPr>
          <w:rFonts w:ascii="Times New Roman"/>
          <w:b w:val="false"/>
          <w:i w:val="false"/>
          <w:color w:val="000000"/>
          <w:sz w:val="28"/>
        </w:rPr>
        <w:t>
      6) порталда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ЭЦҚ-сы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8 (7172) 74-93-95. Мемлекеттік қызметтер көрсету мәселелері жөніндегі бірыңғай байланыс орталығы: 1414.</w:t>
      </w:r>
    </w:p>
    <w:bookmarkEnd w:id="64"/>
    <w:bookmarkStart w:name="z224" w:id="65"/>
    <w:p>
      <w:pPr>
        <w:spacing w:after="0"/>
        <w:ind w:left="0"/>
        <w:jc w:val="both"/>
      </w:pPr>
      <w:r>
        <w:rPr>
          <w:rFonts w:ascii="Times New Roman"/>
          <w:b w:val="false"/>
          <w:i w:val="false"/>
          <w:color w:val="000000"/>
          <w:sz w:val="28"/>
        </w:rPr>
        <w:t>
«Жер учаскесіне сәйкестендіру</w:t>
      </w:r>
      <w:r>
        <w:br/>
      </w:r>
      <w:r>
        <w:rPr>
          <w:rFonts w:ascii="Times New Roman"/>
          <w:b w:val="false"/>
          <w:i w:val="false"/>
          <w:color w:val="000000"/>
          <w:sz w:val="28"/>
        </w:rPr>
        <w:t xml:space="preserve">
құжатын дайындау туралы   </w:t>
      </w:r>
      <w:r>
        <w:br/>
      </w:r>
      <w:r>
        <w:rPr>
          <w:rFonts w:ascii="Times New Roman"/>
          <w:b w:val="false"/>
          <w:i w:val="false"/>
          <w:color w:val="000000"/>
          <w:sz w:val="28"/>
        </w:rPr>
        <w:t xml:space="preserve">
ақпарат беру»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65"/>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xml:space="preserve">
(кәсіпорын атауы)      </w:t>
      </w:r>
      <w:r>
        <w:br/>
      </w:r>
      <w:r>
        <w:rPr>
          <w:rFonts w:ascii="Times New Roman"/>
          <w:b w:val="false"/>
          <w:i w:val="false"/>
          <w:color w:val="000000"/>
          <w:sz w:val="28"/>
        </w:rPr>
        <w:t>
филиалының</w:t>
      </w:r>
      <w:r>
        <w:br/>
      </w:r>
      <w:r>
        <w:rPr>
          <w:rFonts w:ascii="Times New Roman"/>
          <w:b w:val="false"/>
          <w:i w:val="false"/>
          <w:color w:val="000000"/>
          <w:sz w:val="28"/>
        </w:rPr>
        <w:t>
директоры 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w:t>
      </w:r>
      <w:r>
        <w:br/>
      </w:r>
      <w:r>
        <w:rPr>
          <w:rFonts w:ascii="Times New Roman"/>
          <w:b w:val="false"/>
          <w:i w:val="false"/>
          <w:color w:val="000000"/>
          <w:sz w:val="28"/>
        </w:rPr>
        <w:t>
басын куәландыратын құжаттың</w:t>
      </w:r>
      <w:r>
        <w:br/>
      </w:r>
      <w:r>
        <w:rPr>
          <w:rFonts w:ascii="Times New Roman"/>
          <w:b w:val="false"/>
          <w:i w:val="false"/>
          <w:color w:val="000000"/>
          <w:sz w:val="28"/>
        </w:rPr>
        <w:t>
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Сізден жер учаскесіне сәйкестендіру құжатын дайындау туралы ақпарат беруді сұраймын.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20__ж. «__» ____________________</w:t>
      </w:r>
      <w:r>
        <w:br/>
      </w:r>
      <w:r>
        <w:rPr>
          <w:rFonts w:ascii="Times New Roman"/>
          <w:b w:val="false"/>
          <w:i w:val="false"/>
          <w:color w:val="000000"/>
          <w:sz w:val="28"/>
        </w:rPr>
        <w:t xml:space="preserve">
      (қолы)       </w:t>
      </w:r>
    </w:p>
    <w:bookmarkStart w:name="z226" w:id="66"/>
    <w:p>
      <w:pPr>
        <w:spacing w:after="0"/>
        <w:ind w:left="0"/>
        <w:jc w:val="both"/>
      </w:pPr>
      <w:r>
        <w:rPr>
          <w:rFonts w:ascii="Times New Roman"/>
          <w:b w:val="false"/>
          <w:i w:val="false"/>
          <w:color w:val="000000"/>
          <w:sz w:val="28"/>
        </w:rPr>
        <w:t>
«Жер учаскесіне сәйкестендіру</w:t>
      </w:r>
      <w:r>
        <w:br/>
      </w:r>
      <w:r>
        <w:rPr>
          <w:rFonts w:ascii="Times New Roman"/>
          <w:b w:val="false"/>
          <w:i w:val="false"/>
          <w:color w:val="000000"/>
          <w:sz w:val="28"/>
        </w:rPr>
        <w:t xml:space="preserve">
құжатын дайындау туралы   </w:t>
      </w:r>
      <w:r>
        <w:br/>
      </w:r>
      <w:r>
        <w:rPr>
          <w:rFonts w:ascii="Times New Roman"/>
          <w:b w:val="false"/>
          <w:i w:val="false"/>
          <w:color w:val="000000"/>
          <w:sz w:val="28"/>
        </w:rPr>
        <w:t xml:space="preserve">
ақпарат беру»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66"/>
    <w:p>
      <w:pPr>
        <w:spacing w:after="0"/>
        <w:ind w:left="0"/>
        <w:jc w:val="both"/>
      </w:pPr>
      <w:r>
        <w:rPr>
          <w:rFonts w:ascii="Times New Roman"/>
          <w:b w:val="false"/>
          <w:i w:val="false"/>
          <w:color w:val="000000"/>
          <w:sz w:val="28"/>
        </w:rPr>
        <w:t>(Тегі, аты, болған кезде әкесінің аты (бұдан әрі – Т.А.Ә) немесе</w:t>
      </w:r>
      <w:r>
        <w:br/>
      </w:r>
      <w:r>
        <w:rPr>
          <w:rFonts w:ascii="Times New Roman"/>
          <w:b w:val="false"/>
          <w:i w:val="false"/>
          <w:color w:val="000000"/>
          <w:sz w:val="28"/>
        </w:rPr>
        <w:t>
көрсетілетін қызметті алушы ұйымның атауы)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(мекенжайын көрсету) Сіздің мемлекеттік көрсетілетін қызмет стандартында көзделген тізбеге сәйкес құжаттар топтамасын толық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«Жер учаскесіне сәйкестендіру құжатын дайындау туралы ақпарат беру» мемлекеттік қызметін көрсетуге құжаттарды қабылдаудан бас тартады.</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________________________________                _____________</w:t>
      </w:r>
      <w:r>
        <w:br/>
      </w: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Орындаушы Т.А.Ә.</w:t>
      </w:r>
      <w:r>
        <w:br/>
      </w:r>
      <w:r>
        <w:rPr>
          <w:rFonts w:ascii="Times New Roman"/>
          <w:b w:val="false"/>
          <w:i w:val="false"/>
          <w:color w:val="000000"/>
          <w:sz w:val="28"/>
        </w:rPr>
        <w:t>
      Телефон.</w:t>
      </w:r>
      <w:r>
        <w:br/>
      </w:r>
      <w:r>
        <w:rPr>
          <w:rFonts w:ascii="Times New Roman"/>
          <w:b w:val="false"/>
          <w:i w:val="false"/>
          <w:color w:val="000000"/>
          <w:sz w:val="28"/>
        </w:rPr>
        <w:t>
      Алдым: Т.А.Ә/көрсетілетін қызметті алушының қолы</w:t>
      </w:r>
    </w:p>
    <w:bookmarkStart w:name="z229"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67"/>
    <w:bookmarkStart w:name="z230" w:id="68"/>
    <w:p>
      <w:pPr>
        <w:spacing w:after="0"/>
        <w:ind w:left="0"/>
        <w:jc w:val="left"/>
      </w:pPr>
      <w:r>
        <w:rPr>
          <w:rFonts w:ascii="Times New Roman"/>
          <w:b/>
          <w:i w:val="false"/>
          <w:color w:val="000000"/>
        </w:rPr>
        <w:t xml:space="preserve"> 
«Жер учаскесіне бастапқы құқық беруге құқық белгілейтін құжат</w:t>
      </w:r>
      <w:r>
        <w:br/>
      </w:r>
      <w:r>
        <w:rPr>
          <w:rFonts w:ascii="Times New Roman"/>
          <w:b/>
          <w:i w:val="false"/>
          <w:color w:val="000000"/>
        </w:rPr>
        <w:t>
туралы ақпарат беру» мемлекеттік көрсетілетін қызмет стандарты</w:t>
      </w:r>
    </w:p>
    <w:bookmarkEnd w:id="68"/>
    <w:bookmarkStart w:name="z231" w:id="69"/>
    <w:p>
      <w:pPr>
        <w:spacing w:after="0"/>
        <w:ind w:left="0"/>
        <w:jc w:val="left"/>
      </w:pPr>
      <w:r>
        <w:rPr>
          <w:rFonts w:ascii="Times New Roman"/>
          <w:b/>
          <w:i w:val="false"/>
          <w:color w:val="000000"/>
        </w:rPr>
        <w:t xml:space="preserve"> 
1. Жалпы ережелер</w:t>
      </w:r>
    </w:p>
    <w:bookmarkEnd w:id="69"/>
    <w:bookmarkStart w:name="z232" w:id="70"/>
    <w:p>
      <w:pPr>
        <w:spacing w:after="0"/>
        <w:ind w:left="0"/>
        <w:jc w:val="both"/>
      </w:pPr>
      <w:r>
        <w:rPr>
          <w:rFonts w:ascii="Times New Roman"/>
          <w:b w:val="false"/>
          <w:i w:val="false"/>
          <w:color w:val="000000"/>
          <w:sz w:val="28"/>
        </w:rPr>
        <w:t>
      1. «Жер учаскесіне бастапқы құқық беруге құқық белгілейтін құжат туралы ақпарат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Жер ресурстарын басқару комитеті «Жер кадастры ғылыми-өндiрiстiк орталығы» республикалық мемлекеттік кәсіпорны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p>
    <w:bookmarkEnd w:id="70"/>
    <w:bookmarkStart w:name="z238" w:id="71"/>
    <w:p>
      <w:pPr>
        <w:spacing w:after="0"/>
        <w:ind w:left="0"/>
        <w:jc w:val="left"/>
      </w:pPr>
      <w:r>
        <w:rPr>
          <w:rFonts w:ascii="Times New Roman"/>
          <w:b/>
          <w:i w:val="false"/>
          <w:color w:val="000000"/>
        </w:rPr>
        <w:t xml:space="preserve"> 
2. Мемлекеттік қызметті көрсету тәртібі</w:t>
      </w:r>
    </w:p>
    <w:bookmarkEnd w:id="71"/>
    <w:bookmarkStart w:name="z239" w:id="72"/>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немесе порталға құжаттар топтамасын тапсырған сәттен бастап – 15 (он бес) минут;</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кезек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(толық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нәтижесі – жер учаскесіне құқықтың алғаш берілуінің құқық белгілеуші құжаты туралы ақпарат.</w:t>
      </w:r>
      <w:r>
        <w:br/>
      </w:r>
      <w:r>
        <w:rPr>
          <w:rFonts w:ascii="Times New Roman"/>
          <w:b w:val="false"/>
          <w:i w:val="false"/>
          <w:color w:val="000000"/>
          <w:sz w:val="28"/>
        </w:rPr>
        <w:t>
      Мемлекеттік қызметті көрсету нәтижесін беру нысаны: электрондық немесе қағаз түрінде.</w:t>
      </w:r>
      <w:r>
        <w:br/>
      </w:r>
      <w:r>
        <w:rPr>
          <w:rFonts w:ascii="Times New Roman"/>
          <w:b w:val="false"/>
          <w:i w:val="false"/>
          <w:color w:val="000000"/>
          <w:sz w:val="28"/>
        </w:rPr>
        <w:t>
      Ақпаратты қағаз жеткізгіште алуға жүгінген жағдайда, мемлекеттік қызметті көрсету нәтижесі электрондық түрде ресімделеді, басып шығарылып, көрсетілетін қызметті берушінің уәкілетті адамының қолымен және мөрімен куәландырылады.</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18.00-ге дейін. Мемлекеттік қызмет алдын ала жазылусыз және жеделдетіп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дүйсенбіден бастап сенбіні қоса алғанда, үзіліссіз сағат 9.00-ден 20.00-ге дейін. Мемлекеттік қызмет жеделдетіп қызмет көрсетусіз, «электрондық кезек» тәртібінде көрсетіледі,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немесе ХҚО-ға:</w:t>
      </w:r>
      <w:r>
        <w:br/>
      </w:r>
      <w:r>
        <w:rPr>
          <w:rFonts w:ascii="Times New Roman"/>
          <w:b w:val="false"/>
          <w:i w:val="false"/>
          <w:color w:val="000000"/>
          <w:sz w:val="28"/>
        </w:rPr>
        <w:t>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ХҚО ұсынған нысан бойынша келісімді көрсете отырып,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w:t>
      </w:r>
      <w:r>
        <w:br/>
      </w: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Қазақстан Республикасы азаматының жеке куәлігі немесе паспорты туралы мәліметтерді, заңды тұлғаны мемлекеттік тіркеу (қайта тіркеу) туралы анықтамаларды көрсетілетін қызметті берушінің және (немесе) ХҚО-ның қызметкері тиісті мемлекеттік ақпараттық жүйелерден уәкілетті адамның ЭЦҚ-сымен куәландырылған (қол қойылған)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ХҚО қызметкері көрсетілетін қызметті алушыдан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алады;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көрсетілетін қызметті алушының ЭЦҚ-сымен куәландырылған (қол қойылған) электрондық құжат нысанындағы сұрау салу.</w:t>
      </w:r>
      <w:r>
        <w:br/>
      </w: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 нәтижесін алу күні мен уақытын көрсете отырып, мемлекеттік қызмет көрсету үшін сұрау салудың қабылданғаны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жөнінде қолхат береді.</w:t>
      </w:r>
    </w:p>
    <w:bookmarkEnd w:id="72"/>
    <w:bookmarkStart w:name="z254" w:id="73"/>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73"/>
    <w:bookmarkStart w:name="z255" w:id="74"/>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Астана қаласы, Орынбор көшесі, 8-үй, № 11-кіреберіс, № 441 кабинет, тел: 8 (7172) 74-18-16.</w:t>
      </w:r>
      <w:r>
        <w:br/>
      </w:r>
      <w:r>
        <w:rPr>
          <w:rFonts w:ascii="Times New Roman"/>
          <w:b w:val="false"/>
          <w:i w:val="false"/>
          <w:color w:val="000000"/>
          <w:sz w:val="28"/>
        </w:rPr>
        <w:t>
      Шағымдар жазбаша нысанда почта арқылы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Шағымды көрсетілетін қызметті берушінің, Министрліктің кеңсесінде тіркеу (мөртаңба, кіріс нөмірі және тіркелген күні шағымның екінші данасында немесе оған ілеспе хатта қойылады) шағымның қабылдағанын растау болып табылады.</w:t>
      </w:r>
      <w:r>
        <w:br/>
      </w:r>
      <w:r>
        <w:rPr>
          <w:rFonts w:ascii="Times New Roman"/>
          <w:b w:val="false"/>
          <w:i w:val="false"/>
          <w:color w:val="000000"/>
          <w:sz w:val="28"/>
        </w:rPr>
        <w:t>
      ХҚО-ның қызметкері дөрекі қызмет көрсеткен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ХҚО басшысының атына жіберіледі.</w:t>
      </w:r>
      <w:r>
        <w:br/>
      </w:r>
      <w:r>
        <w:rPr>
          <w:rFonts w:ascii="Times New Roman"/>
          <w:b w:val="false"/>
          <w:i w:val="false"/>
          <w:color w:val="000000"/>
          <w:sz w:val="28"/>
        </w:rPr>
        <w:t>
      Қолма-қол, сол сияқты почта арқылы келіп түскен шағымды ХҚО 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Сондай-ақ көрсетілетін қызметті беруші, ХҚО қызметкерінің әрекеттеріне (әрекетсіздігіне) шағымдану тәртібі туралы ақпаратты Бірыңғай байланыс-орталығының 1414 телефоны бойынша не порталда алуға болады.</w:t>
      </w:r>
      <w:r>
        <w:br/>
      </w:r>
      <w:r>
        <w:rPr>
          <w:rFonts w:ascii="Times New Roman"/>
          <w:b w:val="false"/>
          <w:i w:val="false"/>
          <w:color w:val="000000"/>
          <w:sz w:val="28"/>
        </w:rPr>
        <w:t>
      Көрсетілетін қызметті алушыға шағымды қабылдаған адамның шағым қабылдағанын растау үшін нөмірі, тіркелген күні, шағымды қабылдаған адамның тегі, берілген шағымға жауап алатын мерзімі және орны, шағымды қарау барысы туралы ақпаратты алуға болатын адамның байланыс деректері көрсетілген талон беріледі.</w:t>
      </w:r>
      <w:r>
        <w:br/>
      </w:r>
      <w:r>
        <w:rPr>
          <w:rFonts w:ascii="Times New Roman"/>
          <w:b w:val="false"/>
          <w:i w:val="false"/>
          <w:color w:val="000000"/>
          <w:sz w:val="28"/>
        </w:rPr>
        <w:t>
      Көрсетілетін қызметті берушінің, Министрліктің немесе ХҚО-ның атына келіп түскен көрсетілетін қызметті алушының шағымы тіркелген күнінен бастап 5 (бес) жұмыс күні ішінде қаралуға жатады. Шағымды қарау нәтижерері туралы дәлелді жауап почта байланысы арқылы көрсетілетін қызметті алушыға жіберіледі не көрсетілетін қызметті берушінің, Министрліктің немесе ХҚО-ның кеңсесінде қолма-қол беріледі.</w:t>
      </w:r>
      <w:r>
        <w:br/>
      </w:r>
      <w:r>
        <w:rPr>
          <w:rFonts w:ascii="Times New Roman"/>
          <w:b w:val="false"/>
          <w:i w:val="false"/>
          <w:color w:val="000000"/>
          <w:sz w:val="28"/>
        </w:rPr>
        <w:t xml:space="preserve">
      Портал арқылы электрондық түрде жүгінген жағдайда, көрсетілетін қызметті алушыға «жеке кабинетінен» өтініш туралы оны өңдеу (жеткізу, тіркеу, орындау туралы белгі, қарау немесе қараудан бас тарту туралы жауап) барысында жаңартылатын ақпарат қолжетімді болады. </w:t>
      </w:r>
      <w:r>
        <w:br/>
      </w:r>
      <w:r>
        <w:rPr>
          <w:rFonts w:ascii="Times New Roman"/>
          <w:b w:val="false"/>
          <w:i w:val="false"/>
          <w:color w:val="000000"/>
          <w:sz w:val="28"/>
        </w:rPr>
        <w:t>
      Шағымды қарау нәтижелері туралы көрсетілетін қызметті алушыға жазбаша түрде почта арқылы, порталда көрсетілетін қызметті алушының «жеке кабинетінде» хабарланады.</w:t>
      </w:r>
      <w:r>
        <w:br/>
      </w:r>
      <w:r>
        <w:rPr>
          <w:rFonts w:ascii="Times New Roman"/>
          <w:b w:val="false"/>
          <w:i w:val="false"/>
          <w:color w:val="000000"/>
          <w:sz w:val="28"/>
        </w:rPr>
        <w:t>
      Шағым сондай-ақ порталдың форумы арқылы www.1414.kz мекенжайы бойынша беріледі.</w:t>
      </w:r>
      <w:r>
        <w:br/>
      </w:r>
      <w:r>
        <w:rPr>
          <w:rFonts w:ascii="Times New Roman"/>
          <w:b w:val="false"/>
          <w:i w:val="false"/>
          <w:color w:val="000000"/>
          <w:sz w:val="28"/>
        </w:rPr>
        <w:t>
      Портал арқылы көрсетілетін қызметті беруші, ХҚО қызметкерінің әрекеттеріне (әрекетсіздігіне) шағымдану тәртібі туралы ақпаратты мемлекеттік қызметтер мәселелері жөніндегі бірыңғай байланыс орталығының 1414 телефоны арқылы алуға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74"/>
    <w:bookmarkStart w:name="z257" w:id="75"/>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 ескеріле отырып қойылатын өзге де талаптар</w:t>
      </w:r>
    </w:p>
    <w:bookmarkEnd w:id="75"/>
    <w:bookmarkStart w:name="z258" w:id="76"/>
    <w:p>
      <w:pPr>
        <w:spacing w:after="0"/>
        <w:ind w:left="0"/>
        <w:jc w:val="both"/>
      </w:pPr>
      <w:r>
        <w:rPr>
          <w:rFonts w:ascii="Times New Roman"/>
          <w:b w:val="false"/>
          <w:i w:val="false"/>
          <w:color w:val="000000"/>
          <w:sz w:val="28"/>
        </w:rPr>
        <w:t>
      13. Денсаулық жағдайына байланысты ХҚО-ға өзі келетін мүмкіндігі жоқ көрсетілетін қызметті алушылардан мемлекеттік қызметті көрсету үшін қажетті құжаттарды қабылдауды көрсетілетін қызметті алушының тұрғылықты жеріне бара отырып, ХҚО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Министрліктің Жер ресурстарын басқару комитетінің www.kuzr.gov.kz интернет-ресурсында;</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ғимараттарындағы стенділерде;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www.aisgzk.kz интернет-ресурсында;</w:t>
      </w:r>
      <w:r>
        <w:br/>
      </w:r>
      <w:r>
        <w:rPr>
          <w:rFonts w:ascii="Times New Roman"/>
          <w:b w:val="false"/>
          <w:i w:val="false"/>
          <w:color w:val="000000"/>
          <w:sz w:val="28"/>
        </w:rPr>
        <w:t>
</w:t>
      </w:r>
      <w:r>
        <w:rPr>
          <w:rFonts w:ascii="Times New Roman"/>
          <w:b w:val="false"/>
          <w:i w:val="false"/>
          <w:color w:val="000000"/>
          <w:sz w:val="28"/>
        </w:rPr>
        <w:t>
      5) ХҚО-ның www.con.gov.kz интернет-ресурсында;</w:t>
      </w:r>
      <w:r>
        <w:br/>
      </w:r>
      <w:r>
        <w:rPr>
          <w:rFonts w:ascii="Times New Roman"/>
          <w:b w:val="false"/>
          <w:i w:val="false"/>
          <w:color w:val="000000"/>
          <w:sz w:val="28"/>
        </w:rPr>
        <w:t>
</w:t>
      </w:r>
      <w:r>
        <w:rPr>
          <w:rFonts w:ascii="Times New Roman"/>
          <w:b w:val="false"/>
          <w:i w:val="false"/>
          <w:color w:val="000000"/>
          <w:sz w:val="28"/>
        </w:rPr>
        <w:t>
      6) порталда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ЭЦҚ-сы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8 (7172) 74-93-95. Мемлекеттік қызметтер көрсету мәселелері жөніндегі бірыңғай байланыс орталығы: 1414.</w:t>
      </w:r>
    </w:p>
    <w:bookmarkEnd w:id="76"/>
    <w:bookmarkStart w:name="z269" w:id="77"/>
    <w:p>
      <w:pPr>
        <w:spacing w:after="0"/>
        <w:ind w:left="0"/>
        <w:jc w:val="both"/>
      </w:pPr>
      <w:r>
        <w:rPr>
          <w:rFonts w:ascii="Times New Roman"/>
          <w:b w:val="false"/>
          <w:i w:val="false"/>
          <w:color w:val="000000"/>
          <w:sz w:val="28"/>
        </w:rPr>
        <w:t xml:space="preserve">
«Жер учаскесіне бастапқы құқық </w:t>
      </w:r>
      <w:r>
        <w:br/>
      </w:r>
      <w:r>
        <w:rPr>
          <w:rFonts w:ascii="Times New Roman"/>
          <w:b w:val="false"/>
          <w:i w:val="false"/>
          <w:color w:val="000000"/>
          <w:sz w:val="28"/>
        </w:rPr>
        <w:t xml:space="preserve">
беруге құқық белгілейтін құжат </w:t>
      </w:r>
      <w:r>
        <w:br/>
      </w:r>
      <w:r>
        <w:rPr>
          <w:rFonts w:ascii="Times New Roman"/>
          <w:b w:val="false"/>
          <w:i w:val="false"/>
          <w:color w:val="000000"/>
          <w:sz w:val="28"/>
        </w:rPr>
        <w:t>
туралы ақпарат беру»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77"/>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xml:space="preserve">
(кәсіпорын атауы)        </w:t>
      </w:r>
      <w:r>
        <w:br/>
      </w:r>
      <w:r>
        <w:rPr>
          <w:rFonts w:ascii="Times New Roman"/>
          <w:b w:val="false"/>
          <w:i w:val="false"/>
          <w:color w:val="000000"/>
          <w:sz w:val="28"/>
        </w:rPr>
        <w:t xml:space="preserve">
филиалының директоры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басын куәландыратын құжаттың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Сізден жер учаскесіне бастапқы құқық беруге құқық белгілейтін құжат туралы ақпарат беруді сұраймын.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20__ ж. «__» ____________________</w:t>
      </w:r>
      <w:r>
        <w:br/>
      </w:r>
      <w:r>
        <w:rPr>
          <w:rFonts w:ascii="Times New Roman"/>
          <w:b w:val="false"/>
          <w:i w:val="false"/>
          <w:color w:val="000000"/>
          <w:sz w:val="28"/>
        </w:rPr>
        <w:t>
                         (қолы)</w:t>
      </w:r>
    </w:p>
    <w:bookmarkStart w:name="z271" w:id="78"/>
    <w:p>
      <w:pPr>
        <w:spacing w:after="0"/>
        <w:ind w:left="0"/>
        <w:jc w:val="both"/>
      </w:pPr>
      <w:r>
        <w:rPr>
          <w:rFonts w:ascii="Times New Roman"/>
          <w:b w:val="false"/>
          <w:i w:val="false"/>
          <w:color w:val="000000"/>
          <w:sz w:val="28"/>
        </w:rPr>
        <w:t xml:space="preserve">
«Жер учаскесіне бастапқы құқық </w:t>
      </w:r>
      <w:r>
        <w:br/>
      </w:r>
      <w:r>
        <w:rPr>
          <w:rFonts w:ascii="Times New Roman"/>
          <w:b w:val="false"/>
          <w:i w:val="false"/>
          <w:color w:val="000000"/>
          <w:sz w:val="28"/>
        </w:rPr>
        <w:t xml:space="preserve">
беруге құқық белгілейтін құжат </w:t>
      </w:r>
      <w:r>
        <w:br/>
      </w:r>
      <w:r>
        <w:rPr>
          <w:rFonts w:ascii="Times New Roman"/>
          <w:b w:val="false"/>
          <w:i w:val="false"/>
          <w:color w:val="000000"/>
          <w:sz w:val="28"/>
        </w:rPr>
        <w:t>
туралы ақпарат беру» мемлекеттік</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2-қосымша            </w:t>
      </w:r>
    </w:p>
    <w:bookmarkEnd w:id="78"/>
    <w:p>
      <w:pPr>
        <w:spacing w:after="0"/>
        <w:ind w:left="0"/>
        <w:jc w:val="both"/>
      </w:pPr>
      <w:r>
        <w:rPr>
          <w:rFonts w:ascii="Times New Roman"/>
          <w:b w:val="false"/>
          <w:i w:val="false"/>
          <w:color w:val="000000"/>
          <w:sz w:val="28"/>
        </w:rPr>
        <w:t>(Тегі, аты, болған кезде әкесінің аты (бұдан әрі – Т.А.Ә) немесе</w:t>
      </w:r>
      <w:r>
        <w:br/>
      </w:r>
      <w:r>
        <w:rPr>
          <w:rFonts w:ascii="Times New Roman"/>
          <w:b w:val="false"/>
          <w:i w:val="false"/>
          <w:color w:val="000000"/>
          <w:sz w:val="28"/>
        </w:rPr>
        <w:t>
көрсетілетін қызметті алушы ұйымның атауы)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(мекенжайын көрсету) Сіздің мемлекеттік көрсетілетін қызмет стандартында көзделген тізбеге сәйкес құжаттар топтамасын толық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«Жер учаскесіне бастапқы құқық беруге құқық белгілейтін құжат туралы ақпарат беру» мемлекеттік қызметін көрсетуге құжаттарды қабылдаудан бас тартады.</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_________________________              _________________</w:t>
      </w:r>
      <w:r>
        <w:br/>
      </w: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Орындаушы Т.А.Ә.</w:t>
      </w:r>
      <w:r>
        <w:br/>
      </w:r>
      <w:r>
        <w:rPr>
          <w:rFonts w:ascii="Times New Roman"/>
          <w:b w:val="false"/>
          <w:i w:val="false"/>
          <w:color w:val="000000"/>
          <w:sz w:val="28"/>
        </w:rPr>
        <w:t>
      Телефон.</w:t>
      </w:r>
      <w:r>
        <w:br/>
      </w:r>
      <w:r>
        <w:rPr>
          <w:rFonts w:ascii="Times New Roman"/>
          <w:b w:val="false"/>
          <w:i w:val="false"/>
          <w:color w:val="000000"/>
          <w:sz w:val="28"/>
        </w:rPr>
        <w:t>
      Алдым: Т.А.Ә / көрсетілетін қызметті алушының қолы</w:t>
      </w:r>
    </w:p>
    <w:bookmarkStart w:name="z274" w:id="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79"/>
    <w:bookmarkStart w:name="z275" w:id="80"/>
    <w:p>
      <w:pPr>
        <w:spacing w:after="0"/>
        <w:ind w:left="0"/>
        <w:jc w:val="left"/>
      </w:pPr>
      <w:r>
        <w:rPr>
          <w:rFonts w:ascii="Times New Roman"/>
          <w:b/>
          <w:i w:val="false"/>
          <w:color w:val="000000"/>
        </w:rPr>
        <w:t xml:space="preserve"> 
«Мемлекет жеке меншікке сататын нақты жер учаскелерінің</w:t>
      </w:r>
      <w:r>
        <w:br/>
      </w:r>
      <w:r>
        <w:rPr>
          <w:rFonts w:ascii="Times New Roman"/>
          <w:b/>
          <w:i w:val="false"/>
          <w:color w:val="000000"/>
        </w:rPr>
        <w:t>
кадастрлық (бағалау) құнын бекіту» мемлекеттік көрсетілетін</w:t>
      </w:r>
      <w:r>
        <w:br/>
      </w:r>
      <w:r>
        <w:rPr>
          <w:rFonts w:ascii="Times New Roman"/>
          <w:b/>
          <w:i w:val="false"/>
          <w:color w:val="000000"/>
        </w:rPr>
        <w:t>
қызмет стандарты</w:t>
      </w:r>
    </w:p>
    <w:bookmarkEnd w:id="80"/>
    <w:bookmarkStart w:name="z276" w:id="81"/>
    <w:p>
      <w:pPr>
        <w:spacing w:after="0"/>
        <w:ind w:left="0"/>
        <w:jc w:val="left"/>
      </w:pPr>
      <w:r>
        <w:rPr>
          <w:rFonts w:ascii="Times New Roman"/>
          <w:b/>
          <w:i w:val="false"/>
          <w:color w:val="000000"/>
        </w:rPr>
        <w:t xml:space="preserve"> 
1. Жалпы ережелер</w:t>
      </w:r>
    </w:p>
    <w:bookmarkEnd w:id="81"/>
    <w:bookmarkStart w:name="z277" w:id="82"/>
    <w:p>
      <w:pPr>
        <w:spacing w:after="0"/>
        <w:ind w:left="0"/>
        <w:jc w:val="both"/>
      </w:pP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және Астана мен Алматы қалаларының жер қатынастары басқармалары, аудандардың және облыстық маңызы бар қалалардың жер қатынастары және ауыл шаруашылығы бөлімдері (бұдан әрі – көрсетілетін қызметті беруші) көрсетеді.</w:t>
      </w:r>
      <w:r>
        <w:br/>
      </w:r>
      <w:r>
        <w:rPr>
          <w:rFonts w:ascii="Times New Roman"/>
          <w:b w:val="false"/>
          <w:i w:val="false"/>
          <w:color w:val="000000"/>
          <w:sz w:val="28"/>
        </w:rPr>
        <w:t>
      Құжаттарды қабылдау және мемлекеттік көрсетілетін қызмет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 арқылы жүзеге асырылады.</w:t>
      </w:r>
    </w:p>
    <w:bookmarkEnd w:id="82"/>
    <w:bookmarkStart w:name="z282" w:id="83"/>
    <w:p>
      <w:pPr>
        <w:spacing w:after="0"/>
        <w:ind w:left="0"/>
        <w:jc w:val="left"/>
      </w:pPr>
      <w:r>
        <w:rPr>
          <w:rFonts w:ascii="Times New Roman"/>
          <w:b/>
          <w:i w:val="false"/>
          <w:color w:val="000000"/>
        </w:rPr>
        <w:t xml:space="preserve"> 
2. Мемлекеттік қызметті көрсету тәртібі</w:t>
      </w:r>
    </w:p>
    <w:bookmarkEnd w:id="83"/>
    <w:bookmarkStart w:name="z283" w:id="84"/>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құжаттар топтамасын тапсырған сәттен бастап – 3 (үш) жұмыс күні;</w:t>
      </w:r>
      <w:r>
        <w:br/>
      </w:r>
      <w:r>
        <w:rPr>
          <w:rFonts w:ascii="Times New Roman"/>
          <w:b w:val="false"/>
          <w:i w:val="false"/>
          <w:color w:val="000000"/>
          <w:sz w:val="28"/>
        </w:rPr>
        <w:t>
      ХҚО-ға жүгінген кезде құжаттарды қабылдау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кезек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нәтижесі – жер учаскесінің кадастрлық (бағалау) құнының бекітілген актісі.</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18.00-ге дейін. Мемлекеттік қызмет алдын ала жазылусыз және жеделдетіп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дүйсенбіден бастап сенбіні қоса алғанда, үзіліссіз сағат 9.00-ден 20.00-ге дейін. Мемлекеттік қызмет жеделдетіп қызмет көрсетусіз, «электрондық кезек» тәртібінде көрсетіледі,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көрсетілетін қызметті берушіге немесе ХҚО-ға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алушыдан нотариалды куәландырылған сенімхат;</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жер кадастрын жүргізетін мемлекеттік кәсіпорын есептеген жер учаскесінің бағалау құнын айқындау актісі;</w:t>
      </w:r>
      <w:r>
        <w:br/>
      </w:r>
      <w:r>
        <w:rPr>
          <w:rFonts w:ascii="Times New Roman"/>
          <w:b w:val="false"/>
          <w:i w:val="false"/>
          <w:color w:val="000000"/>
          <w:sz w:val="28"/>
        </w:rPr>
        <w:t>
</w:t>
      </w:r>
      <w:r>
        <w:rPr>
          <w:rFonts w:ascii="Times New Roman"/>
          <w:b w:val="false"/>
          <w:i w:val="false"/>
          <w:color w:val="000000"/>
          <w:sz w:val="28"/>
        </w:rPr>
        <w:t>
      4) тиісті жергілікті атқарушы органдар құрған жер учаскесіне құқық беру туралы комиссиясының оң қорытындысының көшірмесі.</w:t>
      </w:r>
      <w:r>
        <w:br/>
      </w:r>
      <w:r>
        <w:rPr>
          <w:rFonts w:ascii="Times New Roman"/>
          <w:b w:val="false"/>
          <w:i w:val="false"/>
          <w:color w:val="000000"/>
          <w:sz w:val="28"/>
        </w:rPr>
        <w:t>
      Қазақстан Республикасы азаматының жеке куәлігі немесе паспорты туралы мәліметтерді, заңды тұлғаны мемлекеттік тіркеу (қайта тіркеу) туралы анықтамаларды көрсетілетін қызметті берушінің және (немесе) ХҚО қызметкері тиісті мемлекеттік ақпараттық жүйелерден уәкілетті адамның ЭЦҚ-сымен куәландырылған (қол қойылған)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ХҚО қызметкері көрсетілетін қызметті алушыдан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алады.</w:t>
      </w:r>
      <w:r>
        <w:br/>
      </w:r>
      <w:r>
        <w:rPr>
          <w:rFonts w:ascii="Times New Roman"/>
          <w:b w:val="false"/>
          <w:i w:val="false"/>
          <w:color w:val="000000"/>
          <w:sz w:val="28"/>
        </w:rPr>
        <w:t>
      Құжаттарды көрсетілетін қызметті беруші немесе ХҚО арқылы қабылдаған кезде көрсетілетін қызметті алушыға мыналарды көрсете отырып, тиісті құжаттардың қабылданғаны туралы талон беріледі:</w:t>
      </w:r>
      <w:r>
        <w:br/>
      </w:r>
      <w:r>
        <w:rPr>
          <w:rFonts w:ascii="Times New Roman"/>
          <w:b w:val="false"/>
          <w:i w:val="false"/>
          <w:color w:val="000000"/>
          <w:sz w:val="28"/>
        </w:rPr>
        <w:t>
</w:t>
      </w:r>
      <w:r>
        <w:rPr>
          <w:rFonts w:ascii="Times New Roman"/>
          <w:b w:val="false"/>
          <w:i w:val="false"/>
          <w:color w:val="000000"/>
          <w:sz w:val="28"/>
        </w:rPr>
        <w:t>
      1) cұрау салудың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w:t>
      </w:r>
      <w:r>
        <w:br/>
      </w:r>
      <w:r>
        <w:rPr>
          <w:rFonts w:ascii="Times New Roman"/>
          <w:b w:val="false"/>
          <w:i w:val="false"/>
          <w:color w:val="000000"/>
          <w:sz w:val="28"/>
        </w:rPr>
        <w:t>
      ХҚО-да құжаттарды көрсетілетін қызметті алушыға беруді оның қызметкері жеке басын куәландыратын құжат және сенімхат ұсынылған кезде қолхаттың негізінде жүзеге асырады.</w:t>
      </w:r>
      <w:r>
        <w:br/>
      </w:r>
      <w:r>
        <w:rPr>
          <w:rFonts w:ascii="Times New Roman"/>
          <w:b w:val="false"/>
          <w:i w:val="false"/>
          <w:color w:val="000000"/>
          <w:sz w:val="28"/>
        </w:rPr>
        <w:t>
      Көрсетілетін қызметті алушы көрсетілген мерзімде қызметтің нәтижесін алуға келмеген жағдайларда, ХҚО бір ай бойы олардың сақталуын қамтамасыз етеді, одан кейін оларды көрсетілетін қызметті берушіге одан әрі сақтауға береді.</w:t>
      </w:r>
      <w:r>
        <w:br/>
      </w:r>
      <w:r>
        <w:rPr>
          <w:rFonts w:ascii="Times New Roman"/>
          <w:b w:val="false"/>
          <w:i w:val="false"/>
          <w:color w:val="000000"/>
          <w:sz w:val="28"/>
        </w:rPr>
        <w:t>
      Көрсетілетін қызметті алушы дайын құжаттарды алуға ХҚО-ға бір ай өткеннен кейін жүгінген кезде ХҚО бір жұмыс күні ішінде көрсетілетін қызметті берушіге сұрау салады. Көрсетілетін қызметті беруші бір жұмыс күні ішінде дайын құжаттарды ХҚО-ға жібереді, одан кейін ХҚО дайын құжаттарды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4"/>
    <w:bookmarkStart w:name="z305" w:id="85"/>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85"/>
    <w:bookmarkStart w:name="z306" w:id="86"/>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Шағымдар жазбаша нысанда почта арқылы не көрсетілетін қызметті берушінің кеңсесінде қолма-қол қабылданады.</w:t>
      </w:r>
      <w:r>
        <w:br/>
      </w: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мерзімін және орнын көрсете отырып, көрсетілетін қызметті берушінің кеңсесінде тіркеу (мөртаңба, кіріс нөмірі және күні)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ХҚО қызметкерінің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ХҚО басшысының атына жіберіледі.</w:t>
      </w:r>
      <w:r>
        <w:br/>
      </w:r>
      <w:r>
        <w:rPr>
          <w:rFonts w:ascii="Times New Roman"/>
          <w:b w:val="false"/>
          <w:i w:val="false"/>
          <w:color w:val="000000"/>
          <w:sz w:val="28"/>
        </w:rPr>
        <w:t>
      Қолма-қол, сол сияқты почта арқылы келіп түскен шағымның ХҚО кеңсесінде қабылдағанын растау оны тіркеу (мөртаңба, кіріс нөмірі және тіркелген күні шағымның екінші данасына немесе шағымға ілеспе хатқа қойылады)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Көрсетілетін қызметті берушінің немесе ХҚО-ның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почта байланысы арқылы көрсетілетін қызметті алушыға жіберіледі не көрсетілетін қызметті берушінің немесе ХҚО-ның кеңсесінде қолма-қол беріледі.</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мемлекеттік қызметті алушының Қазақстан Республикасының заңнамасында белгіленген тәртіппен сотқа жүгінуге құқығы бар.</w:t>
      </w:r>
    </w:p>
    <w:bookmarkEnd w:id="86"/>
    <w:bookmarkStart w:name="z308" w:id="87"/>
    <w:p>
      <w:pPr>
        <w:spacing w:after="0"/>
        <w:ind w:left="0"/>
        <w:jc w:val="left"/>
      </w:pPr>
      <w:r>
        <w:rPr>
          <w:rFonts w:ascii="Times New Roman"/>
          <w:b/>
          <w:i w:val="false"/>
          <w:color w:val="000000"/>
        </w:rPr>
        <w:t xml:space="preserve"> 
4. Мемлекеттік қызметті көрсету, оның ішінде халыққа қызмет</w:t>
      </w:r>
      <w:r>
        <w:br/>
      </w:r>
      <w:r>
        <w:rPr>
          <w:rFonts w:ascii="Times New Roman"/>
          <w:b/>
          <w:i w:val="false"/>
          <w:color w:val="000000"/>
        </w:rPr>
        <w:t>
көрсету орталықтары арқылы көрсету ерекшеліктері ескеріле</w:t>
      </w:r>
      <w:r>
        <w:br/>
      </w:r>
      <w:r>
        <w:rPr>
          <w:rFonts w:ascii="Times New Roman"/>
          <w:b/>
          <w:i w:val="false"/>
          <w:color w:val="000000"/>
        </w:rPr>
        <w:t>
отырып қойылатын өзге де талаптар</w:t>
      </w:r>
    </w:p>
    <w:bookmarkEnd w:id="87"/>
    <w:bookmarkStart w:name="z309" w:id="88"/>
    <w:p>
      <w:pPr>
        <w:spacing w:after="0"/>
        <w:ind w:left="0"/>
        <w:jc w:val="both"/>
      </w:pPr>
      <w:r>
        <w:rPr>
          <w:rFonts w:ascii="Times New Roman"/>
          <w:b w:val="false"/>
          <w:i w:val="false"/>
          <w:color w:val="000000"/>
          <w:sz w:val="28"/>
        </w:rPr>
        <w:t>
      13. Денсаулық жағдайына байланысты ХҚО-ға өзі келетін мүмкіндігі жоқ көрсетілетін қызметті алушылардан мемлекеттік қызметті көрсету үшін қажетті құжаттарды қабылдауды көрсетілетін қызметті алушының тұрғылықты жеріне бара отырып, ХҚО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ХҚО-ның www.con.gov.kz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мәселелері жөніндегі анықтамалық қызметтердің байланыс телефондары: 8 (7172) 74-93-95. Мемлекеттік қызметтер көрсету мәселелері жөніндегі бірыңғай байланыс орталығы: 1414.</w:t>
      </w:r>
    </w:p>
    <w:bookmarkEnd w:id="88"/>
    <w:bookmarkStart w:name="z315" w:id="89"/>
    <w:p>
      <w:pPr>
        <w:spacing w:after="0"/>
        <w:ind w:left="0"/>
        <w:jc w:val="both"/>
      </w:pPr>
      <w:r>
        <w:rPr>
          <w:rFonts w:ascii="Times New Roman"/>
          <w:b w:val="false"/>
          <w:i w:val="false"/>
          <w:color w:val="000000"/>
          <w:sz w:val="28"/>
        </w:rPr>
        <w:t xml:space="preserve">
«Мемлекет жеке меншікке сататын  </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89"/>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басшысы 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басын куәландыратын құжаттың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 мекенжайы</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бойынша орналасқан жер учаскесінің кадастрлық (бағалау) құны актісін</w:t>
      </w:r>
      <w:r>
        <w:br/>
      </w:r>
      <w:r>
        <w:rPr>
          <w:rFonts w:ascii="Times New Roman"/>
          <w:b w:val="false"/>
          <w:i w:val="false"/>
          <w:color w:val="000000"/>
          <w:sz w:val="28"/>
        </w:rPr>
        <w:t>
бекітуді сұраймын.</w:t>
      </w:r>
    </w:p>
    <w:p>
      <w:pPr>
        <w:spacing w:after="0"/>
        <w:ind w:left="0"/>
        <w:jc w:val="both"/>
      </w:pPr>
      <w:r>
        <w:rPr>
          <w:rFonts w:ascii="Times New Roman"/>
          <w:b w:val="false"/>
          <w:i w:val="false"/>
          <w:color w:val="000000"/>
          <w:sz w:val="28"/>
        </w:rPr>
        <w:t>      Күні __________  Өтініш беруші ________________________________</w:t>
      </w:r>
      <w:r>
        <w:br/>
      </w:r>
      <w:r>
        <w:rPr>
          <w:rFonts w:ascii="Times New Roman"/>
          <w:b w:val="false"/>
          <w:i w:val="false"/>
          <w:color w:val="000000"/>
          <w:sz w:val="28"/>
        </w:rPr>
        <w:t>
                                  (жеке тұлғаның тегі, аты, әкесінің</w:t>
      </w:r>
      <w:r>
        <w:br/>
      </w:r>
      <w:r>
        <w:rPr>
          <w:rFonts w:ascii="Times New Roman"/>
          <w:b w:val="false"/>
          <w:i w:val="false"/>
          <w:color w:val="000000"/>
          <w:sz w:val="28"/>
        </w:rPr>
        <w:t>
                                    аты немесе заңды тұлғаның не</w:t>
      </w:r>
      <w:r>
        <w:br/>
      </w:r>
      <w:r>
        <w:rPr>
          <w:rFonts w:ascii="Times New Roman"/>
          <w:b w:val="false"/>
          <w:i w:val="false"/>
          <w:color w:val="000000"/>
          <w:sz w:val="28"/>
        </w:rPr>
        <w:t>
                                    ________________________________</w:t>
      </w:r>
      <w:r>
        <w:br/>
      </w:r>
      <w:r>
        <w:rPr>
          <w:rFonts w:ascii="Times New Roman"/>
          <w:b w:val="false"/>
          <w:i w:val="false"/>
          <w:color w:val="000000"/>
          <w:sz w:val="28"/>
        </w:rPr>
        <w:t>
                                     уәкілетті тұлғаның атауы, қолы)</w:t>
      </w:r>
    </w:p>
    <w:bookmarkStart w:name="z317" w:id="90"/>
    <w:p>
      <w:pPr>
        <w:spacing w:after="0"/>
        <w:ind w:left="0"/>
        <w:jc w:val="both"/>
      </w:pPr>
      <w:r>
        <w:rPr>
          <w:rFonts w:ascii="Times New Roman"/>
          <w:b w:val="false"/>
          <w:i w:val="false"/>
          <w:color w:val="000000"/>
          <w:sz w:val="28"/>
        </w:rPr>
        <w:t xml:space="preserve">
«Мемлекет жеке меншікке сататын  </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90"/>
    <w:p>
      <w:pPr>
        <w:spacing w:after="0"/>
        <w:ind w:left="0"/>
        <w:jc w:val="left"/>
      </w:pPr>
      <w:r>
        <w:rPr>
          <w:rFonts w:ascii="Times New Roman"/>
          <w:b/>
          <w:i w:val="false"/>
          <w:color w:val="000000"/>
        </w:rPr>
        <w:t xml:space="preserve"> Жер учаскесінің кадастрлық (бағалау) құнын айқындау актісі</w:t>
      </w:r>
    </w:p>
    <w:p>
      <w:pPr>
        <w:spacing w:after="0"/>
        <w:ind w:left="0"/>
        <w:jc w:val="both"/>
      </w:pPr>
      <w:r>
        <w:rPr>
          <w:rFonts w:ascii="Times New Roman"/>
          <w:b w:val="false"/>
          <w:i w:val="false"/>
          <w:color w:val="000000"/>
          <w:sz w:val="28"/>
        </w:rPr>
        <w:t>      1. Акті азамат (ша)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тұлғаның тегі, аты, әкесінің аты немесе заңды тұлғаның атауы)</w:t>
      </w:r>
      <w:r>
        <w:br/>
      </w:r>
      <w:r>
        <w:rPr>
          <w:rFonts w:ascii="Times New Roman"/>
          <w:b w:val="false"/>
          <w:i w:val="false"/>
          <w:color w:val="000000"/>
          <w:sz w:val="28"/>
        </w:rPr>
        <w:t>
өтінішіне сәйкес __________________________________________________</w:t>
      </w:r>
      <w:r>
        <w:br/>
      </w:r>
      <w:r>
        <w:rPr>
          <w:rFonts w:ascii="Times New Roman"/>
          <w:b w:val="false"/>
          <w:i w:val="false"/>
          <w:color w:val="000000"/>
          <w:sz w:val="28"/>
        </w:rPr>
        <w:t>
                               (мақсатын көрсету)</w:t>
      </w:r>
      <w:r>
        <w:br/>
      </w:r>
      <w:r>
        <w:rPr>
          <w:rFonts w:ascii="Times New Roman"/>
          <w:b w:val="false"/>
          <w:i w:val="false"/>
          <w:color w:val="000000"/>
          <w:sz w:val="28"/>
        </w:rPr>
        <w:t>
_____________________ жер учаскесін бағалауға байланысты жасалды.</w:t>
      </w:r>
      <w:r>
        <w:br/>
      </w:r>
      <w:r>
        <w:rPr>
          <w:rFonts w:ascii="Times New Roman"/>
          <w:b w:val="false"/>
          <w:i w:val="false"/>
          <w:color w:val="000000"/>
          <w:sz w:val="28"/>
        </w:rPr>
        <w:t>
      2. Жер учаскесінің кадастрлық нөмірі: ________________________</w:t>
      </w:r>
      <w:r>
        <w:br/>
      </w:r>
      <w:r>
        <w:rPr>
          <w:rFonts w:ascii="Times New Roman"/>
          <w:b w:val="false"/>
          <w:i w:val="false"/>
          <w:color w:val="000000"/>
          <w:sz w:val="28"/>
        </w:rPr>
        <w:t>
      3. Жер учаскесінің нысаналы мақсаты: 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4. Жер учаскесінің орналасқан жері: 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5. Жер учаскесінің кадастрлық (бағалау) құнының есебі (жер</w:t>
      </w:r>
      <w:r>
        <w:br/>
      </w:r>
      <w:r>
        <w:rPr>
          <w:rFonts w:ascii="Times New Roman"/>
          <w:b w:val="false"/>
          <w:i w:val="false"/>
          <w:color w:val="000000"/>
          <w:sz w:val="28"/>
        </w:rPr>
        <w:t>
пайдалану құқығы)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2"/>
        <w:gridCol w:w="1965"/>
        <w:gridCol w:w="1815"/>
        <w:gridCol w:w="2223"/>
        <w:gridCol w:w="2695"/>
      </w:tblGrid>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мекендер жерлеріне), алқап түрлері, топырақтың үлгісі (ауыл шаруашылығы пайдаланылатын жерлер үшін)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гектар, шаршы метр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төлемнің базалық мөлшерлемесі, теңге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коэффициенті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(бағалау) құны, мың теңге</w:t>
            </w:r>
          </w:p>
        </w:tc>
      </w:tr>
      <w:tr>
        <w:trPr>
          <w:trHeight w:val="165"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Жер учаскесінің (жерді пайдалану құқығының) кадастрлық</w:t>
      </w:r>
      <w:r>
        <w:br/>
      </w:r>
      <w:r>
        <w:rPr>
          <w:rFonts w:ascii="Times New Roman"/>
          <w:b w:val="false"/>
          <w:i w:val="false"/>
          <w:color w:val="000000"/>
          <w:sz w:val="28"/>
        </w:rPr>
        <w:t>
(бағалау) құны</w:t>
      </w:r>
      <w:r>
        <w:br/>
      </w:r>
      <w:r>
        <w:rPr>
          <w:rFonts w:ascii="Times New Roman"/>
          <w:b w:val="false"/>
          <w:i w:val="false"/>
          <w:color w:val="000000"/>
          <w:sz w:val="28"/>
        </w:rPr>
        <w:t>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Жер учаскесінің кадастрлық (бағалау) құны анықталды 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w:t>
      </w:r>
      <w:r>
        <w:br/>
      </w:r>
      <w:r>
        <w:rPr>
          <w:rFonts w:ascii="Times New Roman"/>
          <w:b w:val="false"/>
          <w:i w:val="false"/>
          <w:color w:val="000000"/>
          <w:sz w:val="28"/>
        </w:rPr>
        <w:t>
         (қолы)                       (басшының Т.А.Ә.)</w:t>
      </w:r>
      <w:r>
        <w:br/>
      </w:r>
      <w:r>
        <w:rPr>
          <w:rFonts w:ascii="Times New Roman"/>
          <w:b w:val="false"/>
          <w:i w:val="false"/>
          <w:color w:val="000000"/>
          <w:sz w:val="28"/>
        </w:rPr>
        <w:t>
__________________________________________________________ басшысы</w:t>
      </w:r>
      <w:r>
        <w:br/>
      </w:r>
      <w:r>
        <w:rPr>
          <w:rFonts w:ascii="Times New Roman"/>
          <w:b w:val="false"/>
          <w:i w:val="false"/>
          <w:color w:val="000000"/>
          <w:sz w:val="28"/>
        </w:rPr>
        <w:t>
    (жер қатынастары жөніндегі уәкілетті органның атауы)</w:t>
      </w:r>
      <w:r>
        <w:br/>
      </w:r>
      <w:r>
        <w:rPr>
          <w:rFonts w:ascii="Times New Roman"/>
          <w:b w:val="false"/>
          <w:i w:val="false"/>
          <w:color w:val="000000"/>
          <w:sz w:val="28"/>
        </w:rPr>
        <w:t>
М.О. ____________________      ________________________________</w:t>
      </w:r>
      <w:r>
        <w:br/>
      </w:r>
      <w:r>
        <w:rPr>
          <w:rFonts w:ascii="Times New Roman"/>
          <w:b w:val="false"/>
          <w:i w:val="false"/>
          <w:color w:val="000000"/>
          <w:sz w:val="28"/>
        </w:rPr>
        <w:t>
           (қолы)                    (басшының Т.А.Ә.)</w:t>
      </w:r>
      <w:r>
        <w:br/>
      </w:r>
      <w:r>
        <w:rPr>
          <w:rFonts w:ascii="Times New Roman"/>
          <w:b w:val="false"/>
          <w:i w:val="false"/>
          <w:color w:val="000000"/>
          <w:sz w:val="28"/>
        </w:rPr>
        <w:t>
Күні «__» ____________</w:t>
      </w:r>
    </w:p>
    <w:bookmarkStart w:name="z319" w:id="91"/>
    <w:p>
      <w:pPr>
        <w:spacing w:after="0"/>
        <w:ind w:left="0"/>
        <w:jc w:val="both"/>
      </w:pPr>
      <w:r>
        <w:rPr>
          <w:rFonts w:ascii="Times New Roman"/>
          <w:b w:val="false"/>
          <w:i w:val="false"/>
          <w:color w:val="000000"/>
          <w:sz w:val="28"/>
        </w:rPr>
        <w:t xml:space="preserve">
«Мемлекет жеке меншікке сататын  </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3-қосымша             </w:t>
      </w:r>
    </w:p>
    <w:bookmarkEnd w:id="91"/>
    <w:p>
      <w:pPr>
        <w:spacing w:after="0"/>
        <w:ind w:left="0"/>
        <w:jc w:val="both"/>
      </w:pPr>
      <w:r>
        <w:rPr>
          <w:rFonts w:ascii="Times New Roman"/>
          <w:b w:val="false"/>
          <w:i w:val="false"/>
          <w:color w:val="000000"/>
          <w:sz w:val="28"/>
        </w:rPr>
        <w:t>(Тегі, аты, болған кезде әкесінің аты ( бұдан әрі – Т.А.Ә) немесе</w:t>
      </w:r>
      <w:r>
        <w:br/>
      </w:r>
      <w:r>
        <w:rPr>
          <w:rFonts w:ascii="Times New Roman"/>
          <w:b w:val="false"/>
          <w:i w:val="false"/>
          <w:color w:val="000000"/>
          <w:sz w:val="28"/>
        </w:rPr>
        <w:t>
көрсетілетін қызметті алушы ұйымының атауы)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(көрсетілетін қызмет алушының мекенжайы)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(мекенжайын көрсету) Сіздің мемлекеттік көрсетілетін қызмет стандартында көзделген тізбеге сәйкес құжаттар топтамасын толық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«Мемлекет жеке меншікке сататын нақты жер учаскелерінің кадастрлық (бағалау) құнын бекіту» мемлекеттік қызметін көрсетуге құжаттарды қабылдаудан бас тартады.</w:t>
      </w:r>
      <w:r>
        <w:br/>
      </w:r>
      <w:r>
        <w:rPr>
          <w:rFonts w:ascii="Times New Roman"/>
          <w:b w:val="false"/>
          <w:i w:val="false"/>
          <w:color w:val="000000"/>
          <w:sz w:val="28"/>
        </w:rPr>
        <w:t>
      Осы қолхат әр тарапқа бір-бірден 2 данада жасалды.</w:t>
      </w:r>
      <w:r>
        <w:br/>
      </w:r>
      <w:r>
        <w:rPr>
          <w:rFonts w:ascii="Times New Roman"/>
          <w:b w:val="false"/>
          <w:i w:val="false"/>
          <w:color w:val="000000"/>
          <w:sz w:val="28"/>
        </w:rPr>
        <w:t>
_________________________________                ____________</w:t>
      </w:r>
      <w:r>
        <w:br/>
      </w: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Орындаушы Т.А.Ә. _________</w:t>
      </w:r>
      <w:r>
        <w:br/>
      </w:r>
      <w:r>
        <w:rPr>
          <w:rFonts w:ascii="Times New Roman"/>
          <w:b w:val="false"/>
          <w:i w:val="false"/>
          <w:color w:val="000000"/>
          <w:sz w:val="28"/>
        </w:rPr>
        <w:t>
      Телефон _________</w:t>
      </w:r>
      <w:r>
        <w:br/>
      </w: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 «___» _________</w:t>
      </w:r>
    </w:p>
    <w:bookmarkStart w:name="z322" w:id="9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92"/>
    <w:bookmarkStart w:name="z323" w:id="93"/>
    <w:p>
      <w:pPr>
        <w:spacing w:after="0"/>
        <w:ind w:left="0"/>
        <w:jc w:val="left"/>
      </w:pPr>
      <w:r>
        <w:rPr>
          <w:rFonts w:ascii="Times New Roman"/>
          <w:b/>
          <w:i w:val="false"/>
          <w:color w:val="000000"/>
        </w:rPr>
        <w:t xml:space="preserve"> 
«Жер учаскелерін қалыптастыру жөніндегі жерге орналастыру</w:t>
      </w:r>
      <w:r>
        <w:br/>
      </w:r>
      <w:r>
        <w:rPr>
          <w:rFonts w:ascii="Times New Roman"/>
          <w:b/>
          <w:i w:val="false"/>
          <w:color w:val="000000"/>
        </w:rPr>
        <w:t>
жобаларын бекiту» мемлекеттік көрсетілетін қызмет стандарты</w:t>
      </w:r>
    </w:p>
    <w:bookmarkEnd w:id="93"/>
    <w:bookmarkStart w:name="z324" w:id="94"/>
    <w:p>
      <w:pPr>
        <w:spacing w:after="0"/>
        <w:ind w:left="0"/>
        <w:jc w:val="left"/>
      </w:pPr>
      <w:r>
        <w:rPr>
          <w:rFonts w:ascii="Times New Roman"/>
          <w:b/>
          <w:i w:val="false"/>
          <w:color w:val="000000"/>
        </w:rPr>
        <w:t xml:space="preserve"> 
1. Жалпы ережелер</w:t>
      </w:r>
    </w:p>
    <w:bookmarkEnd w:id="94"/>
    <w:bookmarkStart w:name="z325" w:id="95"/>
    <w:p>
      <w:pPr>
        <w:spacing w:after="0"/>
        <w:ind w:left="0"/>
        <w:jc w:val="both"/>
      </w:pPr>
      <w:r>
        <w:rPr>
          <w:rFonts w:ascii="Times New Roman"/>
          <w:b w:val="false"/>
          <w:i w:val="false"/>
          <w:color w:val="000000"/>
          <w:sz w:val="28"/>
        </w:rPr>
        <w:t>
      1. «Жер учаскелерін қалыптастыру жөніндегі жерге орналастыру жобаларын бекiту»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 қатынастары басқармалары, аудандардың және облыстық маңызы бар қалалардың жер қатынастары және ауыл шаруашылығы бөлімдері (бұдан әрі – көрсетілетін қызметті беруші) көрсетеді.</w:t>
      </w:r>
      <w:r>
        <w:br/>
      </w:r>
      <w:r>
        <w:rPr>
          <w:rFonts w:ascii="Times New Roman"/>
          <w:b w:val="false"/>
          <w:i w:val="false"/>
          <w:color w:val="000000"/>
          <w:sz w:val="28"/>
        </w:rPr>
        <w:t>
      Құжаттарды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немесе www.elicense.kz «Е-лицензиялау» веб-порталы (бұдан әрі – портал);</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арқылы жүзеге асырылады.</w:t>
      </w:r>
    </w:p>
    <w:bookmarkEnd w:id="95"/>
    <w:bookmarkStart w:name="z331" w:id="96"/>
    <w:p>
      <w:pPr>
        <w:spacing w:after="0"/>
        <w:ind w:left="0"/>
        <w:jc w:val="left"/>
      </w:pPr>
      <w:r>
        <w:rPr>
          <w:rFonts w:ascii="Times New Roman"/>
          <w:b/>
          <w:i w:val="false"/>
          <w:color w:val="000000"/>
        </w:rPr>
        <w:t xml:space="preserve"> 
2. Мемлекеттік қызметті көрсету тәртібі</w:t>
      </w:r>
    </w:p>
    <w:bookmarkEnd w:id="96"/>
    <w:bookmarkStart w:name="z332" w:id="9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құжаттар топтамасын тапсырған сәттен бастап, сондай-ақ порталға жүгінген кезде – 7 (жеті) жұмыс күні.</w:t>
      </w:r>
      <w:r>
        <w:br/>
      </w:r>
      <w:r>
        <w:rPr>
          <w:rFonts w:ascii="Times New Roman"/>
          <w:b w:val="false"/>
          <w:i w:val="false"/>
          <w:color w:val="000000"/>
          <w:sz w:val="28"/>
        </w:rPr>
        <w:t>
      ХҚО-ға жүгінген кезде құжаттарды қабылдау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нәтижесі – жер учаскесін қалыптастыру жөніндегі жерге орналастыру жобасын бекіту туралы бұйрық (бұдан әрі – бұйрық).</w:t>
      </w:r>
      <w:r>
        <w:br/>
      </w:r>
      <w:r>
        <w:rPr>
          <w:rFonts w:ascii="Times New Roman"/>
          <w:b w:val="false"/>
          <w:i w:val="false"/>
          <w:color w:val="000000"/>
          <w:sz w:val="28"/>
        </w:rPr>
        <w:t>
      Мемлекеттік қызмет көрсету нәтижесін беру нысаны: электрондық және (немесе) қағаз түрінде.</w:t>
      </w:r>
      <w:r>
        <w:br/>
      </w:r>
      <w:r>
        <w:rPr>
          <w:rFonts w:ascii="Times New Roman"/>
          <w:b w:val="false"/>
          <w:i w:val="false"/>
          <w:color w:val="000000"/>
          <w:sz w:val="28"/>
        </w:rPr>
        <w:t>
      Жер учаскесін қалыптастыру жөніндегі жерге орналастыру жобасын бекіту туралы бұйрықты қағаз жеткізгіште алу үшін жүгінген жағдайда, мемлекеттік қызметті көрсету нәтижесі электрондық форматта ресімделеді, басып шығарылады және мөрмен және көрсетілетін қызметті берушінің уәкілетті адамының қолымен куәландырылады.</w:t>
      </w:r>
      <w:r>
        <w:br/>
      </w: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18.00-ге дейін. Мемлекеттік қызмет алдын ала жазылусыз және жеделдетіп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дүйсенбіден бастап сенбіні қоса алғанда, үзіліссіз сағат 9.00-ден 20.00-ге дейін. Мемлекеттік қызмет жеделдетіп қызмет көрсетусіз, «электрондық кезек» тәртібінде көрсетіледі,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xml:space="preserve">
      3) порталда – тәулік бойы (жөндеу жұмыстарын жүргізуге байланысты техникалық үзілістерді қоспағанда). </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берушіге: </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көрсетілетін қызметті алушының жеке басын куәландыратын құжат не көрсетілетін қызметті алушыдан сенімхаттың және сенім білдірілген адамның жеке басын куәландыратын құжаттың көшірмелері – жеке тұлға үшін;</w:t>
      </w:r>
      <w:r>
        <w:br/>
      </w:r>
      <w:r>
        <w:rPr>
          <w:rFonts w:ascii="Times New Roman"/>
          <w:b w:val="false"/>
          <w:i w:val="false"/>
          <w:color w:val="000000"/>
          <w:sz w:val="28"/>
        </w:rPr>
        <w:t>
      заңды тұлға өкілінің өкілеттігін куәландыратын құжат және көрсетілетін қызметті алушының жеке басын куәландыратын құжат – заңды тұлға үшін;</w:t>
      </w:r>
      <w:r>
        <w:br/>
      </w:r>
      <w:r>
        <w:rPr>
          <w:rFonts w:ascii="Times New Roman"/>
          <w:b w:val="false"/>
          <w:i w:val="false"/>
          <w:color w:val="000000"/>
          <w:sz w:val="28"/>
        </w:rPr>
        <w:t xml:space="preserve">
      жерге орналастыру жобасы; </w:t>
      </w:r>
      <w:r>
        <w:br/>
      </w:r>
      <w:r>
        <w:rPr>
          <w:rFonts w:ascii="Times New Roman"/>
          <w:b w:val="false"/>
          <w:i w:val="false"/>
          <w:color w:val="000000"/>
          <w:sz w:val="28"/>
        </w:rPr>
        <w:t>
      жер учаскесіне жеке меншік құқығы немесе жер пайдалану құқығы сұратылған кезде тиісті жергілікті атқарушы органдар құратын комиссияның жер учаскесін беру туралы оң қорытындысының көшірмесі;</w:t>
      </w:r>
      <w:r>
        <w:br/>
      </w:r>
      <w:r>
        <w:rPr>
          <w:rFonts w:ascii="Times New Roman"/>
          <w:b w:val="false"/>
          <w:i w:val="false"/>
          <w:color w:val="000000"/>
          <w:sz w:val="28"/>
        </w:rPr>
        <w:t>
      мұнай және газды магистральды мұнай құбырларымен тасымалдауға, одан кейiн сақтауға және көлiктiң басқа түрлеріне тиеуге байланысты мұнай-газ көлігі инфрақұрылымының объектiлерiн салу үшiн жер учаскесі сұралған жағдайда, Қазақстан Республикасының мұнай-газ тасымалдау көлігі инфрақұрылымы саласындағы уәкiлеттi мемлекеттiк органымен келiсу (тиісті ақпараттық жүйелерден алу мүмкіндігі болған жағдайда талап етілмейді);</w:t>
      </w:r>
      <w:r>
        <w:br/>
      </w:r>
      <w:r>
        <w:rPr>
          <w:rFonts w:ascii="Times New Roman"/>
          <w:b w:val="false"/>
          <w:i w:val="false"/>
          <w:color w:val="000000"/>
          <w:sz w:val="28"/>
        </w:rPr>
        <w:t>
      жер учаскелерiн беру жоғары тұрған атқарушы органның құзыретiне кiретiн жағдайларда, төменгі тұрған жергiлiктi атқарушы органның сұралып отырған жер учаскесіне тиісті құқықты беру мүмкіндігі туралы шешімі (қажеттілігіне қарай).</w:t>
      </w:r>
      <w:r>
        <w:br/>
      </w:r>
      <w:r>
        <w:rPr>
          <w:rFonts w:ascii="Times New Roman"/>
          <w:b w:val="false"/>
          <w:i w:val="false"/>
          <w:color w:val="000000"/>
          <w:sz w:val="28"/>
        </w:rPr>
        <w:t>
      Құжаттарды қабылдаған кезде көрсетілетін қызметті алушыға күні мен уақытын, құжаттарды қабылдаған адамның тегін және аты-жөнін, көрсетілетін қызмет нәтижесін алатын мерзімі мен орнын көрсете отырып, талон беріледі.</w:t>
      </w:r>
      <w:r>
        <w:br/>
      </w:r>
      <w:r>
        <w:rPr>
          <w:rFonts w:ascii="Times New Roman"/>
          <w:b w:val="false"/>
          <w:i w:val="false"/>
          <w:color w:val="000000"/>
          <w:sz w:val="28"/>
        </w:rPr>
        <w:t>
</w:t>
      </w:r>
      <w:r>
        <w:rPr>
          <w:rFonts w:ascii="Times New Roman"/>
          <w:b w:val="false"/>
          <w:i w:val="false"/>
          <w:color w:val="000000"/>
          <w:sz w:val="28"/>
        </w:rPr>
        <w:t xml:space="preserve">
      2) ХҚО-да: </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көрсетілетін қызметті алушыдан нотариалды расталған сенімхат;</w:t>
      </w:r>
      <w:r>
        <w:br/>
      </w:r>
      <w:r>
        <w:rPr>
          <w:rFonts w:ascii="Times New Roman"/>
          <w:b w:val="false"/>
          <w:i w:val="false"/>
          <w:color w:val="000000"/>
          <w:sz w:val="28"/>
        </w:rPr>
        <w:t>
      жерге орналастыру жобасы;</w:t>
      </w:r>
      <w:r>
        <w:br/>
      </w:r>
      <w:r>
        <w:rPr>
          <w:rFonts w:ascii="Times New Roman"/>
          <w:b w:val="false"/>
          <w:i w:val="false"/>
          <w:color w:val="000000"/>
          <w:sz w:val="28"/>
        </w:rPr>
        <w:t>
      жер учаскесіне жеке меншік құқығы немесе жер пайдалану құқығы сұратылған кезде тиісті жергілікті атқарушы органдар құратын комиссияның жер учаскесін беру туралы оң қорытындысының көшірмесі;</w:t>
      </w:r>
      <w:r>
        <w:br/>
      </w:r>
      <w:r>
        <w:rPr>
          <w:rFonts w:ascii="Times New Roman"/>
          <w:b w:val="false"/>
          <w:i w:val="false"/>
          <w:color w:val="000000"/>
          <w:sz w:val="28"/>
        </w:rPr>
        <w:t>
      мұнай және газды магистральды мұнай құбырларымен тасымалдауға, одан кейiн сақтауға және көлiктiң басқа түрлеріне тиеуге байланысты мұнай-газ көлігі инфрақұрылымының объектiлерiн салу үшiн жер учаскесі сұралған жағдайда, Қазақстан Республикасының мұнай-газ тасымалдау көлігі инфрақұрылымы саласындағы уәкiлеттi мемлекеттiк органымен келiсу;</w:t>
      </w:r>
      <w:r>
        <w:br/>
      </w:r>
      <w:r>
        <w:rPr>
          <w:rFonts w:ascii="Times New Roman"/>
          <w:b w:val="false"/>
          <w:i w:val="false"/>
          <w:color w:val="000000"/>
          <w:sz w:val="28"/>
        </w:rPr>
        <w:t>
      жер учаскелерiн беру жоғары тұрған атқарушы органның құзыретiне кiретiн жағдайларда, төменгі тұрған жергiлiктi атқарушы органның сұралып отырған жер учаскесіне тиісті құқықты беру мүмкіндігі туралы шешімі.</w:t>
      </w:r>
      <w:r>
        <w:br/>
      </w:r>
      <w:r>
        <w:rPr>
          <w:rFonts w:ascii="Times New Roman"/>
          <w:b w:val="false"/>
          <w:i w:val="false"/>
          <w:color w:val="000000"/>
          <w:sz w:val="28"/>
        </w:rPr>
        <w:t>
      Қазақстан Республикасы азаматының жеке куәлігі немесе паспорты туралы мәліметтерді, заңды тұлғаны мемлекеттік тіркеу (қайта тіркеу) туралы анықтамаларды көрсетілетін қызметті берушінің және (немесе) ХҚО-ның қызметкері тиісті мемлекеттік ақпараттық жүйелерден уәкілетті адамның ЭЦҚ-сымен куәландырылған (қол қойылған)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ХҚО қызметкері көрсетілетін қызметті алушыдан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алады.</w:t>
      </w:r>
      <w:r>
        <w:br/>
      </w:r>
      <w:r>
        <w:rPr>
          <w:rFonts w:ascii="Times New Roman"/>
          <w:b w:val="false"/>
          <w:i w:val="false"/>
          <w:color w:val="000000"/>
          <w:sz w:val="28"/>
        </w:rPr>
        <w:t>
      Құжаттарды көрсетілетін қызметті беруші немесе ХҚО арқылы қабылдаған кезде көрсетілетін қызметті алушыға мыналар көрсетіле отырып, тиісті құжаттардың қабылданғаны туралы талон беріледі:</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w:t>
      </w:r>
      <w:r>
        <w:br/>
      </w:r>
      <w:r>
        <w:rPr>
          <w:rFonts w:ascii="Times New Roman"/>
          <w:b w:val="false"/>
          <w:i w:val="false"/>
          <w:color w:val="000000"/>
          <w:sz w:val="28"/>
        </w:rPr>
        <w:t>
      ХҚО-да құжаттарды көрсетілетін қызметті алушыға беруді оның қызметкері жеке басын куәландыратын құжат және сенімхат ұсынылған кезде қолхаттың негізінде жүзеге асырады.</w:t>
      </w:r>
      <w:r>
        <w:br/>
      </w:r>
      <w:r>
        <w:rPr>
          <w:rFonts w:ascii="Times New Roman"/>
          <w:b w:val="false"/>
          <w:i w:val="false"/>
          <w:color w:val="000000"/>
          <w:sz w:val="28"/>
        </w:rPr>
        <w:t>
      Көрсетілетін қызметті алушы көрсетілген мерзімде қызметтің нәтижесін алуға келмеген жағдайда, ХҚО олардың бір ай бойы сақталуын қамтамасыз етеді, одан кейін оларды көрсетілетін қызметті берушіге одан әрі сақтауға береді.</w:t>
      </w:r>
      <w:r>
        <w:br/>
      </w:r>
      <w:r>
        <w:rPr>
          <w:rFonts w:ascii="Times New Roman"/>
          <w:b w:val="false"/>
          <w:i w:val="false"/>
          <w:color w:val="000000"/>
          <w:sz w:val="28"/>
        </w:rPr>
        <w:t>
      Көрсетілетін қызметті алушы дайын құжаттарды алуға ХҚО-ға бір ай өткеннен кейін жүгінген кезде ХҚО бір жұмыс күні ішінде көрсетілетін қызметті берушіге сұрау салады. Көрсетілетін қызметті беруші бір жұмыс күні ішінде дайын құжаттарды ХҚО-ға жібереді, одан кейін ХҚО дайын құжаттарды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өтініш;</w:t>
      </w:r>
      <w:r>
        <w:br/>
      </w:r>
      <w:r>
        <w:rPr>
          <w:rFonts w:ascii="Times New Roman"/>
          <w:b w:val="false"/>
          <w:i w:val="false"/>
          <w:color w:val="000000"/>
          <w:sz w:val="28"/>
        </w:rPr>
        <w:t>
      жерге орналастыру жобасы – құжаттың электрондық көшірмесі түрінде;</w:t>
      </w:r>
      <w:r>
        <w:br/>
      </w:r>
      <w:r>
        <w:rPr>
          <w:rFonts w:ascii="Times New Roman"/>
          <w:b w:val="false"/>
          <w:i w:val="false"/>
          <w:color w:val="000000"/>
          <w:sz w:val="28"/>
        </w:rPr>
        <w:t>
      жер учаскесіне жеке меншік құқығы немесе жер пайдалану құқығы сұратылған кезде тиісті жергілікті атқарушы органдар құратын комиссияның жер учаскесін беру туралы оң қорытындысының көшірмесі – құжаттың электрондық көшірмесі түрінде;</w:t>
      </w:r>
      <w:r>
        <w:br/>
      </w:r>
      <w:r>
        <w:rPr>
          <w:rFonts w:ascii="Times New Roman"/>
          <w:b w:val="false"/>
          <w:i w:val="false"/>
          <w:color w:val="000000"/>
          <w:sz w:val="28"/>
        </w:rPr>
        <w:t>
      мұнай және газды магистральды мұнай құбырларымен тасымалдауға, одан кейiн сақтауға және көлiктiң басқа түрлеріне тиеуге байланысты мұнай-газ көлігі инфрақұрылымының объектiлерiн салу үшiн жер учаскесі сұралған жағдайда, Қазақстан Республикасының мұнай-газ тасымалдау көлігі инфрақұрылымы саласындағы уәкiлеттi мемлекеттiк органымен келiсу – құжаттың электрондық көшірмесі түрінде.</w:t>
      </w:r>
      <w:r>
        <w:br/>
      </w:r>
      <w:r>
        <w:rPr>
          <w:rFonts w:ascii="Times New Roman"/>
          <w:b w:val="false"/>
          <w:i w:val="false"/>
          <w:color w:val="000000"/>
          <w:sz w:val="28"/>
        </w:rPr>
        <w:t>
      жер учаскелерiн беру жоғары тұрған атқарушы органның құзыретiне кiретiн жағдайларда, төменгі тұрған жергiлiктi атқарушы органның сұралып отырған жер учаскесіне тиісті құқықты беру мүмкіндігі туралы шешімі.</w:t>
      </w:r>
      <w:r>
        <w:br/>
      </w:r>
      <w:r>
        <w:rPr>
          <w:rFonts w:ascii="Times New Roman"/>
          <w:b w:val="false"/>
          <w:i w:val="false"/>
          <w:color w:val="000000"/>
          <w:sz w:val="28"/>
        </w:rPr>
        <w:t>
      Жеке басты куәландыратын құжаттар туралы мәліметтерді, заңды тұлғаны мемлекеттік тіркеу (қайта тіркеу) туралы куәлікті, дара кәсіпкерді мемлекеттік тіркеу туралы куәлікті көрсетілетін қызметті беруші тиісті мемлекеттік ақпараттық жүйелерден портал арқылы уәкілетті лауазымды адамдардың ЭЦҚ-сымен куәландырылған электрондық құжаттар нысанында алады.</w:t>
      </w:r>
      <w:r>
        <w:br/>
      </w:r>
      <w:r>
        <w:rPr>
          <w:rFonts w:ascii="Times New Roman"/>
          <w:b w:val="false"/>
          <w:i w:val="false"/>
          <w:color w:val="000000"/>
          <w:sz w:val="28"/>
        </w:rPr>
        <w:t>
      Портал арқылы жүгінген кезде көрсетілетін қызметті алушыға «жеке кабинетіне» көрсетілетін мемлекеттік қызмет нәтижесін алу күні мен уақыты көрсетіле отырып, мемлекеттік көрсетілетін қызметті беру үшін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ХҚО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97"/>
    <w:bookmarkStart w:name="z354" w:id="98"/>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98"/>
    <w:bookmarkStart w:name="z355" w:id="99"/>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Шағымдар жазбаша нысанда почта арқылы не көрсетілетін қызметті берушінің кеңсесінде қолма-қол қабылданады.</w:t>
      </w:r>
      <w:r>
        <w:br/>
      </w: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мерзімін және орнын көрсете отырып, көрсетілетін қызметті берушінің кеңсесінде тіркеу (мөртаңба, кіріс нөмірі және күні)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ХҚО қызметкерінің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ХҚО басшысының атына жіберіледі.</w:t>
      </w:r>
      <w:r>
        <w:br/>
      </w:r>
      <w:r>
        <w:rPr>
          <w:rFonts w:ascii="Times New Roman"/>
          <w:b w:val="false"/>
          <w:i w:val="false"/>
          <w:color w:val="000000"/>
          <w:sz w:val="28"/>
        </w:rPr>
        <w:t>
      Қолма-қол, сол сияқты почта арқылы келіп түскен шағымның ХҚО кеңсесінде қабылдағанын растау оны тіркеу (мөртаңба, кіріс нөмірі және тіркелген күні шағымның екінші данасына немесе шағымға ілеспе хатқа қойылады)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Көрсетілетін қызметті берушінің немесе ХҚО-ның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почта байланысы арқылы көрсетілетін қызметті алушыға жіберіледі не көрсетілетін қызметті берушінің немесе ХҚО-ның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Портал арқылы электрондық жүгінген жағдайда көрсетілетін қызметті алушыға «жеке кабинетінен» өтініш туралы оны өңдеу (жеткізу, тіркеу, орындау туралы белгі, қарау немесе қараудан бас тарту туралы жауап) барысында жаңартылатын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мемлекеттік қызметті алушының Қазақстан Республикасының заңнамасында белгіленген тәртіппен сотқа жүгінуге құқығы бар.</w:t>
      </w:r>
    </w:p>
    <w:bookmarkEnd w:id="99"/>
    <w:bookmarkStart w:name="z357" w:id="100"/>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 ескеріле отырып қойылатын өзге де талаптар</w:t>
      </w:r>
    </w:p>
    <w:bookmarkEnd w:id="100"/>
    <w:bookmarkStart w:name="z358" w:id="101"/>
    <w:p>
      <w:pPr>
        <w:spacing w:after="0"/>
        <w:ind w:left="0"/>
        <w:jc w:val="both"/>
      </w:pPr>
      <w:r>
        <w:rPr>
          <w:rFonts w:ascii="Times New Roman"/>
          <w:b w:val="false"/>
          <w:i w:val="false"/>
          <w:color w:val="000000"/>
          <w:sz w:val="28"/>
        </w:rPr>
        <w:t>
      13. Денсаулық жағдайына байланысты ХҚО-ға өзі келетін мүмкіндігі жоқ көрсетілетін қызметті алушылардан мемлекеттік қызметті көрсету үшін қажетті құжаттарды қабылдауды көрсетілетін қызметті алушының тұрғылықты жеріне бара отырып, ХҚО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ХҚО-ның www.con.gov.kz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15. Жерге орналастыру жобасы кемінде үш дана мөлшерде дайындалатынын назарға алу ұсынылады. Жерге орналастыру жобасының түпнұсқа данасы (дұрыс бастапқы және жерге орналастыру процесінде қалыптасқан құжаттарды қамтиды) көрсетілетін қызметті алушыға беріледі.</w:t>
      </w:r>
      <w:r>
        <w:br/>
      </w:r>
      <w:r>
        <w:rPr>
          <w:rFonts w:ascii="Times New Roman"/>
          <w:b w:val="false"/>
          <w:i w:val="false"/>
          <w:color w:val="000000"/>
          <w:sz w:val="28"/>
        </w:rPr>
        <w:t>
      Жерге орналастыруды жүргізу нәтижесінде алынған, көшірмелерден қалыптастырылған және көрсетілетін қызметті алушы растаған, жерге орналастыру ісінің бір данасы сәйкестендіру құжатын әзірлеу үшін мемлекеттік жер кадастрын жүргізуші республикалық мемлекеттік мамандандырылған кәсіпорынға беріледі.</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ЭЦҚ-сы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17.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18. Мемлекеттік қызметтер көрсету мәселелері жөніндегі анықтамалық қызметтердің байланыс телефондары: 8 (7172) 74-93-95. Мемлекеттік қызметтер көрсету мәселелері жөніндегі бірыңғай байланыс орталығы: 1414.</w:t>
      </w:r>
    </w:p>
    <w:bookmarkEnd w:id="101"/>
    <w:bookmarkStart w:name="z366" w:id="102"/>
    <w:p>
      <w:pPr>
        <w:spacing w:after="0"/>
        <w:ind w:left="0"/>
        <w:jc w:val="both"/>
      </w:pPr>
      <w:r>
        <w:rPr>
          <w:rFonts w:ascii="Times New Roman"/>
          <w:b w:val="false"/>
          <w:i w:val="false"/>
          <w:color w:val="000000"/>
          <w:sz w:val="28"/>
        </w:rPr>
        <w:t xml:space="preserve">
«Жер учаскелерін қалыптастыру </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xml:space="preserve">
жобаларын бекiту» мемлекеттік </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1-қосымша           </w:t>
      </w:r>
    </w:p>
    <w:bookmarkEnd w:id="102"/>
    <w:p>
      <w:pPr>
        <w:spacing w:after="0"/>
        <w:ind w:left="0"/>
        <w:jc w:val="both"/>
      </w:pPr>
      <w:r>
        <w:rPr>
          <w:rFonts w:ascii="Times New Roman"/>
          <w:b w:val="false"/>
          <w:i w:val="false"/>
          <w:color w:val="000000"/>
          <w:sz w:val="28"/>
        </w:rPr>
        <w:t>Жер қатынастары бойынша уәкілетті</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w:t>
      </w:r>
      <w:r>
        <w:br/>
      </w:r>
      <w:r>
        <w:rPr>
          <w:rFonts w:ascii="Times New Roman"/>
          <w:b w:val="false"/>
          <w:i w:val="false"/>
          <w:color w:val="000000"/>
          <w:sz w:val="28"/>
        </w:rPr>
        <w:t>
(ЖСН/БСН, жеке немесе заңды тұлғаның жеке</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Жер учаскелерін қалыптастыру жөніндегі жерге орналастыру</w:t>
      </w:r>
      <w:r>
        <w:br/>
      </w:r>
      <w:r>
        <w:rPr>
          <w:rFonts w:ascii="Times New Roman"/>
          <w:b/>
          <w:i w:val="false"/>
          <w:color w:val="000000"/>
        </w:rPr>
        <w:t>
жобасын бекiтуге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9"/>
        <w:gridCol w:w="3007"/>
        <w:gridCol w:w="2097"/>
        <w:gridCol w:w="1945"/>
        <w:gridCol w:w="1880"/>
        <w:gridCol w:w="1772"/>
      </w:tblGrid>
      <w:tr>
        <w:trPr>
          <w:trHeight w:val="114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әзірлеуші - тегі, аты, әкесінің аты немесе заңды тұлғаның толық атауы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 туралы өтініш білдірушінің тегі, аты, әкесінің аты немесе заңды тұлғаның атауы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жобасының атауы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мекенжайы (орналасқан жері)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сұралып отырған нысаналы мақсаты және ауданы, га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 даналарының саны</w:t>
            </w:r>
          </w:p>
        </w:tc>
      </w:tr>
      <w:tr>
        <w:trPr>
          <w:trHeight w:val="3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Жерге орналастыру жобасы мемлекет жер учаскесіне жеке меншік</w:t>
      </w:r>
      <w:r>
        <w:br/>
      </w:r>
      <w:r>
        <w:rPr>
          <w:rFonts w:ascii="Times New Roman"/>
          <w:b w:val="false"/>
          <w:i w:val="false"/>
          <w:color w:val="000000"/>
          <w:sz w:val="28"/>
        </w:rPr>
        <w:t>
құқығын немесе жер пайдалану құқығын берген кезде, жер учаскесінің</w:t>
      </w:r>
      <w:r>
        <w:br/>
      </w:r>
      <w:r>
        <w:rPr>
          <w:rFonts w:ascii="Times New Roman"/>
          <w:b w:val="false"/>
          <w:i w:val="false"/>
          <w:color w:val="000000"/>
          <w:sz w:val="28"/>
        </w:rPr>
        <w:t>
сәйкестендіру сипаттамалары өзгерген жағдайда (қажеттісінің астын</w:t>
      </w:r>
      <w:r>
        <w:br/>
      </w:r>
      <w:r>
        <w:rPr>
          <w:rFonts w:ascii="Times New Roman"/>
          <w:b w:val="false"/>
          <w:i w:val="false"/>
          <w:color w:val="000000"/>
          <w:sz w:val="28"/>
        </w:rPr>
        <w:t>
сызу) әзірленді.</w:t>
      </w:r>
      <w:r>
        <w:br/>
      </w:r>
      <w:r>
        <w:rPr>
          <w:rFonts w:ascii="Times New Roman"/>
          <w:b w:val="false"/>
          <w:i w:val="false"/>
          <w:color w:val="000000"/>
          <w:sz w:val="28"/>
        </w:rPr>
        <w:t>
      Ақпараттық жүйелерде қамтылған, заңмен қорғалатын құпияны</w:t>
      </w:r>
      <w:r>
        <w:br/>
      </w:r>
      <w:r>
        <w:rPr>
          <w:rFonts w:ascii="Times New Roman"/>
          <w:b w:val="false"/>
          <w:i w:val="false"/>
          <w:color w:val="000000"/>
          <w:sz w:val="28"/>
        </w:rPr>
        <w:t>
құрайтын мәліметтерді пайдалануға келісім беремін.</w:t>
      </w:r>
      <w:r>
        <w:br/>
      </w:r>
      <w:r>
        <w:rPr>
          <w:rFonts w:ascii="Times New Roman"/>
          <w:b w:val="false"/>
          <w:i w:val="false"/>
          <w:color w:val="000000"/>
          <w:sz w:val="28"/>
        </w:rPr>
        <w:t>
      Күні __________ Өтініш беруші 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w:t>
      </w:r>
      <w:r>
        <w:br/>
      </w:r>
      <w:r>
        <w:rPr>
          <w:rFonts w:ascii="Times New Roman"/>
          <w:b w:val="false"/>
          <w:i w:val="false"/>
          <w:color w:val="000000"/>
          <w:sz w:val="28"/>
        </w:rPr>
        <w:t>
                                                 қолы)</w:t>
      </w:r>
    </w:p>
    <w:bookmarkStart w:name="z370" w:id="103"/>
    <w:p>
      <w:pPr>
        <w:spacing w:after="0"/>
        <w:ind w:left="0"/>
        <w:jc w:val="both"/>
      </w:pPr>
      <w:r>
        <w:rPr>
          <w:rFonts w:ascii="Times New Roman"/>
          <w:b w:val="false"/>
          <w:i w:val="false"/>
          <w:color w:val="000000"/>
          <w:sz w:val="28"/>
        </w:rPr>
        <w:t xml:space="preserve">
«Жер учаскелерін қалыптастыру  </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xml:space="preserve">
жобаларын бекiту»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103"/>
    <w:p>
      <w:pPr>
        <w:spacing w:after="0"/>
        <w:ind w:left="0"/>
        <w:jc w:val="both"/>
      </w:pPr>
      <w:r>
        <w:rPr>
          <w:rFonts w:ascii="Times New Roman"/>
          <w:b w:val="false"/>
          <w:i w:val="false"/>
          <w:color w:val="000000"/>
          <w:sz w:val="28"/>
        </w:rPr>
        <w:t xml:space="preserve">(Тегі, аты, болған кезде әкесінің аты </w:t>
      </w:r>
      <w:r>
        <w:br/>
      </w:r>
      <w:r>
        <w:rPr>
          <w:rFonts w:ascii="Times New Roman"/>
          <w:b w:val="false"/>
          <w:i w:val="false"/>
          <w:color w:val="000000"/>
          <w:sz w:val="28"/>
        </w:rPr>
        <w:t>
(бұдан әрі – Т.А.Ә),</w:t>
      </w:r>
      <w:r>
        <w:br/>
      </w:r>
      <w:r>
        <w:rPr>
          <w:rFonts w:ascii="Times New Roman"/>
          <w:b w:val="false"/>
          <w:i w:val="false"/>
          <w:color w:val="000000"/>
          <w:sz w:val="28"/>
        </w:rPr>
        <w:t>
немесе көрсетілетін қызметті алушы ұйымның атауы)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(көрсетілетін қызмет алушының мекенжайы)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(мекенжайын көрсету) Сіздің мемлекеттік көрсетілетін қызмет стандартында көзделген тізбеге сәйкес құжаттар топтамасын толық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«Жер учаскелерін қалыптастыру жөніндегі жерге орналастыру жобаларын бекiту» мемлекеттік қызметін көрсетуге құжаттарды қабылдаудан бас тартады.</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_____________________________________ _____________________</w:t>
      </w:r>
      <w:r>
        <w:br/>
      </w: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Орындаушы Т.А.Ә. ___________</w:t>
      </w:r>
      <w:r>
        <w:br/>
      </w:r>
      <w:r>
        <w:rPr>
          <w:rFonts w:ascii="Times New Roman"/>
          <w:b w:val="false"/>
          <w:i w:val="false"/>
          <w:color w:val="000000"/>
          <w:sz w:val="28"/>
        </w:rPr>
        <w:t>
      Телефон ____________</w:t>
      </w:r>
      <w:r>
        <w:br/>
      </w:r>
      <w:r>
        <w:rPr>
          <w:rFonts w:ascii="Times New Roman"/>
          <w:b w:val="false"/>
          <w:i w:val="false"/>
          <w:color w:val="000000"/>
          <w:sz w:val="28"/>
        </w:rPr>
        <w:t>
      Алдым: Т.А.Ә. / көрсетілетін қызмет алушының қолы</w:t>
      </w:r>
    </w:p>
    <w:p>
      <w:pPr>
        <w:spacing w:after="0"/>
        <w:ind w:left="0"/>
        <w:jc w:val="both"/>
      </w:pPr>
      <w:r>
        <w:rPr>
          <w:rFonts w:ascii="Times New Roman"/>
          <w:b w:val="false"/>
          <w:i w:val="false"/>
          <w:color w:val="000000"/>
          <w:sz w:val="28"/>
        </w:rPr>
        <w:t>      20__ж. «__» _________</w:t>
      </w:r>
    </w:p>
    <w:bookmarkStart w:name="z373" w:id="10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104"/>
    <w:bookmarkStart w:name="z374" w:id="105"/>
    <w:p>
      <w:pPr>
        <w:spacing w:after="0"/>
        <w:ind w:left="0"/>
        <w:jc w:val="left"/>
      </w:pPr>
      <w:r>
        <w:rPr>
          <w:rFonts w:ascii="Times New Roman"/>
          <w:b/>
          <w:i w:val="false"/>
          <w:color w:val="000000"/>
        </w:rPr>
        <w:t xml:space="preserve"> 
«Жер учаскелерінің нысаналы мақсатын өзгертуге шешім беру»</w:t>
      </w:r>
      <w:r>
        <w:br/>
      </w:r>
      <w:r>
        <w:rPr>
          <w:rFonts w:ascii="Times New Roman"/>
          <w:b/>
          <w:i w:val="false"/>
          <w:color w:val="000000"/>
        </w:rPr>
        <w:t>
мемлекеттік көрсетілетін қызмет стандарты</w:t>
      </w:r>
    </w:p>
    <w:bookmarkEnd w:id="105"/>
    <w:bookmarkStart w:name="z375" w:id="106"/>
    <w:p>
      <w:pPr>
        <w:spacing w:after="0"/>
        <w:ind w:left="0"/>
        <w:jc w:val="left"/>
      </w:pPr>
      <w:r>
        <w:rPr>
          <w:rFonts w:ascii="Times New Roman"/>
          <w:b/>
          <w:i w:val="false"/>
          <w:color w:val="000000"/>
        </w:rPr>
        <w:t xml:space="preserve"> 
1. Жалпы ережелер</w:t>
      </w:r>
    </w:p>
    <w:bookmarkEnd w:id="106"/>
    <w:bookmarkStart w:name="z376" w:id="107"/>
    <w:p>
      <w:pPr>
        <w:spacing w:after="0"/>
        <w:ind w:left="0"/>
        <w:jc w:val="both"/>
      </w:pPr>
      <w:r>
        <w:rPr>
          <w:rFonts w:ascii="Times New Roman"/>
          <w:b w:val="false"/>
          <w:i w:val="false"/>
          <w:color w:val="000000"/>
          <w:sz w:val="28"/>
        </w:rPr>
        <w:t>
      1. «Жер учаскелерінің нысаналы мақсатын өзгертуге шешім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r>
        <w:br/>
      </w:r>
      <w:r>
        <w:rPr>
          <w:rFonts w:ascii="Times New Roman"/>
          <w:b w:val="false"/>
          <w:i w:val="false"/>
          <w:color w:val="000000"/>
          <w:sz w:val="28"/>
        </w:rPr>
        <w:t>
      Құжаттарды қабылдау және мемлекеттік көрсетілетін қызмет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немесе www.elicense.kz «Е-лицензиялау» веб-порталы (бұдан әрі – портал);</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арқылы жүзеге асырылады.</w:t>
      </w:r>
    </w:p>
    <w:bookmarkEnd w:id="107"/>
    <w:bookmarkStart w:name="z382" w:id="108"/>
    <w:p>
      <w:pPr>
        <w:spacing w:after="0"/>
        <w:ind w:left="0"/>
        <w:jc w:val="left"/>
      </w:pPr>
      <w:r>
        <w:rPr>
          <w:rFonts w:ascii="Times New Roman"/>
          <w:b/>
          <w:i w:val="false"/>
          <w:color w:val="000000"/>
        </w:rPr>
        <w:t xml:space="preserve"> 
2. Мемлекеттік қызметті көрсету тәртібі</w:t>
      </w:r>
    </w:p>
    <w:bookmarkEnd w:id="108"/>
    <w:bookmarkStart w:name="z383" w:id="109"/>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немесе ХҚО-ға құжаттар топтамасын тапсырған сәттен бастап – 37 (отыз жеті) жұмыс күні;</w:t>
      </w:r>
      <w:r>
        <w:br/>
      </w:r>
      <w:r>
        <w:rPr>
          <w:rFonts w:ascii="Times New Roman"/>
          <w:b w:val="false"/>
          <w:i w:val="false"/>
          <w:color w:val="000000"/>
          <w:sz w:val="28"/>
        </w:rPr>
        <w:t>
      ХҚО-ға жүгінген кезде құжаттарды қабылдау күні мемлекеттік қызмет көрсету мерзіміне кірмейді;</w:t>
      </w:r>
      <w:r>
        <w:br/>
      </w:r>
      <w:r>
        <w:rPr>
          <w:rFonts w:ascii="Times New Roman"/>
          <w:b w:val="false"/>
          <w:i w:val="false"/>
          <w:color w:val="000000"/>
          <w:sz w:val="28"/>
        </w:rPr>
        <w:t>
      порталға жүгінгенде – 33 (отыз үш)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жер учаскесінің нысаналы мақсатын өзгертуге шешім беру туралы қаулы (бұдан әрі – шешім).</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Қағаз жеткізгіште шешім беру туралы қаулыны алуға жүгінген жағдайда мемлекеттік қызметті көрсету нәтижесі электронды форматта ресімделеді, басып шығарылады және мөрмен және көрсетілетін қызметті берушінің уәкілетті адамының қолымен куәландырылады.</w:t>
      </w:r>
      <w:r>
        <w:br/>
      </w: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құжаттар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18.00-ге дейін. Мемлекеттік қызмет алдын ала жазылусыз және жеделдетіп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дүйсенбіден бастап сенбіні қоса алғанда, үзіліссіз сағат 9.00-ден 20.00-ге дейін. Мемлекеттік қызмет жеделдетіп қызмет көрсетусіз, «электрондық кезек» тәртібінде көрсетіледі,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көрсетілетін қызметті алушының жеке басын куәландыратын құжат не көрсетілетін қызметті алушыдан нотариалды куәландырған сенімхат және сенім білдірілген тұлғаның жеке басын куәландыратын құжат – жеке тұлға үшін;</w:t>
      </w:r>
      <w:r>
        <w:br/>
      </w:r>
      <w:r>
        <w:rPr>
          <w:rFonts w:ascii="Times New Roman"/>
          <w:b w:val="false"/>
          <w:i w:val="false"/>
          <w:color w:val="000000"/>
          <w:sz w:val="28"/>
        </w:rPr>
        <w:t>
      заңды тұлға өкілінің өкілеттігін растайтын құжат және көрсетілетін қызметті алушының жеке басын куәландыратын құжат – заңды тұлға үшін;</w:t>
      </w:r>
      <w:r>
        <w:br/>
      </w:r>
      <w:r>
        <w:rPr>
          <w:rFonts w:ascii="Times New Roman"/>
          <w:b w:val="false"/>
          <w:i w:val="false"/>
          <w:color w:val="000000"/>
          <w:sz w:val="28"/>
        </w:rPr>
        <w:t>
      жер учаскесіне сәйкестендіру құжатының көшірмесі;</w:t>
      </w:r>
      <w:r>
        <w:br/>
      </w:r>
      <w:r>
        <w:rPr>
          <w:rFonts w:ascii="Times New Roman"/>
          <w:b w:val="false"/>
          <w:i w:val="false"/>
          <w:color w:val="000000"/>
          <w:sz w:val="28"/>
        </w:rPr>
        <w:t>
      жер учаскесін сатып алу қажет болған жағдайда, жер учаскесінің кадастрлық (кадастрлық бағалау актісі (бағалау) құнының актісі;</w:t>
      </w:r>
      <w:r>
        <w:br/>
      </w:r>
      <w:r>
        <w:rPr>
          <w:rFonts w:ascii="Times New Roman"/>
          <w:b w:val="false"/>
          <w:i w:val="false"/>
          <w:color w:val="000000"/>
          <w:sz w:val="28"/>
        </w:rPr>
        <w:t xml:space="preserve">
      елді мекен шегінде нысаналы мақсатты өзгертуге сұрау салынған жағдайда жобалауға, салуға және/немесе бар ғимаратты реконструкциялауға сәулет және қала құрылысы саласында функцияларды жүзеге асыратын органмен келісімнің көшірмесі; </w:t>
      </w:r>
      <w:r>
        <w:br/>
      </w:r>
      <w:r>
        <w:rPr>
          <w:rFonts w:ascii="Times New Roman"/>
          <w:b w:val="false"/>
          <w:i w:val="false"/>
          <w:color w:val="000000"/>
          <w:sz w:val="28"/>
        </w:rPr>
        <w:t>
      елді мекеннің бас жоспарында көзделген объектілерді салған жағдайда, жер учаскесіндегі жылжымайтын мүліктердің әр бұрынғы меншік иесімен жер учаскелерін сатып алу бойынша жасалған шарттың көшірмесі;</w:t>
      </w:r>
      <w:r>
        <w:br/>
      </w:r>
      <w:r>
        <w:rPr>
          <w:rFonts w:ascii="Times New Roman"/>
          <w:b w:val="false"/>
          <w:i w:val="false"/>
          <w:color w:val="000000"/>
          <w:sz w:val="28"/>
        </w:rPr>
        <w:t>
      жерге орналастыру жобасының көшірмесі (жер учаскесі бөлігінің немесе үлесінің нысаналы мақсаты өзгертілген жағдайда);</w:t>
      </w:r>
      <w:r>
        <w:br/>
      </w:r>
      <w:r>
        <w:rPr>
          <w:rFonts w:ascii="Times New Roman"/>
          <w:b w:val="false"/>
          <w:i w:val="false"/>
          <w:color w:val="000000"/>
          <w:sz w:val="28"/>
        </w:rPr>
        <w:t>
</w:t>
      </w:r>
      <w:r>
        <w:rPr>
          <w:rFonts w:ascii="Times New Roman"/>
          <w:b w:val="false"/>
          <w:i w:val="false"/>
          <w:color w:val="000000"/>
          <w:sz w:val="28"/>
        </w:rPr>
        <w:t>
      2) ХҚО-ға: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 түпнұсқа ұсынылады);</w:t>
      </w:r>
      <w:r>
        <w:br/>
      </w:r>
      <w:r>
        <w:rPr>
          <w:rFonts w:ascii="Times New Roman"/>
          <w:b w:val="false"/>
          <w:i w:val="false"/>
          <w:color w:val="000000"/>
          <w:sz w:val="28"/>
        </w:rPr>
        <w:t>
      жер учаскесіне сәйкестендіру құжатының көшірмесі;</w:t>
      </w:r>
      <w:r>
        <w:br/>
      </w:r>
      <w:r>
        <w:rPr>
          <w:rFonts w:ascii="Times New Roman"/>
          <w:b w:val="false"/>
          <w:i w:val="false"/>
          <w:color w:val="000000"/>
          <w:sz w:val="28"/>
        </w:rPr>
        <w:t>
      жер учаскесін сатып алу қажет болған жағдайда, жер учаскесінің кадастрлық (бағалау) құнының актісі;</w:t>
      </w:r>
      <w:r>
        <w:br/>
      </w:r>
      <w:r>
        <w:rPr>
          <w:rFonts w:ascii="Times New Roman"/>
          <w:b w:val="false"/>
          <w:i w:val="false"/>
          <w:color w:val="000000"/>
          <w:sz w:val="28"/>
        </w:rPr>
        <w:t>
      елді мекен шегінде нысаналы мақсатты өзгертуге сұрау салынған жағдайда жобалауға, салуға және/немесе бар ғимаратты реконструкциялауға сәулет және қала құрылысы саласында функцияларды жүзеге асыратын органмен келісімнің көшірмесі;</w:t>
      </w:r>
      <w:r>
        <w:br/>
      </w:r>
      <w:r>
        <w:rPr>
          <w:rFonts w:ascii="Times New Roman"/>
          <w:b w:val="false"/>
          <w:i w:val="false"/>
          <w:color w:val="000000"/>
          <w:sz w:val="28"/>
        </w:rPr>
        <w:t>
      елді мекеннің бас жоспарында көзделген объектілерді салған жағдайда, жер учаскесіндегі жылжымайтын мүліктердің әр бұрынғы меншік иесімен жер учаскелерін сатып алу туралы жасалған шарттың көшірмесі;</w:t>
      </w:r>
      <w:r>
        <w:br/>
      </w:r>
      <w:r>
        <w:rPr>
          <w:rFonts w:ascii="Times New Roman"/>
          <w:b w:val="false"/>
          <w:i w:val="false"/>
          <w:color w:val="000000"/>
          <w:sz w:val="28"/>
        </w:rPr>
        <w:t>
      көрсетілетін қызметті алушының жеке басын куәландыратын құжат не көрсетілетін қызметті алушыдан нотариалдық куәландырған сенімхат және сенім білдірілген адамның жеке басын куәландыратын құжат – жеке тұлға үшін;</w:t>
      </w:r>
      <w:r>
        <w:br/>
      </w:r>
      <w:r>
        <w:rPr>
          <w:rFonts w:ascii="Times New Roman"/>
          <w:b w:val="false"/>
          <w:i w:val="false"/>
          <w:color w:val="000000"/>
          <w:sz w:val="28"/>
        </w:rPr>
        <w:t>
      заңды тұлға өкілінің өкілеттігін растайтын құжат және көрсетілетін қызметті алушының жеке басын куәландыратын құжат – заңды тұлға үшін;</w:t>
      </w:r>
      <w:r>
        <w:br/>
      </w:r>
      <w:r>
        <w:rPr>
          <w:rFonts w:ascii="Times New Roman"/>
          <w:b w:val="false"/>
          <w:i w:val="false"/>
          <w:color w:val="000000"/>
          <w:sz w:val="28"/>
        </w:rPr>
        <w:t>
      жерге орналастыру жобасының көшірмесі (жер учаскесі бөлігінің немесе үлесінің нысаналы мақсаты өзгертілген жағдайда).</w:t>
      </w:r>
      <w:r>
        <w:br/>
      </w:r>
      <w:r>
        <w:rPr>
          <w:rFonts w:ascii="Times New Roman"/>
          <w:b w:val="false"/>
          <w:i w:val="false"/>
          <w:color w:val="000000"/>
          <w:sz w:val="28"/>
        </w:rPr>
        <w:t>
      Жеке басын куәландыратын құжаттар туралы мәліметтерді, заңды тұлғаны мемлекеттік тіркеу (қайта тіркеу) туралы куәлікті, жылжымайтын мүлікке тіркелген құқықтар (ауыртпалықтар) туралы анықтаманы және оның техникалық сипаттамаларын, жер учаскесінде жылжымайтын мүлік объектісі бар болған жағдайда, жылжымайтын мүлік объектісіне құқық белгілейтін құжаттарды, әділет органдарынан жер учаскесіне ауыртпалықтардың жоқтығы, жер учаскесіне құқық белгілейтін құжаттар туралы анықтаманы көрсетілетін қызметті беруші және (немесе) ХҚО қызметкері тиісті мемлекеттік ақпараттық жүйелерден уәкілетті адамның ЭЦҚ-мен куәландырылған (қол қойылған)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ХҚО-ның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алушыдан жазбаша келісімін алады.</w:t>
      </w:r>
      <w:r>
        <w:br/>
      </w:r>
      <w:r>
        <w:rPr>
          <w:rFonts w:ascii="Times New Roman"/>
          <w:b w:val="false"/>
          <w:i w:val="false"/>
          <w:color w:val="000000"/>
          <w:sz w:val="28"/>
        </w:rPr>
        <w:t>
      Құжаттарды көрсетілетін қызметті беруші немесе ХҚО арқылы қабылдаған кезде көрсетілетін қызметті алушыға мыналар көрсетіле отырып, тиісті құжаттардың қабылданғаны туралы талон беріледі:</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w:t>
      </w:r>
      <w:r>
        <w:br/>
      </w:r>
      <w:r>
        <w:rPr>
          <w:rFonts w:ascii="Times New Roman"/>
          <w:b w:val="false"/>
          <w:i w:val="false"/>
          <w:color w:val="000000"/>
          <w:sz w:val="28"/>
        </w:rPr>
        <w:t>
      ХҚО-да құжаттарды көрсетілетін қызметті алушыға беруді оның қызметкері жеке басын куәландыратын құжат және сенімхат ұсынылған кезде қолхаттың негізінде жүзеге асырады.</w:t>
      </w:r>
      <w:r>
        <w:br/>
      </w:r>
      <w:r>
        <w:rPr>
          <w:rFonts w:ascii="Times New Roman"/>
          <w:b w:val="false"/>
          <w:i w:val="false"/>
          <w:color w:val="000000"/>
          <w:sz w:val="28"/>
        </w:rPr>
        <w:t>
      Көрсетілетін қызметті алушы көрсетілген мерзімде қызметтің нәтижесін алуға келмеген жағдайда, ХҚО олардың бір ай бойы сақталуын қамтамасыз етеді, одан кейін оларды көрсетілетін қызметті берушіге одан әрі сақтауға береді.</w:t>
      </w:r>
      <w:r>
        <w:br/>
      </w:r>
      <w:r>
        <w:rPr>
          <w:rFonts w:ascii="Times New Roman"/>
          <w:b w:val="false"/>
          <w:i w:val="false"/>
          <w:color w:val="000000"/>
          <w:sz w:val="28"/>
        </w:rPr>
        <w:t>
      Көрсетілетін қызметті алушы дайын құжаттарды алуға ХҚО-ға бір ай өткеннен кейін жүгінген кезде, ХҚО бір жұмыс күні ішінде көрсетілетін қызметті берушіге сұрау салады. Көрсетілетін қызметті беруші бір жұмыс күні ішінде дайын құжаттарды ХҚО-ға жібереді, одан кейін ХҚО дайын құжаттарды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өтініш;</w:t>
      </w:r>
      <w:r>
        <w:br/>
      </w:r>
      <w:r>
        <w:rPr>
          <w:rFonts w:ascii="Times New Roman"/>
          <w:b w:val="false"/>
          <w:i w:val="false"/>
          <w:color w:val="000000"/>
          <w:sz w:val="28"/>
        </w:rPr>
        <w:t>
</w:t>
      </w:r>
      <w:r>
        <w:rPr>
          <w:rFonts w:ascii="Times New Roman"/>
          <w:b w:val="false"/>
          <w:i w:val="false"/>
          <w:color w:val="000000"/>
          <w:sz w:val="28"/>
        </w:rPr>
        <w:t xml:space="preserve">
      2) жер учаскесіне сәйкестендіру құжатының көшірмесі – құжаттың электрондық көшірмесі түрінде; </w:t>
      </w:r>
      <w:r>
        <w:br/>
      </w:r>
      <w:r>
        <w:rPr>
          <w:rFonts w:ascii="Times New Roman"/>
          <w:b w:val="false"/>
          <w:i w:val="false"/>
          <w:color w:val="000000"/>
          <w:sz w:val="28"/>
        </w:rPr>
        <w:t>
</w:t>
      </w:r>
      <w:r>
        <w:rPr>
          <w:rFonts w:ascii="Times New Roman"/>
          <w:b w:val="false"/>
          <w:i w:val="false"/>
          <w:color w:val="000000"/>
          <w:sz w:val="28"/>
        </w:rPr>
        <w:t>
      3) жер учаскесін сатып алу қажет болған жағдайда, жер учаскесінің кадастрлық (бағалау) құнының актісі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4) елді мекен шегінде нысаналы мақсатты өзгертуге сұрау салынған жағдайда жобалауға, салуға және/немесе бар ғимаратты реконструкциялауға сәулет және қала құрылысы саласында функцияларды жүзеге асыратын орган қорытындысының көшірмесі;</w:t>
      </w:r>
      <w:r>
        <w:br/>
      </w:r>
      <w:r>
        <w:rPr>
          <w:rFonts w:ascii="Times New Roman"/>
          <w:b w:val="false"/>
          <w:i w:val="false"/>
          <w:color w:val="000000"/>
          <w:sz w:val="28"/>
        </w:rPr>
        <w:t>
</w:t>
      </w:r>
      <w:r>
        <w:rPr>
          <w:rFonts w:ascii="Times New Roman"/>
          <w:b w:val="false"/>
          <w:i w:val="false"/>
          <w:color w:val="000000"/>
          <w:sz w:val="28"/>
        </w:rPr>
        <w:t>
      5) елді мекеннің бас жоспарында көзделген объектілерді салған жағдайда, жер учаскесіндегі жылжымайтын мүліктердің әр бұрынғы меншік иесімен жер учаскелерін сатып алу бойынша жасалған шарттар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6) жерге орналастыру жобасы (жер учаскесінің бөлігінің немесе үлесінің нысаналы мақсаты өзгертілген жағдайда) – құжаттың электрондық көшірмесі түрінде.</w:t>
      </w:r>
      <w:r>
        <w:br/>
      </w:r>
      <w:r>
        <w:rPr>
          <w:rFonts w:ascii="Times New Roman"/>
          <w:b w:val="false"/>
          <w:i w:val="false"/>
          <w:color w:val="000000"/>
          <w:sz w:val="28"/>
        </w:rPr>
        <w:t>
      Жеке басты куәландыратын құжаттар туралы мәліметтерді, заңды тұлғаны мемлекеттік тіркеу (қайта тіркеу) туралы куәлікті, жылжымайтын мүлікке тіркелген құқықтар (ауыртпалықтар) туралы анықтаманы және оның техникалық сипаттамаларын көрсетілетін қызметті беруші тиісті мемлекеттік ақпараттық жүйелерден портал арқылы уәкілетті лауазымды адамдардың ЭЦҚ-сымен куәландырылған электрондық құжаттар нысанында алады.</w:t>
      </w:r>
      <w:r>
        <w:br/>
      </w: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 нәтижесін алу күні мен уақыты көрсетіле отырып, мемлекеттік көрсетілетін қызметті беру үшін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09"/>
    <w:bookmarkStart w:name="z411" w:id="110"/>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110"/>
    <w:bookmarkStart w:name="z412" w:id="111"/>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Шағымдар жазбаша нысанда почта арқылы не көрсетілетін қызметті берушінің кеңсесінде қолма-қол қабылданады.</w:t>
      </w:r>
      <w:r>
        <w:br/>
      </w: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мерзімін және орнын көрсете отырып, көрсетілетін қызметті берушінің кеңсесінде тіркеу (мөртаңба, кіріс нөмірі және күні)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ХҚО қызметкерінің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ХҚО басшысының атына жіберіледі.</w:t>
      </w:r>
      <w:r>
        <w:br/>
      </w:r>
      <w:r>
        <w:rPr>
          <w:rFonts w:ascii="Times New Roman"/>
          <w:b w:val="false"/>
          <w:i w:val="false"/>
          <w:color w:val="000000"/>
          <w:sz w:val="28"/>
        </w:rPr>
        <w:t>
      Қолма-қол, сол сияқты почта арқылы келіп түскен шағымның ХҚО кеңсесінде қабылдағанын растау оны тіркеу (мөртаңба, кіріс нөмірі және тіркелген күні шағымның екінші данасына немесе шағымға ілеспе хатқа қойылады)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Көрсетілетін қызметті берушінің немесе ХҚО-ның атына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почта байланысы арқылы көрсетілетін қызметті алушыға жіберіледі не көрсетілетін қызметті берушінің немесе ХҚО-ның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Портал арқылы электрондық жүгінген жағдайда көрсетілетін қызметті алушыға «жеке кабинетінен» өтініш туралы оны өңдеу (жеткізу, тіркеу, орындау туралы белгі, қарау немесе қараудан бас тарту туралы жауап) барысында жаңартылатын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мемлекеттік қызметті алушының Қазақстан Республикасының заңнамасында белгіленген тәртіппен сотқа жүгінуге құқығы бар.</w:t>
      </w:r>
    </w:p>
    <w:bookmarkEnd w:id="111"/>
    <w:bookmarkStart w:name="z414" w:id="112"/>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 ескеріле отырып қойылатын өзге де талаптар</w:t>
      </w:r>
    </w:p>
    <w:bookmarkEnd w:id="112"/>
    <w:bookmarkStart w:name="z415" w:id="113"/>
    <w:p>
      <w:pPr>
        <w:spacing w:after="0"/>
        <w:ind w:left="0"/>
        <w:jc w:val="both"/>
      </w:pPr>
      <w:r>
        <w:rPr>
          <w:rFonts w:ascii="Times New Roman"/>
          <w:b w:val="false"/>
          <w:i w:val="false"/>
          <w:color w:val="000000"/>
          <w:sz w:val="28"/>
        </w:rPr>
        <w:t>
      13. Денсаулық жағдайына байланысты ХҚО-ға өзі келетін мүмкіндігі жоқ көрсетілетін қызметті алушылардан мемлекеттік қызметті көрсету үшін қажетті құжаттарды қабылдауды көрсетілетін қызметті алушының тұрғылықты жеріне бара отырып, ХҚО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ХҚО-ның www.con.gov.kz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ЭЦҚ-сы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8 (7172) 74-93-95. Мемлекеттік қызметтер көрсету мәселелері жөніндегі бірыңғай байланыс орталығы: 1414.</w:t>
      </w:r>
    </w:p>
    <w:bookmarkEnd w:id="113"/>
    <w:bookmarkStart w:name="z422" w:id="114"/>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114"/>
    <w:p>
      <w:pPr>
        <w:spacing w:after="0"/>
        <w:ind w:left="0"/>
        <w:jc w:val="both"/>
      </w:pPr>
      <w:r>
        <w:rPr>
          <w:rFonts w:ascii="Times New Roman"/>
          <w:b w:val="false"/>
          <w:i w:val="false"/>
          <w:color w:val="000000"/>
          <w:sz w:val="28"/>
        </w:rPr>
        <w:t>_________ (облыс, қала, аудан әкіміне)</w:t>
      </w:r>
      <w:r>
        <w:br/>
      </w:r>
      <w:r>
        <w:rPr>
          <w:rFonts w:ascii="Times New Roman"/>
          <w:b w:val="false"/>
          <w:i w:val="false"/>
          <w:color w:val="000000"/>
          <w:sz w:val="28"/>
        </w:rPr>
        <w:t xml:space="preserve">
(облыс, қала)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кімнен 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не заңды тұлғаның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толық атауы)           </w:t>
      </w:r>
      <w:r>
        <w:br/>
      </w:r>
      <w:r>
        <w:rPr>
          <w:rFonts w:ascii="Times New Roman"/>
          <w:b w:val="false"/>
          <w:i w:val="false"/>
          <w:color w:val="000000"/>
          <w:sz w:val="28"/>
        </w:rPr>
        <w:t>
ЖСН/БСН 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немесе заңды тұлғаның жеке басын</w:t>
      </w:r>
      <w:r>
        <w:br/>
      </w:r>
      <w:r>
        <w:rPr>
          <w:rFonts w:ascii="Times New Roman"/>
          <w:b w:val="false"/>
          <w:i w:val="false"/>
          <w:color w:val="000000"/>
          <w:sz w:val="28"/>
        </w:rPr>
        <w:t xml:space="preserve">
куәландыратын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құжаттың деректемелері,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байланыс телефоны, мекенжайы)   </w:t>
      </w:r>
    </w:p>
    <w:p>
      <w:pPr>
        <w:spacing w:after="0"/>
        <w:ind w:left="0"/>
        <w:jc w:val="left"/>
      </w:pPr>
      <w:r>
        <w:rPr>
          <w:rFonts w:ascii="Times New Roman"/>
          <w:b/>
          <w:i w:val="false"/>
          <w:color w:val="000000"/>
        </w:rPr>
        <w:t xml:space="preserve"> Жер учаскесінің нысаналы мақсатын өзгертуге өтініш</w:t>
      </w:r>
    </w:p>
    <w:p>
      <w:pPr>
        <w:spacing w:after="0"/>
        <w:ind w:left="0"/>
        <w:jc w:val="both"/>
      </w:pPr>
      <w:r>
        <w:rPr>
          <w:rFonts w:ascii="Times New Roman"/>
          <w:b w:val="false"/>
          <w:i w:val="false"/>
          <w:color w:val="000000"/>
          <w:sz w:val="28"/>
        </w:rPr>
        <w:t>      Сізден маған жеке меншік (жер пайдалану құқығындағы тиесілі)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 мекенжайында</w:t>
      </w:r>
      <w:r>
        <w:br/>
      </w:r>
      <w:r>
        <w:rPr>
          <w:rFonts w:ascii="Times New Roman"/>
          <w:b w:val="false"/>
          <w:i w:val="false"/>
          <w:color w:val="000000"/>
          <w:sz w:val="28"/>
        </w:rPr>
        <w:t>
орналасқан, кадастрлық нөмірі ___________, жер учаскесінің пайдалану</w:t>
      </w:r>
      <w:r>
        <w:br/>
      </w:r>
      <w:r>
        <w:rPr>
          <w:rFonts w:ascii="Times New Roman"/>
          <w:b w:val="false"/>
          <w:i w:val="false"/>
          <w:color w:val="000000"/>
          <w:sz w:val="28"/>
        </w:rPr>
        <w:t>
______________________________________________ нысаналы мақсатынан</w:t>
      </w:r>
      <w:r>
        <w:br/>
      </w:r>
      <w:r>
        <w:rPr>
          <w:rFonts w:ascii="Times New Roman"/>
          <w:b w:val="false"/>
          <w:i w:val="false"/>
          <w:color w:val="000000"/>
          <w:sz w:val="28"/>
        </w:rPr>
        <w:t>
_______________________________________________ нысаналы мақсатына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(жер учаскесінің көлемін көрсете отырып, оның нысаналы мақсатын</w:t>
      </w:r>
      <w:r>
        <w:br/>
      </w:r>
      <w:r>
        <w:rPr>
          <w:rFonts w:ascii="Times New Roman"/>
          <w:b w:val="false"/>
          <w:i w:val="false"/>
          <w:color w:val="000000"/>
          <w:sz w:val="28"/>
        </w:rPr>
        <w:t>
                өзгерту қажеттілігінің себебін көрсету)</w:t>
      </w:r>
      <w:r>
        <w:br/>
      </w:r>
      <w:r>
        <w:rPr>
          <w:rFonts w:ascii="Times New Roman"/>
          <w:b w:val="false"/>
          <w:i w:val="false"/>
          <w:color w:val="000000"/>
          <w:sz w:val="28"/>
        </w:rPr>
        <w:t>
байланысты өзгертуді сұраймын.</w:t>
      </w:r>
      <w:r>
        <w:br/>
      </w:r>
      <w:r>
        <w:rPr>
          <w:rFonts w:ascii="Times New Roman"/>
          <w:b w:val="false"/>
          <w:i w:val="false"/>
          <w:color w:val="000000"/>
          <w:sz w:val="28"/>
        </w:rPr>
        <w:t>
      Ақпараттық жүйелерде қамтылған, заңмен қорғалатын құпияны</w:t>
      </w:r>
      <w:r>
        <w:br/>
      </w:r>
      <w:r>
        <w:rPr>
          <w:rFonts w:ascii="Times New Roman"/>
          <w:b w:val="false"/>
          <w:i w:val="false"/>
          <w:color w:val="000000"/>
          <w:sz w:val="28"/>
        </w:rPr>
        <w:t>
құрайтын мәліметтерді пайдалануға келісім беремін.</w:t>
      </w:r>
    </w:p>
    <w:p>
      <w:pPr>
        <w:spacing w:after="0"/>
        <w:ind w:left="0"/>
        <w:jc w:val="both"/>
      </w:pPr>
      <w:r>
        <w:rPr>
          <w:rFonts w:ascii="Times New Roman"/>
          <w:b w:val="false"/>
          <w:i w:val="false"/>
          <w:color w:val="000000"/>
          <w:sz w:val="28"/>
        </w:rPr>
        <w:t>      Күні __________ Өтініш беруші 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w:t>
      </w:r>
      <w:r>
        <w:br/>
      </w:r>
      <w:r>
        <w:rPr>
          <w:rFonts w:ascii="Times New Roman"/>
          <w:b w:val="false"/>
          <w:i w:val="false"/>
          <w:color w:val="000000"/>
          <w:sz w:val="28"/>
        </w:rPr>
        <w:t>
                                                   қолы)</w:t>
      </w:r>
    </w:p>
    <w:bookmarkStart w:name="z136" w:id="115"/>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11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(Тегі, аты, болған кезде әкесінің аты (бұдан әрі – Т.А.Ә), немесе</w:t>
      </w:r>
      <w:r>
        <w:br/>
      </w:r>
      <w:r>
        <w:rPr>
          <w:rFonts w:ascii="Times New Roman"/>
          <w:b w:val="false"/>
          <w:i w:val="false"/>
          <w:color w:val="000000"/>
          <w:sz w:val="28"/>
        </w:rPr>
        <w:t>
көрсетілетін қызметті алушы ұйымның атауы)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(көрсетілетін қызмет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(мекенжайын көрсету) Сіздің мемлекеттік көрсетілетін қызмет стандартында көзделген тізбеге сәйкес құжаттар топтамасын толық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«Жер учаскесінің нысаналы мақсатын өзгертуге шешім беру» мемлекеттік қызметін көрсетуге құжаттарды қабылдаудан бас тартады.</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__________________________________    ________________________</w:t>
      </w:r>
      <w:r>
        <w:br/>
      </w: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Орындаушы Т.А.Ә. ___________</w:t>
      </w:r>
      <w:r>
        <w:br/>
      </w:r>
      <w:r>
        <w:rPr>
          <w:rFonts w:ascii="Times New Roman"/>
          <w:b w:val="false"/>
          <w:i w:val="false"/>
          <w:color w:val="000000"/>
          <w:sz w:val="28"/>
        </w:rPr>
        <w:t>
      Телефон ____________</w:t>
      </w:r>
      <w:r>
        <w:br/>
      </w:r>
      <w:r>
        <w:rPr>
          <w:rFonts w:ascii="Times New Roman"/>
          <w:b w:val="false"/>
          <w:i w:val="false"/>
          <w:color w:val="000000"/>
          <w:sz w:val="28"/>
        </w:rPr>
        <w:t>
      Алдым: Т.А.Ә./көрсетілетін қызмет алушының қолы</w:t>
      </w:r>
    </w:p>
    <w:p>
      <w:pPr>
        <w:spacing w:after="0"/>
        <w:ind w:left="0"/>
        <w:jc w:val="both"/>
      </w:pPr>
      <w:r>
        <w:rPr>
          <w:rFonts w:ascii="Times New Roman"/>
          <w:b w:val="false"/>
          <w:i w:val="false"/>
          <w:color w:val="000000"/>
          <w:sz w:val="28"/>
        </w:rPr>
        <w:t>      20__ ж. «___» _________</w:t>
      </w:r>
    </w:p>
    <w:bookmarkStart w:name="z427" w:id="1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116"/>
    <w:bookmarkStart w:name="z428" w:id="117"/>
    <w:p>
      <w:pPr>
        <w:spacing w:after="0"/>
        <w:ind w:left="0"/>
        <w:jc w:val="left"/>
      </w:pPr>
      <w:r>
        <w:rPr>
          <w:rFonts w:ascii="Times New Roman"/>
          <w:b/>
          <w:i w:val="false"/>
          <w:color w:val="000000"/>
        </w:rPr>
        <w:t xml:space="preserve"> 
«Іздестіру жұмыстарын жүргізу үшін жер учаскелерін пайдалануға</w:t>
      </w:r>
      <w:r>
        <w:br/>
      </w:r>
      <w:r>
        <w:rPr>
          <w:rFonts w:ascii="Times New Roman"/>
          <w:b/>
          <w:i w:val="false"/>
          <w:color w:val="000000"/>
        </w:rPr>
        <w:t>
рұқсат беру» мемлекеттік көрсетілетін қызмет стандарты</w:t>
      </w:r>
    </w:p>
    <w:bookmarkEnd w:id="117"/>
    <w:bookmarkStart w:name="z429" w:id="118"/>
    <w:p>
      <w:pPr>
        <w:spacing w:after="0"/>
        <w:ind w:left="0"/>
        <w:jc w:val="left"/>
      </w:pPr>
      <w:r>
        <w:rPr>
          <w:rFonts w:ascii="Times New Roman"/>
          <w:b/>
          <w:i w:val="false"/>
          <w:color w:val="000000"/>
        </w:rPr>
        <w:t xml:space="preserve"> 
1. Жалпы ережелер</w:t>
      </w:r>
    </w:p>
    <w:bookmarkEnd w:id="118"/>
    <w:bookmarkStart w:name="z430" w:id="119"/>
    <w:p>
      <w:pPr>
        <w:spacing w:after="0"/>
        <w:ind w:left="0"/>
        <w:jc w:val="both"/>
      </w:pPr>
      <w:r>
        <w:rPr>
          <w:rFonts w:ascii="Times New Roman"/>
          <w:b w:val="false"/>
          <w:i w:val="false"/>
          <w:color w:val="000000"/>
          <w:sz w:val="28"/>
        </w:rPr>
        <w:t>
      1. «Іздестіру жұмыстарын жүргізу үшін жер учаскелерін пайдалануға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r>
        <w:br/>
      </w:r>
      <w:r>
        <w:rPr>
          <w:rFonts w:ascii="Times New Roman"/>
          <w:b w:val="false"/>
          <w:i w:val="false"/>
          <w:color w:val="000000"/>
          <w:sz w:val="28"/>
        </w:rPr>
        <w:t>
      Құжаттарды қабылдау және мемлекеттік көрсетілетін қызмет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немесе www.elicense.kz «Е-лицензиялау» веб-порталы (бұдан әрі – портал);</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арқылы жүзеге асырылады.</w:t>
      </w:r>
    </w:p>
    <w:bookmarkEnd w:id="119"/>
    <w:bookmarkStart w:name="z436" w:id="120"/>
    <w:p>
      <w:pPr>
        <w:spacing w:after="0"/>
        <w:ind w:left="0"/>
        <w:jc w:val="left"/>
      </w:pPr>
      <w:r>
        <w:rPr>
          <w:rFonts w:ascii="Times New Roman"/>
          <w:b/>
          <w:i w:val="false"/>
          <w:color w:val="000000"/>
        </w:rPr>
        <w:t xml:space="preserve"> 
2. Мемлекеттік қызметті көрсету тәртібі</w:t>
      </w:r>
    </w:p>
    <w:bookmarkEnd w:id="120"/>
    <w:bookmarkStart w:name="z437" w:id="121"/>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құжаттар топтамасын тапсырған сәттен бастап, сондай-ақ порталға жүгінген кезде – 10 (он) жұмыс күні.</w:t>
      </w:r>
      <w:r>
        <w:br/>
      </w:r>
      <w:r>
        <w:rPr>
          <w:rFonts w:ascii="Times New Roman"/>
          <w:b w:val="false"/>
          <w:i w:val="false"/>
          <w:color w:val="000000"/>
          <w:sz w:val="28"/>
        </w:rPr>
        <w:t>
      ХҚО-ға жүгінген кезде құжаттарды қабылдау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іздестіру жұмыстарын жүргізу үшін жер учаскесін пайдалануға рұқсат беру туралы өкім (бұдан әрі – рұқсат).</w:t>
      </w:r>
      <w:r>
        <w:br/>
      </w:r>
      <w:r>
        <w:rPr>
          <w:rFonts w:ascii="Times New Roman"/>
          <w:b w:val="false"/>
          <w:i w:val="false"/>
          <w:color w:val="000000"/>
          <w:sz w:val="28"/>
        </w:rPr>
        <w:t>
      Мемлекеттік қызмет көрсету нәтижесін беру нысаны: электрондық және (немесе) қағаз түрінде.</w:t>
      </w:r>
      <w:r>
        <w:br/>
      </w:r>
      <w:r>
        <w:rPr>
          <w:rFonts w:ascii="Times New Roman"/>
          <w:b w:val="false"/>
          <w:i w:val="false"/>
          <w:color w:val="000000"/>
          <w:sz w:val="28"/>
        </w:rPr>
        <w:t>
      Іздестіру жұмыстарын жүргізу үшін жер учаскесін пайдалануға рұқсат беру туралы өкімді қағаз жеткізгіште алуға жүгінген жағдайда, мемлекеттік көрсетілетін қызмет нәтижесі электрондық форматта ресімделеді, басып шығарылады және мөрмен және көрсетілетін қызметті берушінің уәкілетті адамының қолымен куәландырылады.</w:t>
      </w:r>
      <w:r>
        <w:br/>
      </w: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18.00-ге дейін. Мемлекеттік қызмет алдын ала жазылусыз және жеделдетіп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дүйсенбіден бастап сенбіні қоса алғанда, үзіліссіз сағат 9.00-ден 20.00-ге дейін. Мемлекеттік қызмет жеделдетіп қызмет көрсетусіз, «электрондық кезек» тәртібінде көрсетіледі,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жүгінген кезде:</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 (көрсетілетін қызметті алушының жеке басын сәйкестендіру үшін түпнұсқа ұсынылады);</w:t>
      </w:r>
      <w:r>
        <w:br/>
      </w:r>
      <w:r>
        <w:rPr>
          <w:rFonts w:ascii="Times New Roman"/>
          <w:b w:val="false"/>
          <w:i w:val="false"/>
          <w:color w:val="000000"/>
          <w:sz w:val="28"/>
        </w:rPr>
        <w:t>
</w:t>
      </w:r>
      <w:r>
        <w:rPr>
          <w:rFonts w:ascii="Times New Roman"/>
          <w:b w:val="false"/>
          <w:i w:val="false"/>
          <w:color w:val="000000"/>
          <w:sz w:val="28"/>
        </w:rPr>
        <w:t>
      3) іздестіру жұмыстарын жүргізу ауданының жоспары (схема);</w:t>
      </w:r>
      <w:r>
        <w:br/>
      </w:r>
      <w:r>
        <w:rPr>
          <w:rFonts w:ascii="Times New Roman"/>
          <w:b w:val="false"/>
          <w:i w:val="false"/>
          <w:color w:val="000000"/>
          <w:sz w:val="28"/>
        </w:rPr>
        <w:t>
</w:t>
      </w:r>
      <w:r>
        <w:rPr>
          <w:rFonts w:ascii="Times New Roman"/>
          <w:b w:val="false"/>
          <w:i w:val="false"/>
          <w:color w:val="000000"/>
          <w:sz w:val="28"/>
        </w:rPr>
        <w:t>
      4) іздестіру жұмыстарын орындауға тапсырманың көшірмесі.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көрсетілетін қызметті алушыға қайтарылады;</w:t>
      </w:r>
      <w:r>
        <w:br/>
      </w:r>
      <w:r>
        <w:rPr>
          <w:rFonts w:ascii="Times New Roman"/>
          <w:b w:val="false"/>
          <w:i w:val="false"/>
          <w:color w:val="000000"/>
          <w:sz w:val="28"/>
        </w:rPr>
        <w:t>
</w:t>
      </w:r>
      <w:r>
        <w:rPr>
          <w:rFonts w:ascii="Times New Roman"/>
          <w:b w:val="false"/>
          <w:i w:val="false"/>
          <w:color w:val="000000"/>
          <w:sz w:val="28"/>
        </w:rPr>
        <w:t>
      2) ХҚО-ға жүгінген кезде:</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алушының жеке басын куәландыратын құжат (көрсетілетін қызметті алушының жеке басын сәйкестендіру үшін түпнұсқа ұсынылады); </w:t>
      </w:r>
      <w:r>
        <w:br/>
      </w:r>
      <w:r>
        <w:rPr>
          <w:rFonts w:ascii="Times New Roman"/>
          <w:b w:val="false"/>
          <w:i w:val="false"/>
          <w:color w:val="000000"/>
          <w:sz w:val="28"/>
        </w:rPr>
        <w:t>
</w:t>
      </w:r>
      <w:r>
        <w:rPr>
          <w:rFonts w:ascii="Times New Roman"/>
          <w:b w:val="false"/>
          <w:i w:val="false"/>
          <w:color w:val="000000"/>
          <w:sz w:val="28"/>
        </w:rPr>
        <w:t>
      3) іздестіру жұмыстарын жүргізу ауданының жоспары (схемасы);</w:t>
      </w:r>
      <w:r>
        <w:br/>
      </w:r>
      <w:r>
        <w:rPr>
          <w:rFonts w:ascii="Times New Roman"/>
          <w:b w:val="false"/>
          <w:i w:val="false"/>
          <w:color w:val="000000"/>
          <w:sz w:val="28"/>
        </w:rPr>
        <w:t>
</w:t>
      </w:r>
      <w:r>
        <w:rPr>
          <w:rFonts w:ascii="Times New Roman"/>
          <w:b w:val="false"/>
          <w:i w:val="false"/>
          <w:color w:val="000000"/>
          <w:sz w:val="28"/>
        </w:rPr>
        <w:t>
      4) іздестіру жұмыстарын орындауға тапсырманың көшірмесі.</w:t>
      </w:r>
      <w:r>
        <w:br/>
      </w:r>
      <w:r>
        <w:rPr>
          <w:rFonts w:ascii="Times New Roman"/>
          <w:b w:val="false"/>
          <w:i w:val="false"/>
          <w:color w:val="000000"/>
          <w:sz w:val="28"/>
        </w:rPr>
        <w:t>
      Жеке басын куәландыратын құжаттар туралы мәліметтерді, заңды тұлғаны мемлекеттік тіркеу (қайта тіркеу) туралы куәлікті, жылжымайтын мүлікке тіркелген құқықтар (ауыртпалықтар) туралы анықтаманы және оның техникалық сипаттамаларын көрсетілетін қызмет берушінің және (немесе) ХҚО қызметкері тиісті мемлекеттік ақпараттық жүйелерден уәкілетті адамның электрондық цифрлық қолтаңбасымен (бұдан әрі – ЭЦҚ) куәландырылған (қол қойылған)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ХҚО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беруші немесе ХҚО арқылы құжаттарды қабылдаған кезде көрсетілетін қызметті алушыға мыналар көрсетіле отырып, тиісті құжаттардың қабылданғаны туралы талон беріледі:</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атауы мен саны;</w:t>
      </w:r>
      <w:r>
        <w:br/>
      </w:r>
      <w:r>
        <w:rPr>
          <w:rFonts w:ascii="Times New Roman"/>
          <w:b w:val="false"/>
          <w:i w:val="false"/>
          <w:color w:val="000000"/>
          <w:sz w:val="28"/>
        </w:rPr>
        <w:t>
</w:t>
      </w:r>
      <w:r>
        <w:rPr>
          <w:rFonts w:ascii="Times New Roman"/>
          <w:b w:val="false"/>
          <w:i w:val="false"/>
          <w:color w:val="000000"/>
          <w:sz w:val="28"/>
        </w:rPr>
        <w:t>
      4) құжаттардың берілген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w:t>
      </w:r>
      <w:r>
        <w:br/>
      </w:r>
      <w:r>
        <w:rPr>
          <w:rFonts w:ascii="Times New Roman"/>
          <w:b w:val="false"/>
          <w:i w:val="false"/>
          <w:color w:val="000000"/>
          <w:sz w:val="28"/>
        </w:rPr>
        <w:t>
      ХҚО-да көрсетілетін қызметті алушыға құжаттарды беруді оның қызметкері жеке куәлік пен сенімхат ұсынылған кезде қолхаттың негізінде жүзеге асырады.</w:t>
      </w:r>
      <w:r>
        <w:br/>
      </w:r>
      <w:r>
        <w:rPr>
          <w:rFonts w:ascii="Times New Roman"/>
          <w:b w:val="false"/>
          <w:i w:val="false"/>
          <w:color w:val="000000"/>
          <w:sz w:val="28"/>
        </w:rPr>
        <w:t>
      Көрсетілетін қызметті алушы көрсетілген мерзімде қызметтің нәтижесін алуға келмеген жағдайда, ХҚО олардың бір ай бойы сақталуын қамтамасыз етеді, одан кейін оларды көрсетілетін қызметті берушіге одан әрі сақтауға береді.</w:t>
      </w:r>
      <w:r>
        <w:br/>
      </w:r>
      <w:r>
        <w:rPr>
          <w:rFonts w:ascii="Times New Roman"/>
          <w:b w:val="false"/>
          <w:i w:val="false"/>
          <w:color w:val="000000"/>
          <w:sz w:val="28"/>
        </w:rPr>
        <w:t>
      Көрсетілетін қызметті алушы дайын құжаттарды алуға ХҚО-ға бір ай өткеннен кейін жүгінген кезде ХҚО бір жұмыс күні ішінде көрсетілетін қызметті берушіге сұрау салады. Көрсетілетін қызметті беруші бір жұмыс күні ішінде дайын құжаттарды ХҚО-ға жібереді, одан кейін ХҚО дайын құжаттарды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 куәландырылған электрондық құжат нысанындағы өтініш;</w:t>
      </w:r>
      <w:r>
        <w:br/>
      </w:r>
      <w:r>
        <w:rPr>
          <w:rFonts w:ascii="Times New Roman"/>
          <w:b w:val="false"/>
          <w:i w:val="false"/>
          <w:color w:val="000000"/>
          <w:sz w:val="28"/>
        </w:rPr>
        <w:t>
      іздестіру жұмыстарын жүргізу ауданы жоспарының (схемасы) электрондық көшірмесі;</w:t>
      </w:r>
      <w:r>
        <w:br/>
      </w:r>
      <w:r>
        <w:rPr>
          <w:rFonts w:ascii="Times New Roman"/>
          <w:b w:val="false"/>
          <w:i w:val="false"/>
          <w:color w:val="000000"/>
          <w:sz w:val="28"/>
        </w:rPr>
        <w:t>
      іздестіру жұмыстарын орындауға тапсырманың электрондық көшірмесі.</w:t>
      </w:r>
      <w:r>
        <w:br/>
      </w:r>
      <w:r>
        <w:rPr>
          <w:rFonts w:ascii="Times New Roman"/>
          <w:b w:val="false"/>
          <w:i w:val="false"/>
          <w:color w:val="000000"/>
          <w:sz w:val="28"/>
        </w:rPr>
        <w:t>
      Жеке басты куәландыратын құжаттар туралы мәліметтерді, заңды тұлғаны мемлекеттік тіркеу (қайта тіркеу) туралы куәлікті, жылжымайтын мүлікке тіркелген құқықтар (ауыртпалықтар) туралы анықтаманы және оның техникалық сипаттамаларын көрсетілетін қызметті беруші тиісті мемлекеттік ақпараттық жүйелерден портал арқылы уәкілетті лауазымды адамдардың ЭЦҚ-сымен куәландырылған электрондық құжаттар нысанында алады.</w:t>
      </w:r>
      <w:r>
        <w:br/>
      </w: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 нәтижесін алу күні мен уақыты көрсетіле отырып, мемлекеттік көрсетілетін қызметті беру үшін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10. Көрсетілген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21"/>
    <w:bookmarkStart w:name="z467" w:id="122"/>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мемлекеттік қызметтер көрсету</w:t>
      </w:r>
      <w:r>
        <w:br/>
      </w:r>
      <w:r>
        <w:rPr>
          <w:rFonts w:ascii="Times New Roman"/>
          <w:b/>
          <w:i w:val="false"/>
          <w:color w:val="000000"/>
        </w:rPr>
        <w:t>
мәселелері бойынша шешімдеріне, әрекеттеріне (әрекетсіздігіне)</w:t>
      </w:r>
      <w:r>
        <w:br/>
      </w:r>
      <w:r>
        <w:rPr>
          <w:rFonts w:ascii="Times New Roman"/>
          <w:b/>
          <w:i w:val="false"/>
          <w:color w:val="000000"/>
        </w:rPr>
        <w:t>
шағымдану тәртібі</w:t>
      </w:r>
    </w:p>
    <w:bookmarkEnd w:id="122"/>
    <w:bookmarkStart w:name="z468" w:id="123"/>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Шағымдар жазбаша нысанда почта арқылы не көрсетілетін қызметті берушінің кеңсесінде қолма-қол қабылданады.</w:t>
      </w:r>
      <w:r>
        <w:br/>
      </w: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мерзімін және орнын көрсете отырып, көрсетілетін қызметті берушінің кеңсесінде тіркеу (мөртаңба, кіріс нөмірі және күні)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ХҚО қызметкерінің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ХҚО басшысының атына жіберіледі.</w:t>
      </w:r>
      <w:r>
        <w:br/>
      </w:r>
      <w:r>
        <w:rPr>
          <w:rFonts w:ascii="Times New Roman"/>
          <w:b w:val="false"/>
          <w:i w:val="false"/>
          <w:color w:val="000000"/>
          <w:sz w:val="28"/>
        </w:rPr>
        <w:t>
      Қолма-қол, сол сияқты почта арқылы келіп түскен шағымның ХҚО кеңсесінде қабылдағанын растау оны тіркеу (мөртаңба, кіріс нөмірі және тіркелген күні шағымның екінші данасына немесе шағымға ілеспе хатқа қойылады)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Көрсетілетін қызметті берушінің немесе ХҚО-ның атына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почта байланысы арқылы көрсетілетін қызметті алушыға жіберіледі не көрсетілетін қызметті берушінің немесе ХҚО-ның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Портал арқылы электрондық жүгінген жағдайда көрсетілетін қызметті алушыға «жеке кабинетінен» өтініш туралы оны өңдеу (жеткізу, тіркеу, орындау туралы белгі, қарау немесе қараудан бас тарту туралы жауап) барысында жаңартылатын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мемлекеттік қызметті алушының Қазақстан Республикасының заңнамасында белгіленген тәртіппен сотқа жүгінуге құқығы бар.</w:t>
      </w:r>
    </w:p>
    <w:bookmarkEnd w:id="123"/>
    <w:bookmarkStart w:name="z470" w:id="124"/>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 ескеріле отырып қойылатын өзге де талаптар</w:t>
      </w:r>
    </w:p>
    <w:bookmarkEnd w:id="124"/>
    <w:bookmarkStart w:name="z471" w:id="125"/>
    <w:p>
      <w:pPr>
        <w:spacing w:after="0"/>
        <w:ind w:left="0"/>
        <w:jc w:val="both"/>
      </w:pPr>
      <w:r>
        <w:rPr>
          <w:rFonts w:ascii="Times New Roman"/>
          <w:b w:val="false"/>
          <w:i w:val="false"/>
          <w:color w:val="000000"/>
          <w:sz w:val="28"/>
        </w:rPr>
        <w:t>
      13. Денсаулық жағдайына байланысты ХҚО-ға өзі келетін мүмкіндігі жоқ көрсетілетін қызметті алушылардан мемлекеттік қызметті көрсету үшін қажетті құжаттарды қабылдауды көрсетілетін қызметті алушының тұрғылықты жеріне бара отырып, ХҚО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ХҚО-ның www.con.gov.kz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ЭЦҚ-сы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8 (7172) 74-93-95. Мемлекеттік қызметтер көрсету мәселелері жөніндегі бірыңғай байланыс орталығы: 1414.</w:t>
      </w:r>
    </w:p>
    <w:bookmarkEnd w:id="125"/>
    <w:bookmarkStart w:name="z478" w:id="126"/>
    <w:p>
      <w:pPr>
        <w:spacing w:after="0"/>
        <w:ind w:left="0"/>
        <w:jc w:val="both"/>
      </w:pPr>
      <w:r>
        <w:rPr>
          <w:rFonts w:ascii="Times New Roman"/>
          <w:b w:val="false"/>
          <w:i w:val="false"/>
          <w:color w:val="000000"/>
          <w:sz w:val="28"/>
        </w:rPr>
        <w:t>
«Іздестіру жұмыстарын жүргізу үшін жер</w:t>
      </w:r>
      <w:r>
        <w:br/>
      </w:r>
      <w:r>
        <w:rPr>
          <w:rFonts w:ascii="Times New Roman"/>
          <w:b w:val="false"/>
          <w:i w:val="false"/>
          <w:color w:val="000000"/>
          <w:sz w:val="28"/>
        </w:rPr>
        <w:t xml:space="preserve">
учаскесін пайдалануға рұқсат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26"/>
    <w:p>
      <w:pPr>
        <w:spacing w:after="0"/>
        <w:ind w:left="0"/>
        <w:jc w:val="both"/>
      </w:pPr>
      <w:r>
        <w:rPr>
          <w:rFonts w:ascii="Times New Roman"/>
          <w:b w:val="false"/>
          <w:i w:val="false"/>
          <w:color w:val="000000"/>
          <w:sz w:val="28"/>
        </w:rPr>
        <w:t>____________________(облыс, қала, аудан)әкіміне</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(облыс, қала)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ЖСН/БСН 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басын куәландыратын құжаттың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Іздестіру жұмыстарын жүргізу үшін жер учаскесін пайдалануға</w:t>
      </w:r>
      <w:r>
        <w:br/>
      </w:r>
      <w:r>
        <w:rPr>
          <w:rFonts w:ascii="Times New Roman"/>
          <w:b/>
          <w:i w:val="false"/>
          <w:color w:val="000000"/>
        </w:rPr>
        <w:t>
рұқсат беру туралы өтініш</w:t>
      </w:r>
    </w:p>
    <w:p>
      <w:pPr>
        <w:spacing w:after="0"/>
        <w:ind w:left="0"/>
        <w:jc w:val="both"/>
      </w:pPr>
      <w:r>
        <w:rPr>
          <w:rFonts w:ascii="Times New Roman"/>
          <w:b w:val="false"/>
          <w:i w:val="false"/>
          <w:color w:val="000000"/>
          <w:sz w:val="28"/>
        </w:rPr>
        <w:t>      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_________________________________________________</w:t>
      </w:r>
      <w:r>
        <w:br/>
      </w:r>
      <w:r>
        <w:rPr>
          <w:rFonts w:ascii="Times New Roman"/>
          <w:b w:val="false"/>
          <w:i w:val="false"/>
          <w:color w:val="000000"/>
          <w:sz w:val="28"/>
        </w:rPr>
        <w:t>
                            (алқап түрін көрсету)</w:t>
      </w:r>
      <w:r>
        <w:br/>
      </w:r>
      <w:r>
        <w:rPr>
          <w:rFonts w:ascii="Times New Roman"/>
          <w:b w:val="false"/>
          <w:i w:val="false"/>
          <w:color w:val="000000"/>
          <w:sz w:val="28"/>
        </w:rPr>
        <w:t>
жер учаскесін ______________ мерзімге дейін _______________________</w:t>
      </w:r>
      <w:r>
        <w:br/>
      </w:r>
      <w:r>
        <w:rPr>
          <w:rFonts w:ascii="Times New Roman"/>
          <w:b w:val="false"/>
          <w:i w:val="false"/>
          <w:color w:val="000000"/>
          <w:sz w:val="28"/>
        </w:rPr>
        <w:t>
___________________________________________ негізінде жүргізілетін</w:t>
      </w:r>
      <w:r>
        <w:br/>
      </w:r>
      <w:r>
        <w:rPr>
          <w:rFonts w:ascii="Times New Roman"/>
          <w:b w:val="false"/>
          <w:i w:val="false"/>
          <w:color w:val="000000"/>
          <w:sz w:val="28"/>
        </w:rPr>
        <w:t>
_______________________________________________________ жұмыстарды</w:t>
      </w:r>
      <w:r>
        <w:br/>
      </w:r>
      <w:r>
        <w:rPr>
          <w:rFonts w:ascii="Times New Roman"/>
          <w:b w:val="false"/>
          <w:i w:val="false"/>
          <w:color w:val="000000"/>
          <w:sz w:val="28"/>
        </w:rPr>
        <w:t>
(іздестіру жұмыстарының түрін және мақсатын көрсету)</w:t>
      </w:r>
    </w:p>
    <w:p>
      <w:pPr>
        <w:spacing w:after="0"/>
        <w:ind w:left="0"/>
        <w:jc w:val="both"/>
      </w:pPr>
      <w:r>
        <w:rPr>
          <w:rFonts w:ascii="Times New Roman"/>
          <w:b w:val="false"/>
          <w:i w:val="false"/>
          <w:color w:val="000000"/>
          <w:sz w:val="28"/>
        </w:rPr>
        <w:t>      жұмыстарды жүргізу кестесі _________________________________</w:t>
      </w:r>
      <w:r>
        <w:br/>
      </w:r>
      <w:r>
        <w:rPr>
          <w:rFonts w:ascii="Times New Roman"/>
          <w:b w:val="false"/>
          <w:i w:val="false"/>
          <w:color w:val="000000"/>
          <w:sz w:val="28"/>
        </w:rPr>
        <w:t>
жұмыстарын жүргізу үшін пайдалануға рұқсат беруіңізді өтінемін.</w:t>
      </w:r>
    </w:p>
    <w:p>
      <w:pPr>
        <w:spacing w:after="0"/>
        <w:ind w:left="0"/>
        <w:jc w:val="both"/>
      </w:pPr>
      <w:r>
        <w:rPr>
          <w:rFonts w:ascii="Times New Roman"/>
          <w:b w:val="false"/>
          <w:i w:val="false"/>
          <w:color w:val="000000"/>
          <w:sz w:val="28"/>
        </w:rPr>
        <w:t>      Жер кодексінің </w:t>
      </w:r>
      <w:r>
        <w:rPr>
          <w:rFonts w:ascii="Times New Roman"/>
          <w:b w:val="false"/>
          <w:i w:val="false"/>
          <w:color w:val="000000"/>
          <w:sz w:val="28"/>
        </w:rPr>
        <w:t>71-бабына</w:t>
      </w:r>
      <w:r>
        <w:rPr>
          <w:rFonts w:ascii="Times New Roman"/>
          <w:b w:val="false"/>
          <w:i w:val="false"/>
          <w:color w:val="000000"/>
          <w:sz w:val="28"/>
        </w:rPr>
        <w:t xml:space="preserve"> сәйкес іздестіру жұмыстарын жүргізуге</w:t>
      </w:r>
      <w:r>
        <w:br/>
      </w:r>
      <w:r>
        <w:rPr>
          <w:rFonts w:ascii="Times New Roman"/>
          <w:b w:val="false"/>
          <w:i w:val="false"/>
          <w:color w:val="000000"/>
          <w:sz w:val="28"/>
        </w:rPr>
        <w:t>
байланысты жер учаскесін пайдалану шарттарын қабылдауға</w:t>
      </w:r>
      <w:r>
        <w:br/>
      </w:r>
      <w:r>
        <w:rPr>
          <w:rFonts w:ascii="Times New Roman"/>
          <w:b w:val="false"/>
          <w:i w:val="false"/>
          <w:color w:val="000000"/>
          <w:sz w:val="28"/>
        </w:rPr>
        <w:t>
міндеттенемін.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(келісу)</w:t>
      </w:r>
      <w:r>
        <w:br/>
      </w:r>
      <w:r>
        <w:rPr>
          <w:rFonts w:ascii="Times New Roman"/>
          <w:b w:val="false"/>
          <w:i w:val="false"/>
          <w:color w:val="000000"/>
          <w:sz w:val="28"/>
        </w:rPr>
        <w:t>
      Ақпараттық жүйелерде қамтылған, заңмен қорғалатын құпияны</w:t>
      </w:r>
      <w:r>
        <w:br/>
      </w:r>
      <w:r>
        <w:rPr>
          <w:rFonts w:ascii="Times New Roman"/>
          <w:b w:val="false"/>
          <w:i w:val="false"/>
          <w:color w:val="000000"/>
          <w:sz w:val="28"/>
        </w:rPr>
        <w:t>
құрайтын мәліметтерді пайдалануға келісім беремін.</w:t>
      </w:r>
    </w:p>
    <w:p>
      <w:pPr>
        <w:spacing w:after="0"/>
        <w:ind w:left="0"/>
        <w:jc w:val="both"/>
      </w:pPr>
      <w:r>
        <w:rPr>
          <w:rFonts w:ascii="Times New Roman"/>
          <w:b w:val="false"/>
          <w:i w:val="false"/>
          <w:color w:val="000000"/>
          <w:sz w:val="28"/>
        </w:rPr>
        <w:t>      Күні __________ Өтініш беруші 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w:t>
      </w:r>
      <w:r>
        <w:br/>
      </w:r>
      <w:r>
        <w:rPr>
          <w:rFonts w:ascii="Times New Roman"/>
          <w:b w:val="false"/>
          <w:i w:val="false"/>
          <w:color w:val="000000"/>
          <w:sz w:val="28"/>
        </w:rPr>
        <w:t>
                                    тұлғаның не уәкілетті адамның</w:t>
      </w:r>
      <w:r>
        <w:br/>
      </w:r>
      <w:r>
        <w:rPr>
          <w:rFonts w:ascii="Times New Roman"/>
          <w:b w:val="false"/>
          <w:i w:val="false"/>
          <w:color w:val="000000"/>
          <w:sz w:val="28"/>
        </w:rPr>
        <w:t>
                                   ______________________________</w:t>
      </w:r>
      <w:r>
        <w:br/>
      </w:r>
      <w:r>
        <w:rPr>
          <w:rFonts w:ascii="Times New Roman"/>
          <w:b w:val="false"/>
          <w:i w:val="false"/>
          <w:color w:val="000000"/>
          <w:sz w:val="28"/>
        </w:rPr>
        <w:t>
                                   тегі, аты, әкесінің аты, қолы)</w:t>
      </w:r>
    </w:p>
    <w:bookmarkStart w:name="z480" w:id="127"/>
    <w:p>
      <w:pPr>
        <w:spacing w:after="0"/>
        <w:ind w:left="0"/>
        <w:jc w:val="both"/>
      </w:pPr>
      <w:r>
        <w:rPr>
          <w:rFonts w:ascii="Times New Roman"/>
          <w:b w:val="false"/>
          <w:i w:val="false"/>
          <w:color w:val="000000"/>
          <w:sz w:val="28"/>
        </w:rPr>
        <w:t>
«Іздестіру  жұмыстарын жүргізу үшін жер</w:t>
      </w:r>
      <w:r>
        <w:br/>
      </w:r>
      <w:r>
        <w:rPr>
          <w:rFonts w:ascii="Times New Roman"/>
          <w:b w:val="false"/>
          <w:i w:val="false"/>
          <w:color w:val="000000"/>
          <w:sz w:val="28"/>
        </w:rPr>
        <w:t xml:space="preserve">
учаскесін пайдалануға рұқсат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27"/>
    <w:p>
      <w:pPr>
        <w:spacing w:after="0"/>
        <w:ind w:left="0"/>
        <w:jc w:val="both"/>
      </w:pPr>
      <w:r>
        <w:rPr>
          <w:rFonts w:ascii="Times New Roman"/>
          <w:b w:val="false"/>
          <w:i w:val="false"/>
          <w:color w:val="000000"/>
          <w:sz w:val="28"/>
        </w:rPr>
        <w:t>(Тегі, аты, болған кезде әкесінің аты (бұдан әрі – Т.А.Ә.)</w:t>
      </w:r>
      <w:r>
        <w:br/>
      </w:r>
      <w:r>
        <w:rPr>
          <w:rFonts w:ascii="Times New Roman"/>
          <w:b w:val="false"/>
          <w:i w:val="false"/>
          <w:color w:val="000000"/>
          <w:sz w:val="28"/>
        </w:rPr>
        <w:t>
немесе көрсетілетін қызметті алушы ұйымның атауы)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(көрсетілетін қызмет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(мекенжайын көрсету) Сіздің мемлекеттік көрсетілетін қызмет стандартында көзделген тізімге сәйкес құжаттар топтамасын толық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«Іздестіру жұмыстарын жүргізу үшін жер учаскесін пайдалануға рұқсат беру» мемлекеттік қызметін көрсетуге құжаттарды қабылдаудан бас тартады.</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_____________________________________        ___________________</w:t>
      </w:r>
      <w:r>
        <w:br/>
      </w: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Орындаушы Т.А.Ә.</w:t>
      </w:r>
      <w:r>
        <w:br/>
      </w:r>
      <w:r>
        <w:rPr>
          <w:rFonts w:ascii="Times New Roman"/>
          <w:b w:val="false"/>
          <w:i w:val="false"/>
          <w:color w:val="000000"/>
          <w:sz w:val="28"/>
        </w:rPr>
        <w:t>
      Телефон.</w:t>
      </w:r>
      <w:r>
        <w:br/>
      </w:r>
      <w:r>
        <w:rPr>
          <w:rFonts w:ascii="Times New Roman"/>
          <w:b w:val="false"/>
          <w:i w:val="false"/>
          <w:color w:val="000000"/>
          <w:sz w:val="28"/>
        </w:rPr>
        <w:t>
      Алдым: Т.А.Ә./ көрсетілетін қызмет алушының қолы</w:t>
      </w:r>
    </w:p>
    <w:p>
      <w:pPr>
        <w:spacing w:after="0"/>
        <w:ind w:left="0"/>
        <w:jc w:val="both"/>
      </w:pPr>
      <w:r>
        <w:rPr>
          <w:rFonts w:ascii="Times New Roman"/>
          <w:b w:val="false"/>
          <w:i w:val="false"/>
          <w:color w:val="000000"/>
          <w:sz w:val="28"/>
        </w:rPr>
        <w:t>      20__ж. «___» _________</w:t>
      </w:r>
    </w:p>
    <w:bookmarkStart w:name="z482" w:id="1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128"/>
    <w:bookmarkStart w:name="z483" w:id="129"/>
    <w:p>
      <w:pPr>
        <w:spacing w:after="0"/>
        <w:ind w:left="0"/>
        <w:jc w:val="left"/>
      </w:pPr>
      <w:r>
        <w:rPr>
          <w:rFonts w:ascii="Times New Roman"/>
          <w:b/>
          <w:i w:val="false"/>
          <w:color w:val="000000"/>
        </w:rPr>
        <w:t xml:space="preserve"> 
«Жер учаскесіне жеке меншік құқығына актілерді ресімдеу және</w:t>
      </w:r>
      <w:r>
        <w:br/>
      </w:r>
      <w:r>
        <w:rPr>
          <w:rFonts w:ascii="Times New Roman"/>
          <w:b/>
          <w:i w:val="false"/>
          <w:color w:val="000000"/>
        </w:rPr>
        <w:t>
беру» мемлекеттік көрсетілетін қызмет стандарты</w:t>
      </w:r>
    </w:p>
    <w:bookmarkEnd w:id="129"/>
    <w:bookmarkStart w:name="z484" w:id="130"/>
    <w:p>
      <w:pPr>
        <w:spacing w:after="0"/>
        <w:ind w:left="0"/>
        <w:jc w:val="left"/>
      </w:pPr>
      <w:r>
        <w:rPr>
          <w:rFonts w:ascii="Times New Roman"/>
          <w:b/>
          <w:i w:val="false"/>
          <w:color w:val="000000"/>
        </w:rPr>
        <w:t xml:space="preserve"> 
1. Жалпы ережелер</w:t>
      </w:r>
    </w:p>
    <w:bookmarkEnd w:id="130"/>
    <w:bookmarkStart w:name="z485" w:id="131"/>
    <w:p>
      <w:pPr>
        <w:spacing w:after="0"/>
        <w:ind w:left="0"/>
        <w:jc w:val="both"/>
      </w:pPr>
      <w:r>
        <w:rPr>
          <w:rFonts w:ascii="Times New Roman"/>
          <w:b w:val="false"/>
          <w:i w:val="false"/>
          <w:color w:val="000000"/>
          <w:sz w:val="28"/>
        </w:rPr>
        <w:t>
      1. «Жер учаскесіне жеке меншік құқығына актілерді ресімдеу және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Жер ресурстарын басқару комитеті «Жер кадастры ғылыми-өндiрiстiк орталығы» республикалық мемлекеттік кәсіпорны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p>
    <w:bookmarkEnd w:id="131"/>
    <w:bookmarkStart w:name="z491" w:id="132"/>
    <w:p>
      <w:pPr>
        <w:spacing w:after="0"/>
        <w:ind w:left="0"/>
        <w:jc w:val="left"/>
      </w:pPr>
      <w:r>
        <w:rPr>
          <w:rFonts w:ascii="Times New Roman"/>
          <w:b/>
          <w:i w:val="false"/>
          <w:color w:val="000000"/>
        </w:rPr>
        <w:t xml:space="preserve"> 
2. Мемлекеттік қызметті көрсету тәртібі</w:t>
      </w:r>
    </w:p>
    <w:bookmarkEnd w:id="132"/>
    <w:bookmarkStart w:name="z492" w:id="133"/>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құжаттар топтамасын тапсырған сәттен бастап, сондай-ақ порталға жүгінген кезде:</w:t>
      </w:r>
      <w:r>
        <w:br/>
      </w:r>
      <w:r>
        <w:rPr>
          <w:rFonts w:ascii="Times New Roman"/>
          <w:b w:val="false"/>
          <w:i w:val="false"/>
          <w:color w:val="000000"/>
          <w:sz w:val="28"/>
        </w:rPr>
        <w:t xml:space="preserve">
      жер учаскесіне жеке меншік құқығына арналған актіні берген кезде – 6 (алты) жұмыс күні; </w:t>
      </w:r>
      <w:r>
        <w:br/>
      </w:r>
      <w:r>
        <w:rPr>
          <w:rFonts w:ascii="Times New Roman"/>
          <w:b w:val="false"/>
          <w:i w:val="false"/>
          <w:color w:val="000000"/>
          <w:sz w:val="28"/>
        </w:rPr>
        <w:t>
      ХҚО-ға жүгінген кезде құжаттарды қабылдау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кезек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жер учаскесіне жеке меншік құқығына акт (электрондық немесе қағаз түрінде).</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Жер учаскесіне жеке меншік құқығына актіні қағаз жеткізгіште алуға жүгінген жағдайда, мемлекеттік қызметті көрсету нәтижесі электрондық форматта ресімделеді, басып шығарылады және мөрмен және көрсетілетін қызметті берушінің уәкілетті адамының қолымен куәландырылады.</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2003 жылғы 20 маусымдағы Қазақстан Республикасы Жер кодексінің </w:t>
      </w:r>
      <w:r>
        <w:rPr>
          <w:rFonts w:ascii="Times New Roman"/>
          <w:b w:val="false"/>
          <w:i w:val="false"/>
          <w:color w:val="000000"/>
          <w:sz w:val="28"/>
        </w:rPr>
        <w:t>152-бабына</w:t>
      </w:r>
      <w:r>
        <w:rPr>
          <w:rFonts w:ascii="Times New Roman"/>
          <w:b w:val="false"/>
          <w:i w:val="false"/>
          <w:color w:val="000000"/>
          <w:sz w:val="28"/>
        </w:rPr>
        <w:t xml:space="preserve"> сәйкес жеке және заңды тұлғаларға (бұдан әрі – көрсетілетін қызметті алушы) ақылы көрсетіледі.</w:t>
      </w:r>
      <w:r>
        <w:br/>
      </w:r>
      <w:r>
        <w:rPr>
          <w:rFonts w:ascii="Times New Roman"/>
          <w:b w:val="false"/>
          <w:i w:val="false"/>
          <w:color w:val="000000"/>
          <w:sz w:val="28"/>
        </w:rPr>
        <w:t>
      Жер учаскесіне жеке меншік құқығына актіні дайындағаны үшін мемлекеттік көрсетілетін қызмет құны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мөлшерде есептеледі.</w:t>
      </w:r>
      <w:r>
        <w:br/>
      </w:r>
      <w:r>
        <w:rPr>
          <w:rFonts w:ascii="Times New Roman"/>
          <w:b w:val="false"/>
          <w:i w:val="false"/>
          <w:color w:val="000000"/>
          <w:sz w:val="28"/>
        </w:rPr>
        <w:t>
      Жер учаскесіне жеке меншік құқығына актіні дайындағаны үшін төлем қолма-қол ақшалай немесе қолма-қол ақшасыз көрсетілетін қызметті берушінің есепшотына екінші деңгейдегі банктер арқылы не көрсетілетін қызметті беруші ғимаратындағы кассаларда жүргізіледі, олар төлемнің мөлшері мен күнін растайтын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төлем құжатын (түбіртек) береді.</w:t>
      </w:r>
      <w:r>
        <w:br/>
      </w:r>
      <w:r>
        <w:rPr>
          <w:rFonts w:ascii="Times New Roman"/>
          <w:b w:val="false"/>
          <w:i w:val="false"/>
          <w:color w:val="000000"/>
          <w:sz w:val="28"/>
        </w:rPr>
        <w:t>
      Жетім балалар мен ата-анасының қамқорлығынсыз қалған балаларға олар он сегіз жасқа толғанға дейінгі кезеңде жер учаскесіне жеке меншік құқығына актіні дайындау өтеусіз негізде жүзеге асырылады.</w:t>
      </w:r>
      <w:r>
        <w:br/>
      </w:r>
      <w:r>
        <w:rPr>
          <w:rFonts w:ascii="Times New Roman"/>
          <w:b w:val="false"/>
          <w:i w:val="false"/>
          <w:color w:val="000000"/>
          <w:sz w:val="28"/>
        </w:rPr>
        <w:t>
      Мемлекеттік көрсетілетін қызметті веб-портал арқылы алуға электрондық сұрау салған кезде ақы төлеу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14.00-ға дейін түскі үзіліспен сағат 9.00-ден 18.00-ге дейін.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2) ХҚО – демалыс және мереке күндерінен басқа, дүйсенбіден бастап сенбіні қоса алғанда, белгіленген жұмыс кестесіне сәйкес үзіліссіз сағат 9.00-ден 20.00-ге дейін. Мемлекеттік қызмет кезек тәртібінде (электрондық) көрсетіледі,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немесе ХҚО-ға:</w:t>
      </w:r>
      <w:r>
        <w:br/>
      </w:r>
      <w:r>
        <w:rPr>
          <w:rFonts w:ascii="Times New Roman"/>
          <w:b w:val="false"/>
          <w:i w:val="false"/>
          <w:color w:val="000000"/>
          <w:sz w:val="28"/>
        </w:rPr>
        <w:t>
      мемлекет жер учаскесіне жеке меншік құқығын берген кезде: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жер учаскесіне жеке меншік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жер учаскесіне жеке меншік құқығын беру туралы жергілікті атқарушы органның шешімінен үзінді көшірме;</w:t>
      </w:r>
      <w:r>
        <w:br/>
      </w:r>
      <w:r>
        <w:rPr>
          <w:rFonts w:ascii="Times New Roman"/>
          <w:b w:val="false"/>
          <w:i w:val="false"/>
          <w:color w:val="000000"/>
          <w:sz w:val="28"/>
        </w:rPr>
        <w:t>
</w:t>
      </w:r>
      <w:r>
        <w:rPr>
          <w:rFonts w:ascii="Times New Roman"/>
          <w:b w:val="false"/>
          <w:i w:val="false"/>
          <w:color w:val="000000"/>
          <w:sz w:val="28"/>
        </w:rPr>
        <w:t>
      3) облыстардың (республикалық маңызы бар қаланың, астананың), ауданның (облыстық маңызы бар қаланың) жергілікті атқарушы органының жер қатынастары саласындағы функцияларды жүзеге асыратын құрылымдық бөлімшесі (бұдан әрі – уәкілетті орган) бекіткен жерге орналастыру жобасының көшірмесі (жерге орналастыру жобасын көрсетілетін қызметті беруші дайындаған жағдайда, жерге орналастыру жобасын ұсыну қажет емес);</w:t>
      </w:r>
      <w:r>
        <w:br/>
      </w:r>
      <w:r>
        <w:rPr>
          <w:rFonts w:ascii="Times New Roman"/>
          <w:b w:val="false"/>
          <w:i w:val="false"/>
          <w:color w:val="000000"/>
          <w:sz w:val="28"/>
        </w:rPr>
        <w:t>
</w:t>
      </w:r>
      <w:r>
        <w:rPr>
          <w:rFonts w:ascii="Times New Roman"/>
          <w:b w:val="false"/>
          <w:i w:val="false"/>
          <w:color w:val="000000"/>
          <w:sz w:val="28"/>
        </w:rPr>
        <w:t>
      4) жергілікті жердегі жер учаскесінің шекараларын белгілеу жөніндегі материалдардың көшірмесі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қажет емес);</w:t>
      </w:r>
      <w:r>
        <w:br/>
      </w:r>
      <w:r>
        <w:rPr>
          <w:rFonts w:ascii="Times New Roman"/>
          <w:b w:val="false"/>
          <w:i w:val="false"/>
          <w:color w:val="000000"/>
          <w:sz w:val="28"/>
        </w:rPr>
        <w:t>
</w:t>
      </w:r>
      <w:r>
        <w:rPr>
          <w:rFonts w:ascii="Times New Roman"/>
          <w:b w:val="false"/>
          <w:i w:val="false"/>
          <w:color w:val="000000"/>
          <w:sz w:val="28"/>
        </w:rPr>
        <w:t>
      5) жеке тұрғын үй құрылысына бөлуге арналған алаңда жер 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шекараларын белгілеу жөніндегі материалдар беріледі;</w:t>
      </w:r>
      <w:r>
        <w:br/>
      </w:r>
      <w:r>
        <w:rPr>
          <w:rFonts w:ascii="Times New Roman"/>
          <w:b w:val="false"/>
          <w:i w:val="false"/>
          <w:color w:val="000000"/>
          <w:sz w:val="28"/>
        </w:rPr>
        <w:t>
</w:t>
      </w:r>
      <w:r>
        <w:rPr>
          <w:rFonts w:ascii="Times New Roman"/>
          <w:b w:val="false"/>
          <w:i w:val="false"/>
          <w:color w:val="000000"/>
          <w:sz w:val="28"/>
        </w:rPr>
        <w:t>
      6) жер учаскесін сатып алу-сату шартының көшірмесі (жер учаскесін сатқан кезде);</w:t>
      </w:r>
      <w:r>
        <w:br/>
      </w:r>
      <w:r>
        <w:rPr>
          <w:rFonts w:ascii="Times New Roman"/>
          <w:b w:val="false"/>
          <w:i w:val="false"/>
          <w:color w:val="000000"/>
          <w:sz w:val="28"/>
        </w:rPr>
        <w:t>
</w:t>
      </w:r>
      <w:r>
        <w:rPr>
          <w:rFonts w:ascii="Times New Roman"/>
          <w:b w:val="false"/>
          <w:i w:val="false"/>
          <w:color w:val="000000"/>
          <w:sz w:val="28"/>
        </w:rPr>
        <w:t>
      7) уәкілетті органның жер учаскесiнiң сатып алу бағасын төлеу туралы, сондай-ақ жер учаскелерiн төлеу мерзiмiн ұзартып сату кезінде мәмiле жасасуға тыйым салынатыны туралы (жер учаскесін сату кезінде) анықтамасы;</w:t>
      </w:r>
      <w:r>
        <w:br/>
      </w:r>
      <w:r>
        <w:rPr>
          <w:rFonts w:ascii="Times New Roman"/>
          <w:b w:val="false"/>
          <w:i w:val="false"/>
          <w:color w:val="000000"/>
          <w:sz w:val="28"/>
        </w:rPr>
        <w:t>
</w:t>
      </w:r>
      <w:r>
        <w:rPr>
          <w:rFonts w:ascii="Times New Roman"/>
          <w:b w:val="false"/>
          <w:i w:val="false"/>
          <w:color w:val="000000"/>
          <w:sz w:val="28"/>
        </w:rPr>
        <w:t>
      8) көрсетілетін қызметті алушыдан нотариалды куәландырған сенімхат;</w:t>
      </w:r>
      <w:r>
        <w:br/>
      </w:r>
      <w:r>
        <w:rPr>
          <w:rFonts w:ascii="Times New Roman"/>
          <w:b w:val="false"/>
          <w:i w:val="false"/>
          <w:color w:val="000000"/>
          <w:sz w:val="28"/>
        </w:rPr>
        <w:t>
</w:t>
      </w:r>
      <w:r>
        <w:rPr>
          <w:rFonts w:ascii="Times New Roman"/>
          <w:b w:val="false"/>
          <w:i w:val="false"/>
          <w:color w:val="000000"/>
          <w:sz w:val="28"/>
        </w:rPr>
        <w:t>
      9) жер учаскесіне жеке меншік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10) жетім балалар мен ата-анасының қамқорлығынсыз қалған балаларға олар он сегіз жасқа толғанға дейінгі кезеңде жер учаскесіне жеке меншік құқығына актіні дайындаған жағдайда осы фактіні растайтын құжат;</w:t>
      </w:r>
      <w:r>
        <w:br/>
      </w:r>
      <w:r>
        <w:rPr>
          <w:rFonts w:ascii="Times New Roman"/>
          <w:b w:val="false"/>
          <w:i w:val="false"/>
          <w:color w:val="000000"/>
          <w:sz w:val="28"/>
        </w:rPr>
        <w:t>
</w:t>
      </w:r>
      <w:r>
        <w:rPr>
          <w:rFonts w:ascii="Times New Roman"/>
          <w:b w:val="false"/>
          <w:i w:val="false"/>
          <w:color w:val="000000"/>
          <w:sz w:val="28"/>
        </w:rPr>
        <w:t>
      11)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бұрын жер пайдалануға берiлген жер учаскесін жеке меншікке сатып алу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жер учаскесіне жеке меншік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жер учаскесіне жеке меншік құқығын беру туралы жергілікті атқарушы органның шешімінен үзінді көшірме;</w:t>
      </w:r>
      <w:r>
        <w:br/>
      </w:r>
      <w:r>
        <w:rPr>
          <w:rFonts w:ascii="Times New Roman"/>
          <w:b w:val="false"/>
          <w:i w:val="false"/>
          <w:color w:val="000000"/>
          <w:sz w:val="28"/>
        </w:rPr>
        <w:t>
</w:t>
      </w:r>
      <w:r>
        <w:rPr>
          <w:rFonts w:ascii="Times New Roman"/>
          <w:b w:val="false"/>
          <w:i w:val="false"/>
          <w:color w:val="000000"/>
          <w:sz w:val="28"/>
        </w:rPr>
        <w:t>
      3) жер учаскесін сатып алу-сату шартының көшірмесі (жер учаскесін сатқан кезде);</w:t>
      </w:r>
      <w:r>
        <w:br/>
      </w:r>
      <w:r>
        <w:rPr>
          <w:rFonts w:ascii="Times New Roman"/>
          <w:b w:val="false"/>
          <w:i w:val="false"/>
          <w:color w:val="000000"/>
          <w:sz w:val="28"/>
        </w:rPr>
        <w:t>
</w:t>
      </w:r>
      <w:r>
        <w:rPr>
          <w:rFonts w:ascii="Times New Roman"/>
          <w:b w:val="false"/>
          <w:i w:val="false"/>
          <w:color w:val="000000"/>
          <w:sz w:val="28"/>
        </w:rPr>
        <w:t>
      4) уәкілетті органның жер учаскесiн сатып алу бағасын төлеу туралы, сондай-ақ жер учаскелерiн төлеу мерзiмiн ұзартып сату кезінде мәмiле жасасуға тыйым салынатыны туралы (жер учаскесін сатқан кезде) анықтамасы;</w:t>
      </w:r>
      <w:r>
        <w:br/>
      </w:r>
      <w:r>
        <w:rPr>
          <w:rFonts w:ascii="Times New Roman"/>
          <w:b w:val="false"/>
          <w:i w:val="false"/>
          <w:color w:val="000000"/>
          <w:sz w:val="28"/>
        </w:rPr>
        <w:t>
</w:t>
      </w:r>
      <w:r>
        <w:rPr>
          <w:rFonts w:ascii="Times New Roman"/>
          <w:b w:val="false"/>
          <w:i w:val="false"/>
          <w:color w:val="000000"/>
          <w:sz w:val="28"/>
        </w:rPr>
        <w:t>
      5) көрсетілетін қызметті алушыдан нотариалды куәландырылған сенімхат;</w:t>
      </w:r>
      <w:r>
        <w:br/>
      </w:r>
      <w:r>
        <w:rPr>
          <w:rFonts w:ascii="Times New Roman"/>
          <w:b w:val="false"/>
          <w:i w:val="false"/>
          <w:color w:val="000000"/>
          <w:sz w:val="28"/>
        </w:rPr>
        <w:t>
</w:t>
      </w:r>
      <w:r>
        <w:rPr>
          <w:rFonts w:ascii="Times New Roman"/>
          <w:b w:val="false"/>
          <w:i w:val="false"/>
          <w:color w:val="000000"/>
          <w:sz w:val="28"/>
        </w:rPr>
        <w:t>
      6) жер учаскесіне жеке меншік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7) жетім балалар мен ата-анасының қамқорлығынсыз қалған балаларға олар он сегіз жасқа толғанға дейінгі кезеңде жер учаскесіне жеке меншік құқығына актіні дайындаған жағдайда осы фактіні растайтын құжат;</w:t>
      </w:r>
      <w:r>
        <w:br/>
      </w:r>
      <w:r>
        <w:rPr>
          <w:rFonts w:ascii="Times New Roman"/>
          <w:b w:val="false"/>
          <w:i w:val="false"/>
          <w:color w:val="000000"/>
          <w:sz w:val="28"/>
        </w:rPr>
        <w:t>
</w:t>
      </w:r>
      <w:r>
        <w:rPr>
          <w:rFonts w:ascii="Times New Roman"/>
          <w:b w:val="false"/>
          <w:i w:val="false"/>
          <w:color w:val="000000"/>
          <w:sz w:val="28"/>
        </w:rPr>
        <w:t>
      8)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жер учаскесінің сәйкестендіру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жер учаскесіне жеке меншік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бұрын жеке меншік құқығымен берiлген жер учаскесінің сәйкестендiру сипаттамаларын өзгерту туралы шешімінен үзінді көшірменің және/немесе жер учаскесiнiң сәйкестендiру сипаттамаларының өзгергенін растайтын басқа құжаттың көшірмесі;</w:t>
      </w:r>
      <w:r>
        <w:br/>
      </w:r>
      <w:r>
        <w:rPr>
          <w:rFonts w:ascii="Times New Roman"/>
          <w:b w:val="false"/>
          <w:i w:val="false"/>
          <w:color w:val="000000"/>
          <w:sz w:val="28"/>
        </w:rPr>
        <w:t>
</w:t>
      </w:r>
      <w:r>
        <w:rPr>
          <w:rFonts w:ascii="Times New Roman"/>
          <w:b w:val="false"/>
          <w:i w:val="false"/>
          <w:color w:val="000000"/>
          <w:sz w:val="28"/>
        </w:rPr>
        <w:t>
      3) уәкілетті орган бекіткен жерге орналастыру жобасының көшірмесі (жерге орналастыру жобасын көрсетілетін қызметті беруші дайындаған жағдайда, жерге орналастыру жобасын ұсыну қажет емес);</w:t>
      </w:r>
      <w:r>
        <w:br/>
      </w:r>
      <w:r>
        <w:rPr>
          <w:rFonts w:ascii="Times New Roman"/>
          <w:b w:val="false"/>
          <w:i w:val="false"/>
          <w:color w:val="000000"/>
          <w:sz w:val="28"/>
        </w:rPr>
        <w:t>
</w:t>
      </w:r>
      <w:r>
        <w:rPr>
          <w:rFonts w:ascii="Times New Roman"/>
          <w:b w:val="false"/>
          <w:i w:val="false"/>
          <w:color w:val="000000"/>
          <w:sz w:val="28"/>
        </w:rPr>
        <w:t>
      4) жергілікті жердегі жер учаскесінің шекараларын белгілеу жөніндегі материалдардың көшірмесі (жергілікті жердегі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қажет емес);</w:t>
      </w:r>
      <w:r>
        <w:br/>
      </w:r>
      <w:r>
        <w:rPr>
          <w:rFonts w:ascii="Times New Roman"/>
          <w:b w:val="false"/>
          <w:i w:val="false"/>
          <w:color w:val="000000"/>
          <w:sz w:val="28"/>
        </w:rPr>
        <w:t>
</w:t>
      </w:r>
      <w:r>
        <w:rPr>
          <w:rFonts w:ascii="Times New Roman"/>
          <w:b w:val="false"/>
          <w:i w:val="false"/>
          <w:color w:val="000000"/>
          <w:sz w:val="28"/>
        </w:rPr>
        <w:t>
      5) көрсетілетін қызметті алушыдан нотариалды куәландырған сенімхат;</w:t>
      </w:r>
      <w:r>
        <w:br/>
      </w:r>
      <w:r>
        <w:rPr>
          <w:rFonts w:ascii="Times New Roman"/>
          <w:b w:val="false"/>
          <w:i w:val="false"/>
          <w:color w:val="000000"/>
          <w:sz w:val="28"/>
        </w:rPr>
        <w:t>
</w:t>
      </w:r>
      <w:r>
        <w:rPr>
          <w:rFonts w:ascii="Times New Roman"/>
          <w:b w:val="false"/>
          <w:i w:val="false"/>
          <w:color w:val="000000"/>
          <w:sz w:val="28"/>
        </w:rPr>
        <w:t>
      6) жер учаскесіне жеке меншік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7) жетім балалар мен ата-анасының қамқорлығынсыз қалған балаларға олар он сегіз жасқа толғанға дейінгі кезеңде жер учаскесіне жеке меншік құқығына актіні дайындаған жағдайда осы фактіні растайтын құжат;</w:t>
      </w:r>
      <w:r>
        <w:br/>
      </w:r>
      <w:r>
        <w:rPr>
          <w:rFonts w:ascii="Times New Roman"/>
          <w:b w:val="false"/>
          <w:i w:val="false"/>
          <w:color w:val="000000"/>
          <w:sz w:val="28"/>
        </w:rPr>
        <w:t>
</w:t>
      </w:r>
      <w:r>
        <w:rPr>
          <w:rFonts w:ascii="Times New Roman"/>
          <w:b w:val="false"/>
          <w:i w:val="false"/>
          <w:color w:val="000000"/>
          <w:sz w:val="28"/>
        </w:rPr>
        <w:t>
      8)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жер учаскесінің сәйкестендіру сипаттамаларында өзгерістер болмаған жағдайда, бұрын қолданыста болған Қазақстан Республикасының заңнамасына сәйкес берілген жер учаскесiне жеке меншiк құқығына актiні ауыстыру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жер учаскесіне жеке меншік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алушыдан нотариалды куәландырған сенімхат;</w:t>
      </w:r>
      <w:r>
        <w:br/>
      </w:r>
      <w:r>
        <w:rPr>
          <w:rFonts w:ascii="Times New Roman"/>
          <w:b w:val="false"/>
          <w:i w:val="false"/>
          <w:color w:val="000000"/>
          <w:sz w:val="28"/>
        </w:rPr>
        <w:t>
</w:t>
      </w:r>
      <w:r>
        <w:rPr>
          <w:rFonts w:ascii="Times New Roman"/>
          <w:b w:val="false"/>
          <w:i w:val="false"/>
          <w:color w:val="000000"/>
          <w:sz w:val="28"/>
        </w:rPr>
        <w:t>
      3) жер учаскесіне жеке меншік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4) жетім балалар мен ата-анасының қамқорлығынсыз қалған балаларға олар он сегіз жасқа толғанға дейінгі кезеңде жер учаскесіне жеке меншік құқығына актіні дайындаған жағдайда осы фактіні растайтын құжат;</w:t>
      </w:r>
      <w:r>
        <w:br/>
      </w:r>
      <w:r>
        <w:rPr>
          <w:rFonts w:ascii="Times New Roman"/>
          <w:b w:val="false"/>
          <w:i w:val="false"/>
          <w:color w:val="000000"/>
          <w:sz w:val="28"/>
        </w:rPr>
        <w:t>
</w:t>
      </w:r>
      <w:r>
        <w:rPr>
          <w:rFonts w:ascii="Times New Roman"/>
          <w:b w:val="false"/>
          <w:i w:val="false"/>
          <w:color w:val="000000"/>
          <w:sz w:val="28"/>
        </w:rPr>
        <w:t>
      5)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жер учаскесінің сәйкестендіру сипаттамаларында өзгерістер болмаған кезде жер учаскесіне құқық белгілейтін құжат өзгерген жағдайда, бұрын қолданыста болған Қазақстан Республикасының заңнамасына сәйкес берілген жер учаскесiне жеке меншiк құқығына актiні ауыстыру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жер учаскесіне жеке меншік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жер учаскесіне құқық белгілейтін құжаттың көшірмесі;</w:t>
      </w:r>
      <w:r>
        <w:br/>
      </w:r>
      <w:r>
        <w:rPr>
          <w:rFonts w:ascii="Times New Roman"/>
          <w:b w:val="false"/>
          <w:i w:val="false"/>
          <w:color w:val="000000"/>
          <w:sz w:val="28"/>
        </w:rPr>
        <w:t>
</w:t>
      </w:r>
      <w:r>
        <w:rPr>
          <w:rFonts w:ascii="Times New Roman"/>
          <w:b w:val="false"/>
          <w:i w:val="false"/>
          <w:color w:val="000000"/>
          <w:sz w:val="28"/>
        </w:rPr>
        <w:t>
      3) көрсетілетін қызметті алушыдан нотариалды куәландырған сенімхат;</w:t>
      </w:r>
      <w:r>
        <w:br/>
      </w:r>
      <w:r>
        <w:rPr>
          <w:rFonts w:ascii="Times New Roman"/>
          <w:b w:val="false"/>
          <w:i w:val="false"/>
          <w:color w:val="000000"/>
          <w:sz w:val="28"/>
        </w:rPr>
        <w:t>
</w:t>
      </w:r>
      <w:r>
        <w:rPr>
          <w:rFonts w:ascii="Times New Roman"/>
          <w:b w:val="false"/>
          <w:i w:val="false"/>
          <w:color w:val="000000"/>
          <w:sz w:val="28"/>
        </w:rPr>
        <w:t xml:space="preserve">
      4) жер учаскесіне жеке меншік құқығына актіні дайындағаны үшін қызметтерге ақы төленгені туралы төлем құжаты (түбіртек); </w:t>
      </w:r>
      <w:r>
        <w:br/>
      </w:r>
      <w:r>
        <w:rPr>
          <w:rFonts w:ascii="Times New Roman"/>
          <w:b w:val="false"/>
          <w:i w:val="false"/>
          <w:color w:val="000000"/>
          <w:sz w:val="28"/>
        </w:rPr>
        <w:t>
</w:t>
      </w:r>
      <w:r>
        <w:rPr>
          <w:rFonts w:ascii="Times New Roman"/>
          <w:b w:val="false"/>
          <w:i w:val="false"/>
          <w:color w:val="000000"/>
          <w:sz w:val="28"/>
        </w:rPr>
        <w:t>
      5) жетім балалар мен ата-анасының қамқорлығынсыз қалған балаларға олар он сегіз жасқа толғанға дейінгі кезеңде жер учаскесіне жеке меншік құқығына актіні дайындаған жағдайда осы фактіні растайтын құжат;</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Қазақстан Республикасы азаматының жеке куәлігі немесе паспорты туралы мәліметтерді, заңды тұлғаны мемлекеттік тіркеу (қайта тіркеу) туралы анықтамаларды көрсетілетін қызметті берушінің және (немесе) ХҚО-ның қызметкері тиісті мемлекеттік ақпараттық жүйелерден уәкілетті адамның ЭЦҚ-сымен куәландырылған (қол қойылған)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ХҚО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Құжаттарды көрсетілетін қызметті беруші немесе ХҚО арқылы қабылдаған кезде көрсетілетін қызметті алушыға мыналарды көрсете отырып, тиісті құжаттардың қабылданғаны туралы талон беріледі:</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w:t>
      </w:r>
      <w:r>
        <w:br/>
      </w:r>
      <w:r>
        <w:rPr>
          <w:rFonts w:ascii="Times New Roman"/>
          <w:b w:val="false"/>
          <w:i w:val="false"/>
          <w:color w:val="000000"/>
          <w:sz w:val="28"/>
        </w:rPr>
        <w:t xml:space="preserve">
      ХҚО-да құжаттарды көрсетілетін қызметті алушыға беруді оның қызметкері жеке басын куәландыратын құжат және сенімхат ұсынылған кезде қолхаттың негізінде жүзеге асырады. </w:t>
      </w:r>
      <w:r>
        <w:br/>
      </w:r>
      <w:r>
        <w:rPr>
          <w:rFonts w:ascii="Times New Roman"/>
          <w:b w:val="false"/>
          <w:i w:val="false"/>
          <w:color w:val="000000"/>
          <w:sz w:val="28"/>
        </w:rPr>
        <w:t>
      Көрсетілетін қызметті алушы көрсетілген мерзімде қызметтің нәтижесін алуға келмеген жағдайда, ХҚО бір ай бойы олардың сақталуын қамтамасыз етеді, одан кейін оларды көрсетілетін қызметті берушіге одан әрі сақтауға береді.</w:t>
      </w:r>
      <w:r>
        <w:br/>
      </w:r>
      <w:r>
        <w:rPr>
          <w:rFonts w:ascii="Times New Roman"/>
          <w:b w:val="false"/>
          <w:i w:val="false"/>
          <w:color w:val="000000"/>
          <w:sz w:val="28"/>
        </w:rPr>
        <w:t>
      Көрсетілетін қызметті алушы дайын құжаттарды алуға ХҚО-ға бір ай өткеннен кейін жүгінген кезде ХҚО бір жұмыс күні ішінде көрсетілетін қызметті берушіге сұрау салады. Көрсетілетін қызметті беруші бір жұмыс күні ішінде дайын құжаттарды ХҚО-ға жібереді, одан кейін ХҚО дайын құжаттарды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мемлекет жер учаскесіне жеке меншік құқығын берген кезде:</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жер учаскесіне жеке меншік құқығын беру туралы жергілікті атқарушы органның шешімінен үзінді көшірме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3) уәкілетті орган бекіткен жерге орналастыру жобасы (жерге орналастыру жобасын көрсетілетін қызметті беруші дайындаған жағдайда, жерге орналастыру жобасын ұсыну қажет емес)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4) жергілікті жердегі жер учаскесінің шекараларын белгілеу жөніндегі материалдар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қажет емес)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5) жеке тұрғын үй құрылысына бөлуге арналған алаңда жер 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шекараларын белгілеу жөніндегі материалдар беріледі;</w:t>
      </w:r>
      <w:r>
        <w:br/>
      </w:r>
      <w:r>
        <w:rPr>
          <w:rFonts w:ascii="Times New Roman"/>
          <w:b w:val="false"/>
          <w:i w:val="false"/>
          <w:color w:val="000000"/>
          <w:sz w:val="28"/>
        </w:rPr>
        <w:t>
</w:t>
      </w:r>
      <w:r>
        <w:rPr>
          <w:rFonts w:ascii="Times New Roman"/>
          <w:b w:val="false"/>
          <w:i w:val="false"/>
          <w:color w:val="000000"/>
          <w:sz w:val="28"/>
        </w:rPr>
        <w:t>
      6) жер учаскесін сатып алу-сату шарты (жер учаскесін сатқан кезде)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7) уәкілетті органның жер учаскесiнiң сатып алу бағасын төлеу туралы, сондай-ақ жер учаскелерiн төлеу мерзiмiн ұзартып сату кезінде мәмiле жасасуға тыйым салынатыны туралы (жер учаскесін сатқан кезде) анықтамасы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8) жетім балалар мен ата-анасының қамқорлығынсыз қалған балаларға олар он сегіз жасқа толғанға дейінгі кезеңде жер учаскесіне жеке меншік құқығына актіні дайындаған жағдайда осы фактіні растайтын құжат – құжаттың электрондық көшірмесі түрінде;</w:t>
      </w:r>
      <w:r>
        <w:br/>
      </w:r>
      <w:r>
        <w:rPr>
          <w:rFonts w:ascii="Times New Roman"/>
          <w:b w:val="false"/>
          <w:i w:val="false"/>
          <w:color w:val="000000"/>
          <w:sz w:val="28"/>
        </w:rPr>
        <w:t>
      бұрын жер пайдалануға берiлген жер учаскесін жеке меншікке сатып алу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жер учаскесіне жеке меншік құқығын беру туралы жергілікті атқарушы органның шешімінен үзінді көшірме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3) жер учаскесін сатып алу-сату шарты (жер учаскесін сату кезінде)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4) уәкілетті органның жер учаскесiнiң сатып алу бағасын төлеу туралы, сондай-ақ және жер учаскелерiн төлеу мерзiмiн ұзартып сату кезінде мәмiле жасасуға тыйым салынатыны туралы (жер учаскесін сатқан кезде) анықтамасы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5) жетім балалар мен ата-анасының қамқорлығынсыз қалған балаларға олар он сегіз жасқа толғанға дейінгі кезеңде жер учаскесіне жеке меншік құқығына актіні дайындаған жағдайда осы фактіні растайтын құжат – құжаттың электрондық көшірмесі түрінде;</w:t>
      </w:r>
      <w:r>
        <w:br/>
      </w:r>
      <w:r>
        <w:rPr>
          <w:rFonts w:ascii="Times New Roman"/>
          <w:b w:val="false"/>
          <w:i w:val="false"/>
          <w:color w:val="000000"/>
          <w:sz w:val="28"/>
        </w:rPr>
        <w:t>
      жер учаскесінің сәйкестендіру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бұрын жеке меншік құқығымен берiлген жер учаскесінің сәйкестендiру сипаттамаларын өзгерту туралы шешімінен үзінді көшірме және/немесе жер учаскесiнiң сәйкестендiру сипаттамаларының өзгергенін растайтын басқа құжат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3) уәкілетті орган бекіткен жерге орналастыру жобасы (жерге орналастыру жобасын көрсетілетін қызметті беруші дайындаған жағдайда, жерге орналастыру жобасын ұсыну қажет емес)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xml:space="preserve">
      4) жергілікті жердегі жер учаскесінің шекараларын белгілеу жөніндегі материалдар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қажет емес) – құжаттың электрондық көшірмесі түрінде; </w:t>
      </w:r>
      <w:r>
        <w:br/>
      </w:r>
      <w:r>
        <w:rPr>
          <w:rFonts w:ascii="Times New Roman"/>
          <w:b w:val="false"/>
          <w:i w:val="false"/>
          <w:color w:val="000000"/>
          <w:sz w:val="28"/>
        </w:rPr>
        <w:t>
</w:t>
      </w:r>
      <w:r>
        <w:rPr>
          <w:rFonts w:ascii="Times New Roman"/>
          <w:b w:val="false"/>
          <w:i w:val="false"/>
          <w:color w:val="000000"/>
          <w:sz w:val="28"/>
        </w:rPr>
        <w:t>
      5) жетім балалар мен ата-анасының қамқорлығынсыз қалған балаларға олар он сегіз жасқа толғанға дейінгі кезеңде жер учаскесіне жеке меншік құқығына актіні дайындаған жағдайда осы фактіні растайтын құжат – құжаттың электрондық көшірмесі түрінде;</w:t>
      </w:r>
      <w:r>
        <w:br/>
      </w:r>
      <w:r>
        <w:rPr>
          <w:rFonts w:ascii="Times New Roman"/>
          <w:b w:val="false"/>
          <w:i w:val="false"/>
          <w:color w:val="000000"/>
          <w:sz w:val="28"/>
        </w:rPr>
        <w:t>
      жер учаскесінің сәйкестендіру сипаттамаларында өзгерістер болмаған жағдайда, бұрын қолданыста болған Қазақстан Республикасының заңнамасына сәйкес берілген жер учаскесiне жеке меншiк құқығына актiні ауыстыру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жетім балалар мен ата-анасының қамқорлығынсыз қалған балаларға олар он сегіз жасқа толғанға дейінгі кезеңде жер учаскесіне жеке меншік құқығына актіні дайындаған жағдайда осы фактіні растайтын құжат – құжаттың электрондық көшірмесі түрінде;</w:t>
      </w:r>
      <w:r>
        <w:br/>
      </w:r>
      <w:r>
        <w:rPr>
          <w:rFonts w:ascii="Times New Roman"/>
          <w:b w:val="false"/>
          <w:i w:val="false"/>
          <w:color w:val="000000"/>
          <w:sz w:val="28"/>
        </w:rPr>
        <w:t>
      жер учаскесінің сәйкестендіру сипаттамаларында өзгерістер болмаған кезде құқық белгілейтін құжат өзгерген жағдайда, бұрын қолданыста болған Қазақстан Республикасының заңнамасына сәйкес берілген жер учаскесiне жеке меншiк құқығына актiні ауыстыру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жер учаскесіне құқық белгілейтін құжат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3) жетім балалар мен ата-анасының қамқорлығынсыз қалған балаларға олар он сегіз жасқа толғанға дейінгі кезеңде жер учаскесіне жеке меншік құқығына актіні дайындаған жағдайда осы фактіні растайтын құжат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ХҚО қызметкері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33"/>
    <w:bookmarkStart w:name="z574" w:id="134"/>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134"/>
    <w:bookmarkStart w:name="z575" w:id="135"/>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Астана қаласы, Орынбор көшесі, 8-үй, № 11-кіреберіс, № 441 кабинет, тел: 8 (7172) 74-18-16.</w:t>
      </w:r>
      <w:r>
        <w:br/>
      </w: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Шағымның көрсетілетін қызметті берушінің, Министрліктің кеңсесінде қабылданғанын растау оны тіркеу (мөртаңба, кіріс нөмірі мен тіркелген күні шағымның екінші данасына не шағымға ілеспе хатқа қойылады) болып табылады.</w:t>
      </w:r>
      <w:r>
        <w:br/>
      </w:r>
      <w:r>
        <w:rPr>
          <w:rFonts w:ascii="Times New Roman"/>
          <w:b w:val="false"/>
          <w:i w:val="false"/>
          <w:color w:val="000000"/>
          <w:sz w:val="28"/>
        </w:rPr>
        <w:t>
      ХҚО-ның қызметкері дөрекі қызмет көрсеткен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ХҚО басшысының атына жіберіледі.</w:t>
      </w:r>
      <w:r>
        <w:br/>
      </w:r>
      <w:r>
        <w:rPr>
          <w:rFonts w:ascii="Times New Roman"/>
          <w:b w:val="false"/>
          <w:i w:val="false"/>
          <w:color w:val="000000"/>
          <w:sz w:val="28"/>
        </w:rPr>
        <w:t>
      Қолма-қол, сондай-ақ почта арқылы келіп түскен шағымның ХҚО кеңсесінде қабылданғанын растау оны тіркеу (мөртаңба, кіріс нөмірі мен тіркелген күні шағымның екінші данасына не шағымға ілеспе хатқа қойылады) болып табылады. Тіркелгеннен кейін шағым жауапты орындаушыны айқындау және тиісті шаралар қабылдау үшін ХҚО-ның басшысына жіберіледі.</w:t>
      </w:r>
      <w:r>
        <w:br/>
      </w:r>
      <w:r>
        <w:rPr>
          <w:rFonts w:ascii="Times New Roman"/>
          <w:b w:val="false"/>
          <w:i w:val="false"/>
          <w:color w:val="000000"/>
          <w:sz w:val="28"/>
        </w:rPr>
        <w:t>
      Сондай-ақ көрсетілетін қызметті беруші, ХҚО қызметкерінің әрекеттеріне (әрекетсіздігіне) шағымдану тәртібі туралы ақпаратты бірыңғай байланыс орталығының 1414 телефоны арқылы не порталда алуға болады.</w:t>
      </w:r>
      <w:r>
        <w:br/>
      </w:r>
      <w:r>
        <w:rPr>
          <w:rFonts w:ascii="Times New Roman"/>
          <w:b w:val="false"/>
          <w:i w:val="false"/>
          <w:color w:val="000000"/>
          <w:sz w:val="28"/>
        </w:rPr>
        <w:t>
      Көрсетілетін қызметті алушыға шағымды қабылдаған адамның оның шағымын қабылдағанын растау үшін нөмірі, тіркелген күні, шағымды қабылдаған адамның тегі, шағымға жауап алатын мерзімі және орны, шағымды қарау барысы туралы ақпаратты алуға болатын адамның байланыс деректері көрсетілген талон беріледі.</w:t>
      </w:r>
      <w:r>
        <w:br/>
      </w:r>
      <w:r>
        <w:rPr>
          <w:rFonts w:ascii="Times New Roman"/>
          <w:b w:val="false"/>
          <w:i w:val="false"/>
          <w:color w:val="000000"/>
          <w:sz w:val="28"/>
        </w:rPr>
        <w:t>
      Көрсетілетін қызметті берушінің, Министрліктің немесе ХҚО-ның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почта байланысы арқылы көрсетілетін қызметті алушыға жіберіледі не көрсетілетін қызметті берушінің, Министрліктің немесе ХҚО-ның кеңсесінде қолма-қол беріледі.</w:t>
      </w:r>
      <w:r>
        <w:br/>
      </w:r>
      <w:r>
        <w:rPr>
          <w:rFonts w:ascii="Times New Roman"/>
          <w:b w:val="false"/>
          <w:i w:val="false"/>
          <w:color w:val="000000"/>
          <w:sz w:val="28"/>
        </w:rPr>
        <w:t>
      Портал арқылы электрондық жүгінген жағдайда, көрсетілетін қызметті алушыға «жеке кабинетінен» өтініш туралы оны өңдеу (жеткізу, тіркеу, орындау туралы белгі, қарау немесе қараудан бас тарту туралы жауап) барысында жаңартылатын ақпарат қолжетімді болады.</w:t>
      </w:r>
      <w:r>
        <w:br/>
      </w:r>
      <w:r>
        <w:rPr>
          <w:rFonts w:ascii="Times New Roman"/>
          <w:b w:val="false"/>
          <w:i w:val="false"/>
          <w:color w:val="000000"/>
          <w:sz w:val="28"/>
        </w:rPr>
        <w:t>
      Шағымды қарау нәтижелері туралы көрсетілетін қызметті алушыға жазбаша түрде почта арқылы, порталда көрсетілетін қызметті алушының «жеке кабинетінде» хабарланады.</w:t>
      </w:r>
      <w:r>
        <w:br/>
      </w:r>
      <w:r>
        <w:rPr>
          <w:rFonts w:ascii="Times New Roman"/>
          <w:b w:val="false"/>
          <w:i w:val="false"/>
          <w:color w:val="000000"/>
          <w:sz w:val="28"/>
        </w:rPr>
        <w:t>
      Шағым сондай-ақ порталдың форумы арқылы www.1414.kz мекенжай бойынша беріледі.</w:t>
      </w:r>
      <w:r>
        <w:br/>
      </w:r>
      <w:r>
        <w:rPr>
          <w:rFonts w:ascii="Times New Roman"/>
          <w:b w:val="false"/>
          <w:i w:val="false"/>
          <w:color w:val="000000"/>
          <w:sz w:val="28"/>
        </w:rPr>
        <w:t>
      Портал арқылы көрсетілетін қызметті беруші, ХҚО қызметкерінің әрекеттеріне (әрекетсіздігіне) шағымдану тәртібі туралы ақпаратты мемлекеттік қызметтер көрсету мәселелері жөніндегі бірыңғай байланыс орталығының 1414 телефоны арқылы алуға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мемлекеттік қызметті алушының Қазақстан Республикасының заңнамасында белгіленген тәртіппен сотқа жүгінуге құқығы бар.</w:t>
      </w:r>
    </w:p>
    <w:bookmarkEnd w:id="135"/>
    <w:bookmarkStart w:name="z577" w:id="136"/>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 ескеріле отырып қойылатын өзге де талаптар</w:t>
      </w:r>
    </w:p>
    <w:bookmarkEnd w:id="136"/>
    <w:bookmarkStart w:name="z578" w:id="137"/>
    <w:p>
      <w:pPr>
        <w:spacing w:after="0"/>
        <w:ind w:left="0"/>
        <w:jc w:val="both"/>
      </w:pPr>
      <w:r>
        <w:rPr>
          <w:rFonts w:ascii="Times New Roman"/>
          <w:b w:val="false"/>
          <w:i w:val="false"/>
          <w:color w:val="000000"/>
          <w:sz w:val="28"/>
        </w:rPr>
        <w:t>
      13. Денсаулық жағдайына байланысты ХҚО-ға өзі келетін мүмкіндігі жоқ көрсетілетін қызметті алушылардан мемлекеттік қызметті көрсету үшін қажетті құжаттарды қабылдауды көрсетілетін қызметті алушының тұрғылықты жеріне бара отырып, ХҚО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Министрліктің Жер ресурстарын басқару комитетінің www.kuzr.gov.kz интернет-ресурсында;</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ғимараттарындағы стенділерде;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www.aisgzk.kz интернет-ресурсында;</w:t>
      </w:r>
      <w:r>
        <w:br/>
      </w:r>
      <w:r>
        <w:rPr>
          <w:rFonts w:ascii="Times New Roman"/>
          <w:b w:val="false"/>
          <w:i w:val="false"/>
          <w:color w:val="000000"/>
          <w:sz w:val="28"/>
        </w:rPr>
        <w:t>
</w:t>
      </w:r>
      <w:r>
        <w:rPr>
          <w:rFonts w:ascii="Times New Roman"/>
          <w:b w:val="false"/>
          <w:i w:val="false"/>
          <w:color w:val="000000"/>
          <w:sz w:val="28"/>
        </w:rPr>
        <w:t>
      5) ХҚО-ның www.con.gov.kz интернет-ресурсында;</w:t>
      </w:r>
      <w:r>
        <w:br/>
      </w:r>
      <w:r>
        <w:rPr>
          <w:rFonts w:ascii="Times New Roman"/>
          <w:b w:val="false"/>
          <w:i w:val="false"/>
          <w:color w:val="000000"/>
          <w:sz w:val="28"/>
        </w:rPr>
        <w:t>
</w:t>
      </w:r>
      <w:r>
        <w:rPr>
          <w:rFonts w:ascii="Times New Roman"/>
          <w:b w:val="false"/>
          <w:i w:val="false"/>
          <w:color w:val="000000"/>
          <w:sz w:val="28"/>
        </w:rPr>
        <w:t>
      6) порталда орналастырылған.</w:t>
      </w:r>
      <w:r>
        <w:br/>
      </w:r>
      <w:r>
        <w:rPr>
          <w:rFonts w:ascii="Times New Roman"/>
          <w:b w:val="false"/>
          <w:i w:val="false"/>
          <w:color w:val="000000"/>
          <w:sz w:val="28"/>
        </w:rPr>
        <w:t>
</w:t>
      </w:r>
      <w:r>
        <w:rPr>
          <w:rFonts w:ascii="Times New Roman"/>
          <w:b w:val="false"/>
          <w:i w:val="false"/>
          <w:color w:val="000000"/>
          <w:sz w:val="28"/>
        </w:rPr>
        <w:t>
      15. Көрсетілген қызметті алушының ЭЦҚ-сы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8 (7172) 74-93-95. Мемлекеттік қызметтер көрсету мәселелері жөніндегі бірыңғай байланыс орталығы: 1414.</w:t>
      </w:r>
    </w:p>
    <w:bookmarkEnd w:id="137"/>
    <w:bookmarkStart w:name="z589" w:id="138"/>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құқығына актілерді ресімдеу және</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38"/>
    <w:p>
      <w:pPr>
        <w:spacing w:after="0"/>
        <w:ind w:left="0"/>
        <w:jc w:val="both"/>
      </w:pPr>
      <w:r>
        <w:rPr>
          <w:rFonts w:ascii="Times New Roman"/>
          <w:b w:val="false"/>
          <w:i w:val="false"/>
          <w:color w:val="000000"/>
          <w:sz w:val="28"/>
        </w:rPr>
        <w:t>Нысан</w:t>
      </w:r>
    </w:p>
    <w:p>
      <w:pPr>
        <w:spacing w:after="0"/>
        <w:ind w:left="0"/>
        <w:jc w:val="both"/>
      </w:pPr>
      <w:r>
        <w:drawing>
          <wp:inline distT="0" distB="0" distL="0" distR="0">
            <wp:extent cx="58674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67400" cy="1016000"/>
                    </a:xfrm>
                    <a:prstGeom prst="rect">
                      <a:avLst/>
                    </a:prstGeom>
                  </pic:spPr>
                </pic:pic>
              </a:graphicData>
            </a:graphic>
          </wp:inline>
        </w:drawing>
      </w:r>
    </w:p>
    <w:p>
      <w:pPr>
        <w:spacing w:after="0"/>
        <w:ind w:left="0"/>
        <w:jc w:val="left"/>
      </w:pPr>
      <w:r>
        <w:rPr>
          <w:rFonts w:ascii="Times New Roman"/>
          <w:b/>
          <w:i w:val="false"/>
          <w:color w:val="000000"/>
        </w:rPr>
        <w:t xml:space="preserve"> «ЕЛТАҢБА» Жер учаскесіне жеке меншік құқығын беретін Акт</w:t>
      </w:r>
      <w:r>
        <w:br/>
      </w:r>
      <w:r>
        <w:rPr>
          <w:rFonts w:ascii="Times New Roman"/>
          <w:b/>
          <w:i w:val="false"/>
          <w:color w:val="000000"/>
        </w:rPr>
        <w:t>
на право частной собственности на земельный участок</w:t>
      </w:r>
    </w:p>
    <w:p>
      <w:pPr>
        <w:spacing w:after="0"/>
        <w:ind w:left="0"/>
        <w:jc w:val="both"/>
      </w:pPr>
      <w:r>
        <w:rPr>
          <w:rFonts w:ascii="Times New Roman"/>
          <w:b w:val="false"/>
          <w:i w:val="false"/>
          <w:color w:val="000000"/>
          <w:sz w:val="28"/>
        </w:rPr>
        <w:t>      № ____</w:t>
      </w:r>
      <w:r>
        <w:br/>
      </w:r>
      <w:r>
        <w:rPr>
          <w:rFonts w:ascii="Times New Roman"/>
          <w:b w:val="false"/>
          <w:i w:val="false"/>
          <w:color w:val="000000"/>
          <w:sz w:val="28"/>
        </w:rPr>
        <w:t>
Жер учаскесінің кадастрлық нөмірі ___________________________;</w:t>
      </w:r>
      <w:r>
        <w:br/>
      </w:r>
      <w:r>
        <w:rPr>
          <w:rFonts w:ascii="Times New Roman"/>
          <w:b w:val="false"/>
          <w:i w:val="false"/>
          <w:color w:val="000000"/>
          <w:sz w:val="28"/>
        </w:rPr>
        <w:t>
Жер учаскесіне жеке меншік құқығы ___________________________;</w:t>
      </w:r>
      <w:r>
        <w:br/>
      </w:r>
      <w:r>
        <w:rPr>
          <w:rFonts w:ascii="Times New Roman"/>
          <w:b w:val="false"/>
          <w:i w:val="false"/>
          <w:color w:val="000000"/>
          <w:sz w:val="28"/>
        </w:rPr>
        <w:t>
</w:t>
      </w:r>
      <w:r>
        <w:rPr>
          <w:rFonts w:ascii="Times New Roman"/>
          <w:b w:val="false"/>
          <w:i/>
          <w:color w:val="000000"/>
          <w:sz w:val="28"/>
        </w:rPr>
        <w:t>                              (ортақ бірлескен, ортақ үлестік)</w:t>
      </w:r>
      <w:r>
        <w:br/>
      </w:r>
      <w:r>
        <w:rPr>
          <w:rFonts w:ascii="Times New Roman"/>
          <w:b w:val="false"/>
          <w:i w:val="false"/>
          <w:color w:val="000000"/>
          <w:sz w:val="28"/>
        </w:rPr>
        <w:t>
Жер учаскесінің алаңы __________ гектар;</w:t>
      </w:r>
      <w:r>
        <w:br/>
      </w:r>
      <w:r>
        <w:rPr>
          <w:rFonts w:ascii="Times New Roman"/>
          <w:b w:val="false"/>
          <w:i w:val="false"/>
          <w:color w:val="000000"/>
          <w:sz w:val="28"/>
        </w:rPr>
        <w:t>
Жердің санаты _______________________________________________;</w:t>
      </w:r>
      <w:r>
        <w:br/>
      </w:r>
      <w:r>
        <w:rPr>
          <w:rFonts w:ascii="Times New Roman"/>
          <w:b w:val="false"/>
          <w:i w:val="false"/>
          <w:color w:val="000000"/>
          <w:sz w:val="28"/>
        </w:rPr>
        <w:t>
Жер учаскесін нысаналы мақсаты _____________________________;</w:t>
      </w:r>
      <w:r>
        <w:br/>
      </w:r>
      <w:r>
        <w:rPr>
          <w:rFonts w:ascii="Times New Roman"/>
          <w:b w:val="false"/>
          <w:i w:val="false"/>
          <w:color w:val="000000"/>
          <w:sz w:val="28"/>
        </w:rPr>
        <w:t>
Жер учаскесін пайдаланудағы шектеулер мен ауыртпалықтар ______;</w:t>
      </w:r>
      <w:r>
        <w:br/>
      </w:r>
      <w:r>
        <w:rPr>
          <w:rFonts w:ascii="Times New Roman"/>
          <w:b w:val="false"/>
          <w:i w:val="false"/>
          <w:color w:val="000000"/>
          <w:sz w:val="28"/>
        </w:rPr>
        <w:t>
Жер учаскесінің бөлінуі ______________________________________.</w:t>
      </w:r>
      <w:r>
        <w:br/>
      </w:r>
      <w:r>
        <w:rPr>
          <w:rFonts w:ascii="Times New Roman"/>
          <w:b w:val="false"/>
          <w:i w:val="false"/>
          <w:color w:val="000000"/>
          <w:sz w:val="28"/>
        </w:rPr>
        <w:t>
</w:t>
      </w:r>
      <w:r>
        <w:rPr>
          <w:rFonts w:ascii="Times New Roman"/>
          <w:b w:val="false"/>
          <w:i/>
          <w:color w:val="000000"/>
          <w:sz w:val="28"/>
        </w:rPr>
        <w:t>                                    (бөлінеді, бөлінбейді)</w:t>
      </w:r>
      <w:r>
        <w:br/>
      </w:r>
      <w:r>
        <w:rPr>
          <w:rFonts w:ascii="Times New Roman"/>
          <w:b w:val="false"/>
          <w:i w:val="false"/>
          <w:color w:val="000000"/>
          <w:sz w:val="28"/>
        </w:rPr>
        <w:t>
Кадастровый номер земельного участка _________________________</w:t>
      </w:r>
      <w:r>
        <w:br/>
      </w:r>
      <w:r>
        <w:rPr>
          <w:rFonts w:ascii="Times New Roman"/>
          <w:b w:val="false"/>
          <w:i w:val="false"/>
          <w:color w:val="000000"/>
          <w:sz w:val="28"/>
        </w:rPr>
        <w:t>
Право частной собственности на земельный участок _____________</w:t>
      </w:r>
      <w:r>
        <w:br/>
      </w:r>
      <w:r>
        <w:rPr>
          <w:rFonts w:ascii="Times New Roman"/>
          <w:b w:val="false"/>
          <w:i w:val="false"/>
          <w:color w:val="000000"/>
          <w:sz w:val="28"/>
        </w:rPr>
        <w:t>
</w:t>
      </w:r>
      <w:r>
        <w:rPr>
          <w:rFonts w:ascii="Times New Roman"/>
          <w:b w:val="false"/>
          <w:i/>
          <w:color w:val="000000"/>
          <w:sz w:val="28"/>
        </w:rPr>
        <w:t>                                  (общее совместное, общее долевое)</w:t>
      </w:r>
      <w:r>
        <w:br/>
      </w:r>
      <w:r>
        <w:rPr>
          <w:rFonts w:ascii="Times New Roman"/>
          <w:b w:val="false"/>
          <w:i w:val="false"/>
          <w:color w:val="000000"/>
          <w:sz w:val="28"/>
        </w:rPr>
        <w:t>
Площадь земельного участка _____________ гектар.</w:t>
      </w:r>
      <w:r>
        <w:br/>
      </w:r>
      <w:r>
        <w:rPr>
          <w:rFonts w:ascii="Times New Roman"/>
          <w:b w:val="false"/>
          <w:i w:val="false"/>
          <w:color w:val="000000"/>
          <w:sz w:val="28"/>
        </w:rPr>
        <w:t>
Категория земель _____________________________________________</w:t>
      </w:r>
      <w:r>
        <w:br/>
      </w:r>
      <w:r>
        <w:rPr>
          <w:rFonts w:ascii="Times New Roman"/>
          <w:b w:val="false"/>
          <w:i w:val="false"/>
          <w:color w:val="000000"/>
          <w:sz w:val="28"/>
        </w:rPr>
        <w:t>
Целевое назначение земельного участка ________________________</w:t>
      </w:r>
      <w:r>
        <w:br/>
      </w:r>
      <w:r>
        <w:rPr>
          <w:rFonts w:ascii="Times New Roman"/>
          <w:b w:val="false"/>
          <w:i w:val="false"/>
          <w:color w:val="000000"/>
          <w:sz w:val="28"/>
        </w:rPr>
        <w:t>
Ограничения в использовании и обременения земельного участка ________</w:t>
      </w:r>
      <w:r>
        <w:br/>
      </w:r>
      <w:r>
        <w:rPr>
          <w:rFonts w:ascii="Times New Roman"/>
          <w:b w:val="false"/>
          <w:i w:val="false"/>
          <w:color w:val="000000"/>
          <w:sz w:val="28"/>
        </w:rPr>
        <w:t>
      Делимость земельного участка_________________________________</w:t>
      </w:r>
      <w:r>
        <w:br/>
      </w:r>
      <w:r>
        <w:rPr>
          <w:rFonts w:ascii="Times New Roman"/>
          <w:b w:val="false"/>
          <w:i w:val="false"/>
          <w:color w:val="000000"/>
          <w:sz w:val="28"/>
        </w:rPr>
        <w:t>
</w:t>
      </w:r>
      <w:r>
        <w:rPr>
          <w:rFonts w:ascii="Times New Roman"/>
          <w:b w:val="false"/>
          <w:i/>
          <w:color w:val="000000"/>
          <w:sz w:val="28"/>
        </w:rPr>
        <w:t>                                           (делимый, неделимый)</w:t>
      </w:r>
      <w:r>
        <w:br/>
      </w:r>
      <w:r>
        <w:rPr>
          <w:rFonts w:ascii="Times New Roman"/>
          <w:b w:val="false"/>
          <w:i w:val="false"/>
          <w:color w:val="000000"/>
          <w:sz w:val="28"/>
        </w:rPr>
        <w:t>
      № ____</w:t>
      </w:r>
    </w:p>
    <w:p>
      <w:pPr>
        <w:spacing w:after="0"/>
        <w:ind w:left="0"/>
        <w:jc w:val="both"/>
      </w:pPr>
      <w:r>
        <w:drawing>
          <wp:inline distT="0" distB="0" distL="0" distR="0">
            <wp:extent cx="73787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78700" cy="2184400"/>
                    </a:xfrm>
                    <a:prstGeom prst="rect">
                      <a:avLst/>
                    </a:prstGeom>
                  </pic:spPr>
                </pic:pic>
              </a:graphicData>
            </a:graphic>
          </wp:inline>
        </w:drawing>
      </w:r>
    </w:p>
    <w:bookmarkStart w:name="z591" w:id="139"/>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құқығына актілерді ресімдеу және беру»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139"/>
    <w:p>
      <w:pPr>
        <w:spacing w:after="0"/>
        <w:ind w:left="0"/>
        <w:jc w:val="left"/>
      </w:pPr>
      <w:r>
        <w:rPr>
          <w:rFonts w:ascii="Times New Roman"/>
          <w:b/>
          <w:i w:val="false"/>
          <w:color w:val="000000"/>
        </w:rPr>
        <w:t xml:space="preserve"> Жер учаскесіне жеке меншік құқығына актіні дайындау жөніндегі жұмыстардың құны</w:t>
      </w:r>
    </w:p>
    <w:p>
      <w:pPr>
        <w:spacing w:after="0"/>
        <w:ind w:left="0"/>
        <w:jc w:val="both"/>
      </w:pPr>
      <w:r>
        <w:rPr>
          <w:rFonts w:ascii="Times New Roman"/>
          <w:b w:val="false"/>
          <w:i w:val="false"/>
          <w:color w:val="000000"/>
          <w:sz w:val="28"/>
        </w:rPr>
        <w:t>      Жер учаскесіне жеке меншік құқығына актіні дайындау бойынша</w:t>
      </w:r>
      <w:r>
        <w:br/>
      </w:r>
      <w:r>
        <w:rPr>
          <w:rFonts w:ascii="Times New Roman"/>
          <w:b w:val="false"/>
          <w:i w:val="false"/>
          <w:color w:val="000000"/>
          <w:sz w:val="28"/>
        </w:rPr>
        <w:t>
жұмыстардың құны республикалық бюджет туралы заңда тиісті қаржы</w:t>
      </w:r>
      <w:r>
        <w:br/>
      </w:r>
      <w:r>
        <w:rPr>
          <w:rFonts w:ascii="Times New Roman"/>
          <w:b w:val="false"/>
          <w:i w:val="false"/>
          <w:color w:val="000000"/>
          <w:sz w:val="28"/>
        </w:rPr>
        <w:t>
жылына белгіленген айлық есептік көрсеткіш (бұдан әрі – АЕК)</w:t>
      </w:r>
      <w:r>
        <w:br/>
      </w:r>
      <w:r>
        <w:rPr>
          <w:rFonts w:ascii="Times New Roman"/>
          <w:b w:val="false"/>
          <w:i w:val="false"/>
          <w:color w:val="000000"/>
          <w:sz w:val="28"/>
        </w:rPr>
        <w:t>
мөлшерінің негізінде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4757"/>
        <w:gridCol w:w="2933"/>
        <w:gridCol w:w="1518"/>
        <w:gridCol w:w="3949"/>
      </w:tblGrid>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жұмыстардың құнын көтеру коэффициенті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w:t>
            </w:r>
            <w:r>
              <w:br/>
            </w:r>
            <w:r>
              <w:rPr>
                <w:rFonts w:ascii="Times New Roman"/>
                <w:b w:val="false"/>
                <w:i w:val="false"/>
                <w:color w:val="000000"/>
                <w:sz w:val="20"/>
              </w:rPr>
              <w:t>
бағбандық және саяжай құрылысын</w:t>
            </w:r>
          </w:p>
          <w:p>
            <w:pPr>
              <w:spacing w:after="20"/>
              <w:ind w:left="20"/>
              <w:jc w:val="both"/>
            </w:pPr>
            <w:r>
              <w:rPr>
                <w:rFonts w:ascii="Times New Roman"/>
                <w:b w:val="false"/>
                <w:i w:val="false"/>
                <w:color w:val="000000"/>
                <w:sz w:val="20"/>
              </w:rPr>
              <w:t>жеке тұрғын үй құрылысын</w:t>
            </w:r>
          </w:p>
          <w:p>
            <w:pPr>
              <w:spacing w:after="20"/>
              <w:ind w:left="20"/>
              <w:jc w:val="both"/>
            </w:pPr>
            <w:r>
              <w:rPr>
                <w:rFonts w:ascii="Times New Roman"/>
                <w:b w:val="false"/>
                <w:i w:val="false"/>
                <w:color w:val="000000"/>
                <w:sz w:val="20"/>
              </w:rPr>
              <w:t>жеке қосалқы шаруашылықты</w:t>
            </w:r>
          </w:p>
          <w:p>
            <w:pPr>
              <w:spacing w:after="20"/>
              <w:ind w:left="20"/>
              <w:jc w:val="both"/>
            </w:pPr>
            <w:r>
              <w:rPr>
                <w:rFonts w:ascii="Times New Roman"/>
                <w:b w:val="false"/>
                <w:i w:val="false"/>
                <w:color w:val="000000"/>
                <w:sz w:val="20"/>
              </w:rPr>
              <w:t>гараждар құрылысын жүргiзуі үшін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қожалықтары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8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593" w:id="140"/>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xml:space="preserve">
актілерді ресімдеужәне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140"/>
    <w:p>
      <w:pPr>
        <w:spacing w:after="0"/>
        <w:ind w:left="0"/>
        <w:jc w:val="left"/>
      </w:pPr>
      <w:r>
        <w:rPr>
          <w:rFonts w:ascii="Times New Roman"/>
          <w:b/>
          <w:i w:val="false"/>
          <w:color w:val="000000"/>
        </w:rPr>
        <w:t xml:space="preserve"> Түбіртек</w:t>
      </w:r>
    </w:p>
    <w:p>
      <w:pPr>
        <w:spacing w:after="0"/>
        <w:ind w:left="0"/>
        <w:jc w:val="both"/>
      </w:pPr>
      <w:r>
        <w:rPr>
          <w:rFonts w:ascii="Times New Roman"/>
          <w:b w:val="false"/>
          <w:i w:val="false"/>
          <w:color w:val="000000"/>
          <w:sz w:val="28"/>
        </w:rPr>
        <w:t>Ақша жіберуші ______________________________________________________</w:t>
      </w:r>
      <w:r>
        <w:br/>
      </w:r>
      <w:r>
        <w:rPr>
          <w:rFonts w:ascii="Times New Roman"/>
          <w:b w:val="false"/>
          <w:i w:val="false"/>
          <w:color w:val="000000"/>
          <w:sz w:val="28"/>
        </w:rPr>
        <w:t>
ЖСН/БСН                     Тегі, аты, әкесінің аты,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Төлемді алушы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кәсіпорынның атауы, БСН</w:t>
      </w:r>
      <w:r>
        <w:br/>
      </w:r>
      <w:r>
        <w:rPr>
          <w:rFonts w:ascii="Times New Roman"/>
          <w:b w:val="false"/>
          <w:i w:val="false"/>
          <w:color w:val="000000"/>
          <w:sz w:val="28"/>
        </w:rPr>
        <w:t>
Делдал банк 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5422"/>
        <w:gridCol w:w="4390"/>
        <w:gridCol w:w="2675"/>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2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қою үшін және мөрдің орны</w:t>
      </w:r>
    </w:p>
    <w:p>
      <w:pPr>
        <w:spacing w:after="0"/>
        <w:ind w:left="0"/>
        <w:jc w:val="both"/>
      </w:pPr>
      <w:r>
        <w:rPr>
          <w:rFonts w:ascii="Times New Roman"/>
          <w:b w:val="false"/>
          <w:i w:val="false"/>
          <w:color w:val="000000"/>
          <w:sz w:val="28"/>
        </w:rPr>
        <w:t>______________________________  __________________________________</w:t>
      </w:r>
      <w:r>
        <w:br/>
      </w:r>
      <w:r>
        <w:rPr>
          <w:rFonts w:ascii="Times New Roman"/>
          <w:b w:val="false"/>
          <w:i w:val="false"/>
          <w:color w:val="000000"/>
          <w:sz w:val="28"/>
        </w:rPr>
        <w:t>
   ақша жіберушінің қолы         жауапты орындаушының қолы,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Ақша жіберуші ____________________________________________________</w:t>
      </w:r>
      <w:r>
        <w:br/>
      </w:r>
      <w:r>
        <w:rPr>
          <w:rFonts w:ascii="Times New Roman"/>
          <w:b w:val="false"/>
          <w:i w:val="false"/>
          <w:color w:val="000000"/>
          <w:sz w:val="28"/>
        </w:rPr>
        <w:t>
ЖСН/БСН                      Тегі, аты, әкесінің аты,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Төлемді алушы _____________________________________________________</w:t>
      </w:r>
      <w:r>
        <w:br/>
      </w:r>
      <w:r>
        <w:rPr>
          <w:rFonts w:ascii="Times New Roman"/>
          <w:b w:val="false"/>
          <w:i w:val="false"/>
          <w:color w:val="000000"/>
          <w:sz w:val="28"/>
        </w:rPr>
        <w:t>
                        кәсіпорынның атауы, БСН</w:t>
      </w:r>
      <w:r>
        <w:br/>
      </w:r>
      <w:r>
        <w:rPr>
          <w:rFonts w:ascii="Times New Roman"/>
          <w:b w:val="false"/>
          <w:i w:val="false"/>
          <w:color w:val="000000"/>
          <w:sz w:val="28"/>
        </w:rPr>
        <w:t>
Делдал банк</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5422"/>
        <w:gridCol w:w="4390"/>
        <w:gridCol w:w="2675"/>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қою үшін және мөрдің орны</w:t>
      </w:r>
    </w:p>
    <w:p>
      <w:pPr>
        <w:spacing w:after="0"/>
        <w:ind w:left="0"/>
        <w:jc w:val="both"/>
      </w:pPr>
      <w:r>
        <w:rPr>
          <w:rFonts w:ascii="Times New Roman"/>
          <w:b w:val="false"/>
          <w:i w:val="false"/>
          <w:color w:val="000000"/>
          <w:sz w:val="28"/>
        </w:rPr>
        <w:t>______________________________  __________________________________</w:t>
      </w:r>
      <w:r>
        <w:br/>
      </w:r>
      <w:r>
        <w:rPr>
          <w:rFonts w:ascii="Times New Roman"/>
          <w:b w:val="false"/>
          <w:i w:val="false"/>
          <w:color w:val="000000"/>
          <w:sz w:val="28"/>
        </w:rPr>
        <w:t>
   ақша жіберушінің қолы         жауапты орындаушының қолы, күні</w:t>
      </w:r>
    </w:p>
    <w:bookmarkStart w:name="z595" w:id="141"/>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4-қосымша           </w:t>
      </w:r>
    </w:p>
    <w:bookmarkEnd w:id="141"/>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(Кадастрды жүргізетін кәсіпорын атауы)</w:t>
      </w:r>
      <w:r>
        <w:br/>
      </w:r>
      <w:r>
        <w:rPr>
          <w:rFonts w:ascii="Times New Roman"/>
          <w:b w:val="false"/>
          <w:i w:val="false"/>
          <w:color w:val="000000"/>
          <w:sz w:val="28"/>
        </w:rPr>
        <w:t>
Филиалының директоры/бөлімшесінің басшысы</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__________________________________________</w:t>
      </w:r>
      <w:r>
        <w:br/>
      </w:r>
      <w:r>
        <w:rPr>
          <w:rFonts w:ascii="Times New Roman"/>
          <w:b w:val="false"/>
          <w:i w:val="false"/>
          <w:color w:val="000000"/>
          <w:sz w:val="28"/>
        </w:rPr>
        <w:t>
(ЖСН/БСН, жеке немесе заңды тұлғаның жеке</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басын куәландыратын құжатының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Жер учаскесіне жеке меншік құқығына актіні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________________________________________ мекенжайы бойынша орналасқан</w:t>
      </w:r>
      <w:r>
        <w:br/>
      </w:r>
      <w:r>
        <w:rPr>
          <w:rFonts w:ascii="Times New Roman"/>
          <w:b w:val="false"/>
          <w:i w:val="false"/>
          <w:color w:val="000000"/>
          <w:sz w:val="28"/>
        </w:rPr>
        <w:t>
жер учаскесіне жеке меншік құқығына актіні беруді сұраймын.</w:t>
      </w:r>
      <w:r>
        <w:br/>
      </w:r>
      <w:r>
        <w:rPr>
          <w:rFonts w:ascii="Times New Roman"/>
          <w:b w:val="false"/>
          <w:i w:val="false"/>
          <w:color w:val="000000"/>
          <w:sz w:val="28"/>
        </w:rPr>
        <w:t>
      Ақпараттық жүйелерде қамтылған, заңмен қорғалатын құпияны</w:t>
      </w:r>
      <w:r>
        <w:br/>
      </w:r>
      <w:r>
        <w:rPr>
          <w:rFonts w:ascii="Times New Roman"/>
          <w:b w:val="false"/>
          <w:i w:val="false"/>
          <w:color w:val="000000"/>
          <w:sz w:val="28"/>
        </w:rPr>
        <w:t>
құрайтын мәліметтерді пайдалануға келісім беремін.</w:t>
      </w:r>
    </w:p>
    <w:p>
      <w:pPr>
        <w:spacing w:after="0"/>
        <w:ind w:left="0"/>
        <w:jc w:val="both"/>
      </w:pPr>
      <w:r>
        <w:rPr>
          <w:rFonts w:ascii="Times New Roman"/>
          <w:b w:val="false"/>
          <w:i w:val="false"/>
          <w:color w:val="000000"/>
          <w:sz w:val="28"/>
        </w:rPr>
        <w:t>      Күні __________ Өтініш беруші 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немесе заңды тұлғаның не</w:t>
      </w:r>
      <w:r>
        <w:br/>
      </w:r>
      <w:r>
        <w:rPr>
          <w:rFonts w:ascii="Times New Roman"/>
          <w:b w:val="false"/>
          <w:i w:val="false"/>
          <w:color w:val="000000"/>
          <w:sz w:val="28"/>
        </w:rPr>
        <w:t>
                                   _______________________________</w:t>
      </w:r>
      <w:r>
        <w:br/>
      </w:r>
      <w:r>
        <w:rPr>
          <w:rFonts w:ascii="Times New Roman"/>
          <w:b w:val="false"/>
          <w:i w:val="false"/>
          <w:color w:val="000000"/>
          <w:sz w:val="28"/>
        </w:rPr>
        <w:t>
                                        уәкілетті тұлғаның атауы,</w:t>
      </w:r>
      <w:r>
        <w:br/>
      </w:r>
      <w:r>
        <w:rPr>
          <w:rFonts w:ascii="Times New Roman"/>
          <w:b w:val="false"/>
          <w:i w:val="false"/>
          <w:color w:val="000000"/>
          <w:sz w:val="28"/>
        </w:rPr>
        <w:t>
                                   _______________________________</w:t>
      </w:r>
      <w:r>
        <w:br/>
      </w:r>
      <w:r>
        <w:rPr>
          <w:rFonts w:ascii="Times New Roman"/>
          <w:b w:val="false"/>
          <w:i w:val="false"/>
          <w:color w:val="000000"/>
          <w:sz w:val="28"/>
        </w:rPr>
        <w:t>
                                              қолы)</w:t>
      </w:r>
    </w:p>
    <w:bookmarkStart w:name="z597" w:id="142"/>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мемлекеттік      </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5-қосымша           </w:t>
      </w:r>
    </w:p>
    <w:bookmarkEnd w:id="14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(Тегі, аты, болған кезде аты әкесінің аты (бұдан әрі – Т.А.Ә.) немесе көрсетілетін қызметті алушы ұйымның атауы)</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(көрсетілетін қызмет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(мекенжайын көрсету) Сіздің мемлекеттік көрсетілетін қызмет стандартында көзделген тізбеге сәйкес құжаттар топтамасын толық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«Жер учаскесіне жеке меншік құқығына актілерді ресімдеу және беру» мемлекеттік қызметін көрсетуге құжаттарды қабылдаудан бас тартады.</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___________________________                ________________</w:t>
      </w:r>
      <w:r>
        <w:br/>
      </w: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Орындаушы Т.А.Ә _________</w:t>
      </w:r>
      <w:r>
        <w:br/>
      </w:r>
      <w:r>
        <w:rPr>
          <w:rFonts w:ascii="Times New Roman"/>
          <w:b w:val="false"/>
          <w:i w:val="false"/>
          <w:color w:val="000000"/>
          <w:sz w:val="28"/>
        </w:rPr>
        <w:t>
      Телефон _________</w:t>
      </w:r>
      <w:r>
        <w:br/>
      </w:r>
      <w:r>
        <w:rPr>
          <w:rFonts w:ascii="Times New Roman"/>
          <w:b w:val="false"/>
          <w:i w:val="false"/>
          <w:color w:val="000000"/>
          <w:sz w:val="28"/>
        </w:rPr>
        <w:t>
      Алдым: Т.А.Ә / көрсетілетін қызметті алушының қолы</w:t>
      </w:r>
    </w:p>
    <w:p>
      <w:pPr>
        <w:spacing w:after="0"/>
        <w:ind w:left="0"/>
        <w:jc w:val="both"/>
      </w:pPr>
      <w:r>
        <w:rPr>
          <w:rFonts w:ascii="Times New Roman"/>
          <w:b w:val="false"/>
          <w:i w:val="false"/>
          <w:color w:val="000000"/>
          <w:sz w:val="28"/>
        </w:rPr>
        <w:t>      20__ ж. «___» _________</w:t>
      </w:r>
    </w:p>
    <w:bookmarkStart w:name="z600" w:id="1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143"/>
    <w:bookmarkStart w:name="z601" w:id="144"/>
    <w:p>
      <w:pPr>
        <w:spacing w:after="0"/>
        <w:ind w:left="0"/>
        <w:jc w:val="left"/>
      </w:pPr>
      <w:r>
        <w:rPr>
          <w:rFonts w:ascii="Times New Roman"/>
          <w:b/>
          <w:i w:val="false"/>
          <w:color w:val="000000"/>
        </w:rPr>
        <w:t xml:space="preserve"> 
«Тұрақты жер пайдалану құқығына актілерді ресімдеу және беру»</w:t>
      </w:r>
      <w:r>
        <w:br/>
      </w:r>
      <w:r>
        <w:rPr>
          <w:rFonts w:ascii="Times New Roman"/>
          <w:b/>
          <w:i w:val="false"/>
          <w:color w:val="000000"/>
        </w:rPr>
        <w:t>
мемлекеттік көрсетілетін қызмет стандарты</w:t>
      </w:r>
    </w:p>
    <w:bookmarkEnd w:id="144"/>
    <w:bookmarkStart w:name="z602" w:id="145"/>
    <w:p>
      <w:pPr>
        <w:spacing w:after="0"/>
        <w:ind w:left="0"/>
        <w:jc w:val="left"/>
      </w:pPr>
      <w:r>
        <w:rPr>
          <w:rFonts w:ascii="Times New Roman"/>
          <w:b/>
          <w:i w:val="false"/>
          <w:color w:val="000000"/>
        </w:rPr>
        <w:t xml:space="preserve"> 
1. Жалпы ережелер</w:t>
      </w:r>
    </w:p>
    <w:bookmarkEnd w:id="145"/>
    <w:bookmarkStart w:name="z603" w:id="146"/>
    <w:p>
      <w:pPr>
        <w:spacing w:after="0"/>
        <w:ind w:left="0"/>
        <w:jc w:val="both"/>
      </w:pPr>
      <w:r>
        <w:rPr>
          <w:rFonts w:ascii="Times New Roman"/>
          <w:b w:val="false"/>
          <w:i w:val="false"/>
          <w:color w:val="000000"/>
          <w:sz w:val="28"/>
        </w:rPr>
        <w:t>
      1. «Тұрақты жер пайдалану құқығына актілерді ресімдеу және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Жер ресурстарын басқару комитетінің «Жер кадастры ғылыми-өндiрiстiк орталығы» республикалық мемлекеттік кәсіпорны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p>
    <w:bookmarkEnd w:id="146"/>
    <w:bookmarkStart w:name="z609" w:id="147"/>
    <w:p>
      <w:pPr>
        <w:spacing w:after="0"/>
        <w:ind w:left="0"/>
        <w:jc w:val="left"/>
      </w:pPr>
      <w:r>
        <w:rPr>
          <w:rFonts w:ascii="Times New Roman"/>
          <w:b/>
          <w:i w:val="false"/>
          <w:color w:val="000000"/>
        </w:rPr>
        <w:t xml:space="preserve"> 
2. Мемлекеттік қызметті көрсету тәртібі</w:t>
      </w:r>
    </w:p>
    <w:bookmarkEnd w:id="147"/>
    <w:bookmarkStart w:name="z610" w:id="148"/>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құжаттар топтамасын тапсырған сәттен бастап, сондай-ақ порталға жүгінген кезде:</w:t>
      </w:r>
      <w:r>
        <w:br/>
      </w:r>
      <w:r>
        <w:rPr>
          <w:rFonts w:ascii="Times New Roman"/>
          <w:b w:val="false"/>
          <w:i w:val="false"/>
          <w:color w:val="000000"/>
          <w:sz w:val="28"/>
        </w:rPr>
        <w:t>
      тұрақты жер пайдалану құқығына арналған актіні берген кезде – 6 (алты) жұмыс күні;</w:t>
      </w:r>
      <w:r>
        <w:br/>
      </w:r>
      <w:r>
        <w:rPr>
          <w:rFonts w:ascii="Times New Roman"/>
          <w:b w:val="false"/>
          <w:i w:val="false"/>
          <w:color w:val="000000"/>
          <w:sz w:val="28"/>
        </w:rPr>
        <w:t>
      ХҚО-ға жүгінген кезде құжаттарды қабылдау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кезек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берушінің тұрақты жер пайдалану құқығына актісі.</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Тұрақты жер пайдалану құқығына актіні қағаз жеткізгіште алуға жүгінген жағдайда, мемлекеттік қызметті көрсету нәтижесі электрондық форматта ресімделеді, басып шығарылады және көрсетілетін қызметті берушінің уәкілетті адамының қолымен және мөрмен куәландырылады.</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2003 жылғы 20 маусымдағы Қазақстан Республикасы Жер кодексінің </w:t>
      </w:r>
      <w:r>
        <w:rPr>
          <w:rFonts w:ascii="Times New Roman"/>
          <w:b w:val="false"/>
          <w:i w:val="false"/>
          <w:color w:val="000000"/>
          <w:sz w:val="28"/>
        </w:rPr>
        <w:t>152-бабына</w:t>
      </w:r>
      <w:r>
        <w:rPr>
          <w:rFonts w:ascii="Times New Roman"/>
          <w:b w:val="false"/>
          <w:i w:val="false"/>
          <w:color w:val="000000"/>
          <w:sz w:val="28"/>
        </w:rPr>
        <w:t xml:space="preserve"> сәйкес жеке және заңды тұлғаларға (бұдан әрі – көрсетілетін қызметті алушы) ақылы көрсетіледі.</w:t>
      </w:r>
      <w:r>
        <w:br/>
      </w:r>
      <w:r>
        <w:rPr>
          <w:rFonts w:ascii="Times New Roman"/>
          <w:b w:val="false"/>
          <w:i w:val="false"/>
          <w:color w:val="000000"/>
          <w:sz w:val="28"/>
        </w:rPr>
        <w:t>
      Тұрақты жер пайдалану құқығына актіні дайындағаны үшін мемлекеттік көрсетілетін қызмет құны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мөлшерде есептеледі.</w:t>
      </w:r>
      <w:r>
        <w:br/>
      </w:r>
      <w:r>
        <w:rPr>
          <w:rFonts w:ascii="Times New Roman"/>
          <w:b w:val="false"/>
          <w:i w:val="false"/>
          <w:color w:val="000000"/>
          <w:sz w:val="28"/>
        </w:rPr>
        <w:t>
      Жер учаскесіне тұрақты жер пайдалану құқығына актіні дайындағаны үшін төлем қолма-қол ақшалай немесе қолма-қол ақшасыз көрсетілетін қызметті берушінің есепшотына екінші деңгейдегі банктер арқылы не көрсетілетін қызметті беруші ғимаратындағы кассаларда жүргізіледі, олар төлемнің мөлшері мен күнін растайтын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төлем құжатын (түбіртек) береді.</w:t>
      </w:r>
      <w:r>
        <w:br/>
      </w:r>
      <w:r>
        <w:rPr>
          <w:rFonts w:ascii="Times New Roman"/>
          <w:b w:val="false"/>
          <w:i w:val="false"/>
          <w:color w:val="000000"/>
          <w:sz w:val="28"/>
        </w:rPr>
        <w:t>
      Мемлекеттік қызметті веб-портал арқылы алуға электрондық сұрау салған кезде ақы төлеу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14.00-ға дейін түскі үзіліспен сағат 9.00-ден 18.00-ге дейін.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2) ХҚО – демалыс және мереке күндерінен басқа, дүйсенбіден бастап сенбіні қоса алғанда, белгіленген жұмыс кестесіне сәйкес үзіліссіз сағат 9.00-ден 20.00-ге дейін. Мемлекеттік қызмет кезек тәртібінде (электрондық) көрсетіледі,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немесе ХҚО-ға:</w:t>
      </w:r>
      <w:r>
        <w:br/>
      </w:r>
      <w:r>
        <w:rPr>
          <w:rFonts w:ascii="Times New Roman"/>
          <w:b w:val="false"/>
          <w:i w:val="false"/>
          <w:color w:val="000000"/>
          <w:sz w:val="28"/>
        </w:rPr>
        <w:t>
      мемлекет тұрақты жер пайдалану құқығын берген кезде: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тұрақты жер пайдалану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xml:space="preserve">
      2) тұрақты жер пайдалану құқығына акт беру туралы жергілікті атқарушы органның шешімінен үзінді көшірме; </w:t>
      </w:r>
      <w:r>
        <w:br/>
      </w:r>
      <w:r>
        <w:rPr>
          <w:rFonts w:ascii="Times New Roman"/>
          <w:b w:val="false"/>
          <w:i w:val="false"/>
          <w:color w:val="000000"/>
          <w:sz w:val="28"/>
        </w:rPr>
        <w:t>
</w:t>
      </w:r>
      <w:r>
        <w:rPr>
          <w:rFonts w:ascii="Times New Roman"/>
          <w:b w:val="false"/>
          <w:i w:val="false"/>
          <w:color w:val="000000"/>
          <w:sz w:val="28"/>
        </w:rPr>
        <w:t>
      3) облыстардың (республикалық маңызы бар қаланың, астананың), ауданның (облыстық маңызы бар қаланың) жергілікті атқарушы органының жер қатынастары саласындағы функцияларды жүзеге асыратын құрылымдық бөлімшесі (бұдан әрі – уәкілетті орган) бекіткен жерге орналастыру жобасының көшірмесі (жерге орналастыру жобасын көрсетілетін қызметті беруші дайындаған жағдайда, жерге орналастыру жобасын ұсыну қажет емес);</w:t>
      </w:r>
      <w:r>
        <w:br/>
      </w:r>
      <w:r>
        <w:rPr>
          <w:rFonts w:ascii="Times New Roman"/>
          <w:b w:val="false"/>
          <w:i w:val="false"/>
          <w:color w:val="000000"/>
          <w:sz w:val="28"/>
        </w:rPr>
        <w:t>
</w:t>
      </w:r>
      <w:r>
        <w:rPr>
          <w:rFonts w:ascii="Times New Roman"/>
          <w:b w:val="false"/>
          <w:i w:val="false"/>
          <w:color w:val="000000"/>
          <w:sz w:val="28"/>
        </w:rPr>
        <w:t>
      4) жергілікті жердегі жер учаскесінің шекараларын белгілеу жөніндегі материалдардың көшірмесі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қажет емес);</w:t>
      </w:r>
      <w:r>
        <w:br/>
      </w:r>
      <w:r>
        <w:rPr>
          <w:rFonts w:ascii="Times New Roman"/>
          <w:b w:val="false"/>
          <w:i w:val="false"/>
          <w:color w:val="000000"/>
          <w:sz w:val="28"/>
        </w:rPr>
        <w:t>
</w:t>
      </w:r>
      <w:r>
        <w:rPr>
          <w:rFonts w:ascii="Times New Roman"/>
          <w:b w:val="false"/>
          <w:i w:val="false"/>
          <w:color w:val="000000"/>
          <w:sz w:val="28"/>
        </w:rPr>
        <w:t>
      5) көрсетілетін қызметті алушыдан нотариалды куәландырылған сенімхат;</w:t>
      </w:r>
      <w:r>
        <w:br/>
      </w:r>
      <w:r>
        <w:rPr>
          <w:rFonts w:ascii="Times New Roman"/>
          <w:b w:val="false"/>
          <w:i w:val="false"/>
          <w:color w:val="000000"/>
          <w:sz w:val="28"/>
        </w:rPr>
        <w:t>
</w:t>
      </w:r>
      <w:r>
        <w:rPr>
          <w:rFonts w:ascii="Times New Roman"/>
          <w:b w:val="false"/>
          <w:i w:val="false"/>
          <w:color w:val="000000"/>
          <w:sz w:val="28"/>
        </w:rPr>
        <w:t>
      6) тұрақты жер пайдалану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7) өкілдің өкілеттіктерін куәландыратын құжат;</w:t>
      </w:r>
      <w:r>
        <w:br/>
      </w:r>
      <w:r>
        <w:rPr>
          <w:rFonts w:ascii="Times New Roman"/>
          <w:b w:val="false"/>
          <w:i w:val="false"/>
          <w:color w:val="000000"/>
          <w:sz w:val="28"/>
        </w:rPr>
        <w:t>
</w:t>
      </w:r>
      <w:r>
        <w:rPr>
          <w:rFonts w:ascii="Times New Roman"/>
          <w:b w:val="false"/>
          <w:i w:val="false"/>
          <w:color w:val="000000"/>
          <w:sz w:val="28"/>
        </w:rPr>
        <w:t>
      8)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жер учаскесінің сәйкестендіру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тұрақты жер пайдалану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бұрын тұрақты жер пайдалану құқығымен берiлген жер учаскесінің сәйкестендiру сипаттамаларын өзгерту туралы шешімінен үзінді көшірменің және/немесе жер учаскесiнiң сәйкестендiру сипаттамаларының өзгергенін растайтын басқа құжаттың көшірмесі;</w:t>
      </w:r>
      <w:r>
        <w:br/>
      </w:r>
      <w:r>
        <w:rPr>
          <w:rFonts w:ascii="Times New Roman"/>
          <w:b w:val="false"/>
          <w:i w:val="false"/>
          <w:color w:val="000000"/>
          <w:sz w:val="28"/>
        </w:rPr>
        <w:t>
</w:t>
      </w:r>
      <w:r>
        <w:rPr>
          <w:rFonts w:ascii="Times New Roman"/>
          <w:b w:val="false"/>
          <w:i w:val="false"/>
          <w:color w:val="000000"/>
          <w:sz w:val="28"/>
        </w:rPr>
        <w:t>
      3) уәкілетті орган бекіткен жерге орналастыру жобасының көшірмесі (жерге орналастыру жобасын көрсетілетін қызметті беруші дайындаған жағдайда, жерге орналастыру жобасын ұсыну қажет емес);</w:t>
      </w:r>
      <w:r>
        <w:br/>
      </w:r>
      <w:r>
        <w:rPr>
          <w:rFonts w:ascii="Times New Roman"/>
          <w:b w:val="false"/>
          <w:i w:val="false"/>
          <w:color w:val="000000"/>
          <w:sz w:val="28"/>
        </w:rPr>
        <w:t>
</w:t>
      </w:r>
      <w:r>
        <w:rPr>
          <w:rFonts w:ascii="Times New Roman"/>
          <w:b w:val="false"/>
          <w:i w:val="false"/>
          <w:color w:val="000000"/>
          <w:sz w:val="28"/>
        </w:rPr>
        <w:t>
      4) жергілікті жердегі жер учаскесінің шекараларын белгілеу жөніндегі материалдардың көшірмесі (жергілікті жердегі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қажет емес);</w:t>
      </w:r>
      <w:r>
        <w:br/>
      </w:r>
      <w:r>
        <w:rPr>
          <w:rFonts w:ascii="Times New Roman"/>
          <w:b w:val="false"/>
          <w:i w:val="false"/>
          <w:color w:val="000000"/>
          <w:sz w:val="28"/>
        </w:rPr>
        <w:t>
</w:t>
      </w:r>
      <w:r>
        <w:rPr>
          <w:rFonts w:ascii="Times New Roman"/>
          <w:b w:val="false"/>
          <w:i w:val="false"/>
          <w:color w:val="000000"/>
          <w:sz w:val="28"/>
        </w:rPr>
        <w:t>
      5) өкілдің өкілеттіктерін куәландыратын құжат;</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w:t>
      </w:r>
      <w:r>
        <w:rPr>
          <w:rFonts w:ascii="Times New Roman"/>
          <w:b w:val="false"/>
          <w:i w:val="false"/>
          <w:color w:val="000000"/>
          <w:sz w:val="28"/>
        </w:rPr>
        <w:t xml:space="preserve">
      7) көрсетілетін қызметті алушыдан нотариалды куәландырылған сенімхат; </w:t>
      </w:r>
      <w:r>
        <w:br/>
      </w:r>
      <w:r>
        <w:rPr>
          <w:rFonts w:ascii="Times New Roman"/>
          <w:b w:val="false"/>
          <w:i w:val="false"/>
          <w:color w:val="000000"/>
          <w:sz w:val="28"/>
        </w:rPr>
        <w:t>
</w:t>
      </w:r>
      <w:r>
        <w:rPr>
          <w:rFonts w:ascii="Times New Roman"/>
          <w:b w:val="false"/>
          <w:i w:val="false"/>
          <w:color w:val="000000"/>
          <w:sz w:val="28"/>
        </w:rPr>
        <w:t>
      8) тұрақты жер пайдалану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жер учаскесінің сәйкестендіру сипаттамаларында өзгерістер болмаған жағдайда, бұрын қолданыста болған Қазақстан Республикасының заңнамасына сәйкес берілген тұрақты жер пайдалану құқығына актiні ауыстыру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тұрақты жер пайдалану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алушыдан нотариалды куәландырылған сенімхат;</w:t>
      </w:r>
      <w:r>
        <w:br/>
      </w:r>
      <w:r>
        <w:rPr>
          <w:rFonts w:ascii="Times New Roman"/>
          <w:b w:val="false"/>
          <w:i w:val="false"/>
          <w:color w:val="000000"/>
          <w:sz w:val="28"/>
        </w:rPr>
        <w:t>
</w:t>
      </w:r>
      <w:r>
        <w:rPr>
          <w:rFonts w:ascii="Times New Roman"/>
          <w:b w:val="false"/>
          <w:i w:val="false"/>
          <w:color w:val="000000"/>
          <w:sz w:val="28"/>
        </w:rPr>
        <w:t>
      3) тұрақты жер пайдалану құқығына актіні дайындағаны үшін көрсетілетін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4) өкілдің өкілеттіктерін куәландыратын құжат;</w:t>
      </w:r>
      <w:r>
        <w:br/>
      </w:r>
      <w:r>
        <w:rPr>
          <w:rFonts w:ascii="Times New Roman"/>
          <w:b w:val="false"/>
          <w:i w:val="false"/>
          <w:color w:val="000000"/>
          <w:sz w:val="28"/>
        </w:rPr>
        <w:t>
</w:t>
      </w:r>
      <w:r>
        <w:rPr>
          <w:rFonts w:ascii="Times New Roman"/>
          <w:b w:val="false"/>
          <w:i w:val="false"/>
          <w:color w:val="000000"/>
          <w:sz w:val="28"/>
        </w:rPr>
        <w:t>
      5)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жер учаскесінің сәйкестендіру сипаттамаларында өзгерістер болмаған кезде жер учаскесіне құқық белгілейтін құжат өзгерген жағдайда, бұрын қолданыста болған Қазақстан Республикасының заңнамасына сәйкес тұрақты жер пайдалану құқығы берілген актiні ауыстыру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тұрақты жер пайдалану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алушыдан нотариалды куәландырылған сенімхат; </w:t>
      </w:r>
      <w:r>
        <w:br/>
      </w:r>
      <w:r>
        <w:rPr>
          <w:rFonts w:ascii="Times New Roman"/>
          <w:b w:val="false"/>
          <w:i w:val="false"/>
          <w:color w:val="000000"/>
          <w:sz w:val="28"/>
        </w:rPr>
        <w:t>
</w:t>
      </w:r>
      <w:r>
        <w:rPr>
          <w:rFonts w:ascii="Times New Roman"/>
          <w:b w:val="false"/>
          <w:i w:val="false"/>
          <w:color w:val="000000"/>
          <w:sz w:val="28"/>
        </w:rPr>
        <w:t>
      3) тұрақты жер пайдалану құқығына актіні дайындағаны үшін көрсетілетін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4)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w:t>
      </w:r>
      <w:r>
        <w:rPr>
          <w:rFonts w:ascii="Times New Roman"/>
          <w:b w:val="false"/>
          <w:i w:val="false"/>
          <w:color w:val="000000"/>
          <w:sz w:val="28"/>
        </w:rPr>
        <w:t>
      5) өкілдің өкілеттіктерін куәландыратын құжат.</w:t>
      </w:r>
      <w:r>
        <w:br/>
      </w:r>
      <w:r>
        <w:rPr>
          <w:rFonts w:ascii="Times New Roman"/>
          <w:b w:val="false"/>
          <w:i w:val="false"/>
          <w:color w:val="000000"/>
          <w:sz w:val="28"/>
        </w:rPr>
        <w:t>
      Қазақстан Республикасы азаматының жеке куәлігі немесе паспорты туралы мәліметтерді, заңды тұлғаны мемлекеттік тіркеу (қайта тіркеу) туралы анықтамаларды көрсетілетін қызметті берушінің және (немесе) ХҚО-ның қызметкері тиісті мемлекеттік ақпараттық жүйелерден арқылы уәкілетті адамның ЭЦҚ-сымен куәландырылған (қол қойылған)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ХҚО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xml:space="preserve">
      Құжаттарды көрсетілетін қызметті беруші немесе ХҚО арқылы қабылдаған кезде көрсетілетін қызметті алушыға мыналарды көрсете отырып, тиісті құжаттардың қабылданғаны туралы талон беріледі: </w:t>
      </w:r>
      <w:r>
        <w:br/>
      </w:r>
      <w:r>
        <w:rPr>
          <w:rFonts w:ascii="Times New Roman"/>
          <w:b w:val="false"/>
          <w:i w:val="false"/>
          <w:color w:val="000000"/>
          <w:sz w:val="28"/>
        </w:rPr>
        <w:t>
</w:t>
      </w:r>
      <w:r>
        <w:rPr>
          <w:rFonts w:ascii="Times New Roman"/>
          <w:b w:val="false"/>
          <w:i w:val="false"/>
          <w:color w:val="000000"/>
          <w:sz w:val="28"/>
        </w:rPr>
        <w:t xml:space="preserve">
      1) сұрау салудың нөмірі және қабылданған күні; </w:t>
      </w:r>
      <w:r>
        <w:br/>
      </w:r>
      <w:r>
        <w:rPr>
          <w:rFonts w:ascii="Times New Roman"/>
          <w:b w:val="false"/>
          <w:i w:val="false"/>
          <w:color w:val="000000"/>
          <w:sz w:val="28"/>
        </w:rPr>
        <w:t>
</w:t>
      </w:r>
      <w:r>
        <w:rPr>
          <w:rFonts w:ascii="Times New Roman"/>
          <w:b w:val="false"/>
          <w:i w:val="false"/>
          <w:color w:val="000000"/>
          <w:sz w:val="28"/>
        </w:rPr>
        <w:t xml:space="preserve">
      2) сұрау салынған мемлекеттік көрсетілетін қызметтің түрі; </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w:t>
      </w:r>
      <w:r>
        <w:br/>
      </w:r>
      <w:r>
        <w:rPr>
          <w:rFonts w:ascii="Times New Roman"/>
          <w:b w:val="false"/>
          <w:i w:val="false"/>
          <w:color w:val="000000"/>
          <w:sz w:val="28"/>
        </w:rPr>
        <w:t>
      ХҚО-да құжаттарды көрсетілетін қызметті алушыға беруді оның қызметкері жеке басын куәландыратын құжат және сенімхат ұсынылған кезде қолхаттың негізінде жүзеге асырады.</w:t>
      </w:r>
      <w:r>
        <w:br/>
      </w:r>
      <w:r>
        <w:rPr>
          <w:rFonts w:ascii="Times New Roman"/>
          <w:b w:val="false"/>
          <w:i w:val="false"/>
          <w:color w:val="000000"/>
          <w:sz w:val="28"/>
        </w:rPr>
        <w:t>
      Көрсетілетін қызметті алушы көрсетілген мерзімде қызметтің нәтижесін алуға келмеген жағдайда, ХҚО бір ай бойы олардың сақталуын қамтамасыз етеді, одан кейін оларды көрсетілетін қызметті берушіге одан әрі сақтауға береді.</w:t>
      </w:r>
      <w:r>
        <w:br/>
      </w:r>
      <w:r>
        <w:rPr>
          <w:rFonts w:ascii="Times New Roman"/>
          <w:b w:val="false"/>
          <w:i w:val="false"/>
          <w:color w:val="000000"/>
          <w:sz w:val="28"/>
        </w:rPr>
        <w:t>
      Көрсетілетін қызметті алушы дайын құжаттарды алуға ХҚО-ға бір ай өткеннен кейін жүгінген кезде ХҚО бір жұмыс күні ішінде көрсетілетін қызметті берушіге сұрау салады. Көрсетілетін қызметті беруші бір жұмыс күні ішінде дайын құжаттарды ХҚО-ға жібереді, одан кейін ХҚО дайын құжаттарды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мемлекет тұрақты жер пайдалану құқығын берген кезде:</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уәкілетті орган бекіткен жерге орналастыру жобасы (жерге орналастыру жобасын көрсетілетін қызметті беруші дайындаған жағдайда, жерге орналастыру жобасын ұсыну қажет емес)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3) жергілікті жердегі жер учаскесінің шекараларын белгілеу жөніндегі материалдар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қажет емес) – құжаттың электрондық көшірмесі түрінде;</w:t>
      </w:r>
      <w:r>
        <w:br/>
      </w:r>
      <w:r>
        <w:rPr>
          <w:rFonts w:ascii="Times New Roman"/>
          <w:b w:val="false"/>
          <w:i w:val="false"/>
          <w:color w:val="000000"/>
          <w:sz w:val="28"/>
        </w:rPr>
        <w:t>
      жер учаскесінің сәйкестендіру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тұрақты жер пайдалану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бұрын тұрақты жер пайдалану құқығымен берiлген жер учаскесінің сәйкестендiру сипаттамаларын өзгерту туралы шешімінен үзінді көшірме және/немесе жер учаскесiнiң сәйкестендiру сипаттамаларының өзгергенін растайтын өзге құжаттың үзінді көшірмесі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3) уәкілетті орган бекіткен жерге орналастыру жобасы (жерге орналастыру жобасын көрсетілетін қызметті беруші дайындаған жағдайда, жерге орналастыру жобасын ұсыну қажет емес)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4) жергілікті жердегі жер учаскесінің шекараларын белгілеу жөніндегі материалдар (жергілікті жердегі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қажет емес) – құжаттың электрондық көшірмесі түрінде;</w:t>
      </w:r>
      <w:r>
        <w:br/>
      </w:r>
      <w:r>
        <w:rPr>
          <w:rFonts w:ascii="Times New Roman"/>
          <w:b w:val="false"/>
          <w:i w:val="false"/>
          <w:color w:val="000000"/>
          <w:sz w:val="28"/>
        </w:rPr>
        <w:t>
      жер учаскесінің сәйкестендіру сипаттамаларында өзгерістер болмаған жағдайда, бұрын қолданыста болған Қазақстан Республикасының заңнамасына сәйкес берілген тұрақты жер пайдалану құқығына актiні ауыстыру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тұрақты жер пайдалану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өкілдің өкілеттіктерін куәландыратын құжат – құжаттың электрондық көшірмесі түрде;</w:t>
      </w:r>
      <w:r>
        <w:br/>
      </w:r>
      <w:r>
        <w:rPr>
          <w:rFonts w:ascii="Times New Roman"/>
          <w:b w:val="false"/>
          <w:i w:val="false"/>
          <w:color w:val="000000"/>
          <w:sz w:val="28"/>
        </w:rPr>
        <w:t>
      жер учаскесінің сәйкестендіру сипаттамаларында өзгерістер болмаған кезде құқық белгілейтін құжат өзгерген жағдайда, бұрын қолданыста болған Қазақстан Республикасының заңнамасына сәйкес берілген тұрақты жер пайдалану құқығына актiні ауыстыру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берілген жер учаскесіне тұрақты жер пайдалану құқығы актісін беруге өтініш;</w:t>
      </w:r>
      <w:r>
        <w:br/>
      </w:r>
      <w:r>
        <w:rPr>
          <w:rFonts w:ascii="Times New Roman"/>
          <w:b w:val="false"/>
          <w:i w:val="false"/>
          <w:color w:val="000000"/>
          <w:sz w:val="28"/>
        </w:rPr>
        <w:t>
</w:t>
      </w:r>
      <w:r>
        <w:rPr>
          <w:rFonts w:ascii="Times New Roman"/>
          <w:b w:val="false"/>
          <w:i w:val="false"/>
          <w:color w:val="000000"/>
          <w:sz w:val="28"/>
        </w:rPr>
        <w:t>
      2) өкілдің өкілеттіктерін куәландыратын құжат.</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ХҚО қызметкері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48"/>
    <w:bookmarkStart w:name="z668" w:id="149"/>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149"/>
    <w:bookmarkStart w:name="z669" w:id="150"/>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Астана қаласы, Орынбор көшесі, 8-үй, № 11-кіреберіс, № 441 кабинет, тел: 8 (7172) 74-18-16.</w:t>
      </w:r>
      <w:r>
        <w:br/>
      </w: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Шағымның көрсетілетін қызметті берушінің, Министрліктің кеңсесінде қабылданғанын растау оны тіркеу (мөртаңба, кіріс нөмірі мен тіркелген күні шағымның екінші данасына не шағымға ілеспе хатқа қойылады) болып табылады.</w:t>
      </w:r>
      <w:r>
        <w:br/>
      </w:r>
      <w:r>
        <w:rPr>
          <w:rFonts w:ascii="Times New Roman"/>
          <w:b w:val="false"/>
          <w:i w:val="false"/>
          <w:color w:val="000000"/>
          <w:sz w:val="28"/>
        </w:rPr>
        <w:t>
      ХҚО-ның қызметкері дөрекі қызмет көрсеткен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ХҚО басшысының атына жіберіледі.</w:t>
      </w:r>
      <w:r>
        <w:br/>
      </w:r>
      <w:r>
        <w:rPr>
          <w:rFonts w:ascii="Times New Roman"/>
          <w:b w:val="false"/>
          <w:i w:val="false"/>
          <w:color w:val="000000"/>
          <w:sz w:val="28"/>
        </w:rPr>
        <w:t>
      Қолма-қол, сондай-ақ почта арқылы келіп түскен шағымның ХҚО кеңсесінде қабылданғанын растау оны тіркеу (мөртаңба, кіріс нөмірі мен тіркелген күні шағымның екінші данасына не шағымға ілеспе хатқа қойылады) болып табылады. Тіркелгеннен кейін шағым жауапты орындаушыны айқындау және тиісті шаралар қабылдау үшін ХҚО-ның басшысына жіберіледі.</w:t>
      </w:r>
      <w:r>
        <w:br/>
      </w:r>
      <w:r>
        <w:rPr>
          <w:rFonts w:ascii="Times New Roman"/>
          <w:b w:val="false"/>
          <w:i w:val="false"/>
          <w:color w:val="000000"/>
          <w:sz w:val="28"/>
        </w:rPr>
        <w:t>
      Сондай-ақ көрсетілетін қызметті беруші, ХҚО қызметкерінің әрекеттеріне (әрекетсіздігіне) шағымдану тәртібі туралы ақпаратты бірыңғай байланыс орталығының 1414 телефоны арқылы не порталда алуға болады.</w:t>
      </w:r>
      <w:r>
        <w:br/>
      </w:r>
      <w:r>
        <w:rPr>
          <w:rFonts w:ascii="Times New Roman"/>
          <w:b w:val="false"/>
          <w:i w:val="false"/>
          <w:color w:val="000000"/>
          <w:sz w:val="28"/>
        </w:rPr>
        <w:t>
      Көрсетілетін қызметті алушыға шағымды қабылдаған адамның оның шағымын қабылдағанын растау үшін нөмірі, тіркелген күні, шағымды қабылдаған адамның тегі, шағымға жауап алатын мерзімі және орны, шағымды қарау барысы туралы ақпаратты алуға болатын адамның байланыс деректері көрсетілген талон беріледі.</w:t>
      </w:r>
      <w:r>
        <w:br/>
      </w:r>
      <w:r>
        <w:rPr>
          <w:rFonts w:ascii="Times New Roman"/>
          <w:b w:val="false"/>
          <w:i w:val="false"/>
          <w:color w:val="000000"/>
          <w:sz w:val="28"/>
        </w:rPr>
        <w:t>
      Көрсетілетін қызметті берушінің, Министрліктің немесе ХҚО-ның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почта байланысы арқылы көрсетілетін қызметті алушыға жіберіледі не көрсетілетін қызметті берушінің, Министрліктің немесе ХҚО-ның кеңсесінде қолма-қол беріледі.</w:t>
      </w:r>
      <w:r>
        <w:br/>
      </w:r>
      <w:r>
        <w:rPr>
          <w:rFonts w:ascii="Times New Roman"/>
          <w:b w:val="false"/>
          <w:i w:val="false"/>
          <w:color w:val="000000"/>
          <w:sz w:val="28"/>
        </w:rPr>
        <w:t>
      Портал арқылы электрондық жүгінген жағдайда, көрсетілетін қызметті алушыға «жеке кабинетінен» өтініш туралы оны өңдеу (жеткізу, тіркеу, орындау туралы белгі, қарау немесе қараудан бас тарту туралы жауап) барысында жаңартылатын ақпарат қолжетімді болады.</w:t>
      </w:r>
      <w:r>
        <w:br/>
      </w:r>
      <w:r>
        <w:rPr>
          <w:rFonts w:ascii="Times New Roman"/>
          <w:b w:val="false"/>
          <w:i w:val="false"/>
          <w:color w:val="000000"/>
          <w:sz w:val="28"/>
        </w:rPr>
        <w:t>
      Шағымды қарау нәтижелері туралы көрсетілетін қызметті алушыға жазбаша түрде почта арқылы, порталда көрсетілетін қызметті алушының «жеке кабинетінде» хабарланады.</w:t>
      </w:r>
      <w:r>
        <w:br/>
      </w:r>
      <w:r>
        <w:rPr>
          <w:rFonts w:ascii="Times New Roman"/>
          <w:b w:val="false"/>
          <w:i w:val="false"/>
          <w:color w:val="000000"/>
          <w:sz w:val="28"/>
        </w:rPr>
        <w:t>
      Шағым сондай-ақ порталдың форумы арқылы www.1414.kz мекенжай бойынша беріледі.</w:t>
      </w:r>
      <w:r>
        <w:br/>
      </w:r>
      <w:r>
        <w:rPr>
          <w:rFonts w:ascii="Times New Roman"/>
          <w:b w:val="false"/>
          <w:i w:val="false"/>
          <w:color w:val="000000"/>
          <w:sz w:val="28"/>
        </w:rPr>
        <w:t>
      Портал арқылы көрсетілетін қызметті беруші, ХҚО қызметкерінің әрекеттеріне (әрекетсіздігіне) шағымдану тәртібі туралы ақпаратты мемлекеттік қызметтер көрсету мәселелері жөніндегі бірыңғай байланыс орталығының 1414 телефоны арқылы алуға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мемлекеттік қызметті алушының Қазақстан Республикасының заңнамасында белгіленген тәртіппен сотқа жүгінуге құқығы бар.</w:t>
      </w:r>
    </w:p>
    <w:bookmarkEnd w:id="150"/>
    <w:bookmarkStart w:name="z671" w:id="151"/>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 ескеріле отырып қойылатын өзге де талаптар</w:t>
      </w:r>
    </w:p>
    <w:bookmarkEnd w:id="151"/>
    <w:bookmarkStart w:name="z672" w:id="152"/>
    <w:p>
      <w:pPr>
        <w:spacing w:after="0"/>
        <w:ind w:left="0"/>
        <w:jc w:val="both"/>
      </w:pPr>
      <w:r>
        <w:rPr>
          <w:rFonts w:ascii="Times New Roman"/>
          <w:b w:val="false"/>
          <w:i w:val="false"/>
          <w:color w:val="000000"/>
          <w:sz w:val="28"/>
        </w:rPr>
        <w:t>
      13. Денсаулық жағдайына байланысты ХҚО-ға өзі келетін мүмкіндігі жоқ көрсетілетін қызметті алушылардан мемлекеттік қызметті көрсету үшін қажетті құжаттарды қабылдауды көрсетілетін қызметті алушының тұрғылықты жеріне бара отырып, ХҚО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Министрліктің Жер ресурстарын басқару комитетінің www.kuzr.gov.kz интернет-ресурсында;</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ғимараттарындағы стенділерде;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www.aisgzk.kz интернет-ресурсында;</w:t>
      </w:r>
      <w:r>
        <w:br/>
      </w:r>
      <w:r>
        <w:rPr>
          <w:rFonts w:ascii="Times New Roman"/>
          <w:b w:val="false"/>
          <w:i w:val="false"/>
          <w:color w:val="000000"/>
          <w:sz w:val="28"/>
        </w:rPr>
        <w:t>
</w:t>
      </w:r>
      <w:r>
        <w:rPr>
          <w:rFonts w:ascii="Times New Roman"/>
          <w:b w:val="false"/>
          <w:i w:val="false"/>
          <w:color w:val="000000"/>
          <w:sz w:val="28"/>
        </w:rPr>
        <w:t>
      5) ХҚО-ның www.con.gov.kz интернет-ресурсында;</w:t>
      </w:r>
      <w:r>
        <w:br/>
      </w:r>
      <w:r>
        <w:rPr>
          <w:rFonts w:ascii="Times New Roman"/>
          <w:b w:val="false"/>
          <w:i w:val="false"/>
          <w:color w:val="000000"/>
          <w:sz w:val="28"/>
        </w:rPr>
        <w:t>
</w:t>
      </w:r>
      <w:r>
        <w:rPr>
          <w:rFonts w:ascii="Times New Roman"/>
          <w:b w:val="false"/>
          <w:i w:val="false"/>
          <w:color w:val="000000"/>
          <w:sz w:val="28"/>
        </w:rPr>
        <w:t>
      6) порталда орналастырылған.</w:t>
      </w:r>
      <w:r>
        <w:br/>
      </w:r>
      <w:r>
        <w:rPr>
          <w:rFonts w:ascii="Times New Roman"/>
          <w:b w:val="false"/>
          <w:i w:val="false"/>
          <w:color w:val="000000"/>
          <w:sz w:val="28"/>
        </w:rPr>
        <w:t>
</w:t>
      </w:r>
      <w:r>
        <w:rPr>
          <w:rFonts w:ascii="Times New Roman"/>
          <w:b w:val="false"/>
          <w:i w:val="false"/>
          <w:color w:val="000000"/>
          <w:sz w:val="28"/>
        </w:rPr>
        <w:t>
      15. Көрсетілген қызметті алушының ЭЦҚ-сы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8 (7172) 74-93-95. Мемлекеттік қызметтер көрсету мәселелері жөніндегі бірыңғай байланыс орталығы: 1414.</w:t>
      </w:r>
    </w:p>
    <w:bookmarkEnd w:id="152"/>
    <w:bookmarkStart w:name="z683" w:id="153"/>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53"/>
    <w:p>
      <w:pPr>
        <w:spacing w:after="0"/>
        <w:ind w:left="0"/>
        <w:jc w:val="both"/>
      </w:pPr>
      <w:r>
        <w:rPr>
          <w:rFonts w:ascii="Times New Roman"/>
          <w:b w:val="false"/>
          <w:i w:val="false"/>
          <w:color w:val="000000"/>
          <w:sz w:val="28"/>
        </w:rPr>
        <w:t>      Нысан</w:t>
      </w:r>
    </w:p>
    <w:p>
      <w:pPr>
        <w:spacing w:after="0"/>
        <w:ind w:left="0"/>
        <w:jc w:val="both"/>
      </w:pPr>
      <w:r>
        <w:drawing>
          <wp:inline distT="0" distB="0" distL="0" distR="0">
            <wp:extent cx="58039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03900" cy="1155700"/>
                    </a:xfrm>
                    <a:prstGeom prst="rect">
                      <a:avLst/>
                    </a:prstGeom>
                  </pic:spPr>
                </pic:pic>
              </a:graphicData>
            </a:graphic>
          </wp:inline>
        </w:drawing>
      </w:r>
    </w:p>
    <w:p>
      <w:pPr>
        <w:spacing w:after="0"/>
        <w:ind w:left="0"/>
        <w:jc w:val="both"/>
      </w:pPr>
      <w:r>
        <w:rPr>
          <w:rFonts w:ascii="Times New Roman"/>
          <w:b w:val="false"/>
          <w:i w:val="false"/>
          <w:color w:val="000000"/>
          <w:sz w:val="28"/>
        </w:rPr>
        <w:t>«ЕЛТАҢБА»</w:t>
      </w:r>
    </w:p>
    <w:p>
      <w:pPr>
        <w:spacing w:after="0"/>
        <w:ind w:left="0"/>
        <w:jc w:val="left"/>
      </w:pPr>
      <w:r>
        <w:rPr>
          <w:rFonts w:ascii="Times New Roman"/>
          <w:b/>
          <w:i w:val="false"/>
          <w:color w:val="000000"/>
        </w:rPr>
        <w:t xml:space="preserve"> Тұрақты жер пайдалану құқығын беретін Акт</w:t>
      </w:r>
      <w:r>
        <w:br/>
      </w:r>
      <w:r>
        <w:rPr>
          <w:rFonts w:ascii="Times New Roman"/>
          <w:b/>
          <w:i w:val="false"/>
          <w:color w:val="000000"/>
        </w:rPr>
        <w:t>
на право постоянного землепользования</w:t>
      </w:r>
    </w:p>
    <w:p>
      <w:pPr>
        <w:spacing w:after="0"/>
        <w:ind w:left="0"/>
        <w:jc w:val="both"/>
      </w:pPr>
      <w:r>
        <w:rPr>
          <w:rFonts w:ascii="Times New Roman"/>
          <w:b w:val="false"/>
          <w:i w:val="false"/>
          <w:color w:val="000000"/>
          <w:sz w:val="28"/>
        </w:rPr>
        <w:t>      № ____</w:t>
      </w:r>
    </w:p>
    <w:p>
      <w:pPr>
        <w:spacing w:after="0"/>
        <w:ind w:left="0"/>
        <w:jc w:val="both"/>
      </w:pPr>
      <w:r>
        <w:rPr>
          <w:rFonts w:ascii="Times New Roman"/>
          <w:b w:val="false"/>
          <w:i w:val="false"/>
          <w:color w:val="000000"/>
          <w:sz w:val="28"/>
        </w:rPr>
        <w:t>Жер учаскесінің кадастрлық нөмірі __________________________________;</w:t>
      </w:r>
      <w:r>
        <w:br/>
      </w:r>
      <w:r>
        <w:rPr>
          <w:rFonts w:ascii="Times New Roman"/>
          <w:b w:val="false"/>
          <w:i w:val="false"/>
          <w:color w:val="000000"/>
          <w:sz w:val="28"/>
        </w:rPr>
        <w:t>
Жер учаскесіне тұрақты жер пайдалану құқығы ________________________;</w:t>
      </w:r>
      <w:r>
        <w:br/>
      </w:r>
      <w:r>
        <w:rPr>
          <w:rFonts w:ascii="Times New Roman"/>
          <w:b w:val="false"/>
          <w:i w:val="false"/>
          <w:color w:val="000000"/>
          <w:sz w:val="28"/>
        </w:rPr>
        <w:t>
                               </w:t>
      </w:r>
      <w:r>
        <w:rPr>
          <w:rFonts w:ascii="Times New Roman"/>
          <w:b w:val="false"/>
          <w:i/>
          <w:color w:val="000000"/>
          <w:sz w:val="28"/>
        </w:rPr>
        <w:t>      (ортақ бірлескен, ортақ үлестік)</w:t>
      </w:r>
      <w:r>
        <w:br/>
      </w:r>
      <w:r>
        <w:rPr>
          <w:rFonts w:ascii="Times New Roman"/>
          <w:b w:val="false"/>
          <w:i w:val="false"/>
          <w:color w:val="000000"/>
          <w:sz w:val="28"/>
        </w:rPr>
        <w:t>
Жер учаскесінің алаңы __________ гектар;</w:t>
      </w:r>
      <w:r>
        <w:br/>
      </w:r>
      <w:r>
        <w:rPr>
          <w:rFonts w:ascii="Times New Roman"/>
          <w:b w:val="false"/>
          <w:i w:val="false"/>
          <w:color w:val="000000"/>
          <w:sz w:val="28"/>
        </w:rPr>
        <w:t>
Жердің санаты ______________________________________________________;</w:t>
      </w:r>
      <w:r>
        <w:br/>
      </w:r>
      <w:r>
        <w:rPr>
          <w:rFonts w:ascii="Times New Roman"/>
          <w:b w:val="false"/>
          <w:i w:val="false"/>
          <w:color w:val="000000"/>
          <w:sz w:val="28"/>
        </w:rPr>
        <w:t>
Жер учаскесінің нысаналы мақсаты ___________________________________;</w:t>
      </w:r>
      <w:r>
        <w:br/>
      </w:r>
      <w:r>
        <w:rPr>
          <w:rFonts w:ascii="Times New Roman"/>
          <w:b w:val="false"/>
          <w:i w:val="false"/>
          <w:color w:val="000000"/>
          <w:sz w:val="28"/>
        </w:rPr>
        <w:t>
Жер учаскесін пайдаланудағы шектеулер мен ауыртпалықтар ____________;</w:t>
      </w:r>
      <w:r>
        <w:br/>
      </w:r>
      <w:r>
        <w:rPr>
          <w:rFonts w:ascii="Times New Roman"/>
          <w:b w:val="false"/>
          <w:i w:val="false"/>
          <w:color w:val="000000"/>
          <w:sz w:val="28"/>
        </w:rPr>
        <w:t>
Жер учаскесінің бөлінуі ____________________________________________</w:t>
      </w:r>
      <w:r>
        <w:br/>
      </w:r>
      <w:r>
        <w:rPr>
          <w:rFonts w:ascii="Times New Roman"/>
          <w:b w:val="false"/>
          <w:i w:val="false"/>
          <w:color w:val="000000"/>
          <w:sz w:val="28"/>
        </w:rPr>
        <w:t>
</w:t>
      </w:r>
      <w:r>
        <w:rPr>
          <w:rFonts w:ascii="Times New Roman"/>
          <w:b w:val="false"/>
          <w:i/>
          <w:color w:val="000000"/>
          <w:sz w:val="28"/>
        </w:rPr>
        <w:t>                                 (бөлінеді, бөлінбейді)</w:t>
      </w:r>
      <w:r>
        <w:br/>
      </w:r>
      <w:r>
        <w:rPr>
          <w:rFonts w:ascii="Times New Roman"/>
          <w:b w:val="false"/>
          <w:i w:val="false"/>
          <w:color w:val="000000"/>
          <w:sz w:val="28"/>
        </w:rPr>
        <w:t>
Кадастровый номер земельного участка _______________________________</w:t>
      </w:r>
      <w:r>
        <w:br/>
      </w:r>
      <w:r>
        <w:rPr>
          <w:rFonts w:ascii="Times New Roman"/>
          <w:b w:val="false"/>
          <w:i w:val="false"/>
          <w:color w:val="000000"/>
          <w:sz w:val="28"/>
        </w:rPr>
        <w:t>
Право постоянного землепользования на земельный участок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(общее совместное, общее долевое)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Площадь земельного участка _____________ гектар.</w:t>
      </w:r>
      <w:r>
        <w:br/>
      </w:r>
      <w:r>
        <w:rPr>
          <w:rFonts w:ascii="Times New Roman"/>
          <w:b w:val="false"/>
          <w:i w:val="false"/>
          <w:color w:val="000000"/>
          <w:sz w:val="28"/>
        </w:rPr>
        <w:t>
Категория земель ___________________________________________________</w:t>
      </w:r>
      <w:r>
        <w:br/>
      </w:r>
      <w:r>
        <w:rPr>
          <w:rFonts w:ascii="Times New Roman"/>
          <w:b w:val="false"/>
          <w:i w:val="false"/>
          <w:color w:val="000000"/>
          <w:sz w:val="28"/>
        </w:rPr>
        <w:t>
Целевое назначение земельного участка ______________________________</w:t>
      </w:r>
      <w:r>
        <w:br/>
      </w:r>
      <w:r>
        <w:rPr>
          <w:rFonts w:ascii="Times New Roman"/>
          <w:b w:val="false"/>
          <w:i w:val="false"/>
          <w:color w:val="000000"/>
          <w:sz w:val="28"/>
        </w:rPr>
        <w:t>
Ограничения в использовании и обременения земельного участка _______</w:t>
      </w:r>
      <w:r>
        <w:br/>
      </w:r>
      <w:r>
        <w:rPr>
          <w:rFonts w:ascii="Times New Roman"/>
          <w:b w:val="false"/>
          <w:i w:val="false"/>
          <w:color w:val="000000"/>
          <w:sz w:val="28"/>
        </w:rPr>
        <w:t>
Делимость земельного участка _______________________________________</w:t>
      </w:r>
      <w:r>
        <w:br/>
      </w:r>
      <w:r>
        <w:rPr>
          <w:rFonts w:ascii="Times New Roman"/>
          <w:b w:val="false"/>
          <w:i w:val="false"/>
          <w:color w:val="000000"/>
          <w:sz w:val="28"/>
        </w:rPr>
        <w:t>
</w:t>
      </w:r>
      <w:r>
        <w:rPr>
          <w:rFonts w:ascii="Times New Roman"/>
          <w:b w:val="false"/>
          <w:i/>
          <w:color w:val="000000"/>
          <w:sz w:val="28"/>
        </w:rPr>
        <w:t>                                  (делимый, неделимый)</w:t>
      </w:r>
    </w:p>
    <w:p>
      <w:pPr>
        <w:spacing w:after="0"/>
        <w:ind w:left="0"/>
        <w:jc w:val="both"/>
      </w:pPr>
      <w:r>
        <w:drawing>
          <wp:inline distT="0" distB="0" distL="0" distR="0">
            <wp:extent cx="75692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69200" cy="2273300"/>
                    </a:xfrm>
                    <a:prstGeom prst="rect">
                      <a:avLst/>
                    </a:prstGeom>
                  </pic:spPr>
                </pic:pic>
              </a:graphicData>
            </a:graphic>
          </wp:inline>
        </w:drawing>
      </w:r>
    </w:p>
    <w:bookmarkStart w:name="z685" w:id="154"/>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54"/>
    <w:p>
      <w:pPr>
        <w:spacing w:after="0"/>
        <w:ind w:left="0"/>
        <w:jc w:val="left"/>
      </w:pPr>
      <w:r>
        <w:rPr>
          <w:rFonts w:ascii="Times New Roman"/>
          <w:b/>
          <w:i w:val="false"/>
          <w:color w:val="000000"/>
        </w:rPr>
        <w:t xml:space="preserve"> Тұрақты жер пайдалану құқығына актіні дайындау жөніндегі</w:t>
      </w:r>
      <w:r>
        <w:br/>
      </w:r>
      <w:r>
        <w:rPr>
          <w:rFonts w:ascii="Times New Roman"/>
          <w:b/>
          <w:i w:val="false"/>
          <w:color w:val="000000"/>
        </w:rPr>
        <w:t>
жұмыстардың құны</w:t>
      </w:r>
    </w:p>
    <w:p>
      <w:pPr>
        <w:spacing w:after="0"/>
        <w:ind w:left="0"/>
        <w:jc w:val="both"/>
      </w:pPr>
      <w:r>
        <w:rPr>
          <w:rFonts w:ascii="Times New Roman"/>
          <w:b w:val="false"/>
          <w:i w:val="false"/>
          <w:color w:val="000000"/>
          <w:sz w:val="28"/>
        </w:rPr>
        <w:t>      Тұрақты жер пайдалану құқығына актіні дайындау жөніндегі</w:t>
      </w:r>
      <w:r>
        <w:br/>
      </w:r>
      <w:r>
        <w:rPr>
          <w:rFonts w:ascii="Times New Roman"/>
          <w:b w:val="false"/>
          <w:i w:val="false"/>
          <w:color w:val="000000"/>
          <w:sz w:val="28"/>
        </w:rPr>
        <w:t>
жұмыстарының құны республикалық бюджет туралы заңда тиісті қаржы</w:t>
      </w:r>
      <w:r>
        <w:br/>
      </w:r>
      <w:r>
        <w:rPr>
          <w:rFonts w:ascii="Times New Roman"/>
          <w:b w:val="false"/>
          <w:i w:val="false"/>
          <w:color w:val="000000"/>
          <w:sz w:val="28"/>
        </w:rPr>
        <w:t>
жылына белгіленген айлық есептік көрсеткіш (бұдан әрі – АЕК)</w:t>
      </w:r>
      <w:r>
        <w:br/>
      </w:r>
      <w:r>
        <w:rPr>
          <w:rFonts w:ascii="Times New Roman"/>
          <w:b w:val="false"/>
          <w:i w:val="false"/>
          <w:color w:val="000000"/>
          <w:sz w:val="28"/>
        </w:rPr>
        <w:t>
мөлшерінің негізінде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4757"/>
        <w:gridCol w:w="2933"/>
        <w:gridCol w:w="1518"/>
        <w:gridCol w:w="3949"/>
      </w:tblGrid>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w:t>
            </w:r>
          </w:p>
          <w:p>
            <w:pPr>
              <w:spacing w:after="20"/>
              <w:ind w:left="20"/>
              <w:jc w:val="both"/>
            </w:pPr>
            <w:r>
              <w:rPr>
                <w:rFonts w:ascii="Times New Roman"/>
                <w:b w:val="false"/>
                <w:i w:val="false"/>
                <w:color w:val="000000"/>
                <w:sz w:val="20"/>
              </w:rPr>
              <w:t>бағбандық және саяжай құрылысын</w:t>
            </w:r>
          </w:p>
          <w:p>
            <w:pPr>
              <w:spacing w:after="20"/>
              <w:ind w:left="20"/>
              <w:jc w:val="both"/>
            </w:pPr>
            <w:r>
              <w:rPr>
                <w:rFonts w:ascii="Times New Roman"/>
                <w:b w:val="false"/>
                <w:i w:val="false"/>
                <w:color w:val="000000"/>
                <w:sz w:val="20"/>
              </w:rPr>
              <w:t>жеке тұрғын үй құрылысын</w:t>
            </w:r>
          </w:p>
          <w:p>
            <w:pPr>
              <w:spacing w:after="20"/>
              <w:ind w:left="20"/>
              <w:jc w:val="both"/>
            </w:pPr>
            <w:r>
              <w:rPr>
                <w:rFonts w:ascii="Times New Roman"/>
                <w:b w:val="false"/>
                <w:i w:val="false"/>
                <w:color w:val="000000"/>
                <w:sz w:val="20"/>
              </w:rPr>
              <w:t>жеке қосалқы шаруашылықты</w:t>
            </w:r>
          </w:p>
          <w:p>
            <w:pPr>
              <w:spacing w:after="20"/>
              <w:ind w:left="20"/>
              <w:jc w:val="both"/>
            </w:pPr>
            <w:r>
              <w:rPr>
                <w:rFonts w:ascii="Times New Roman"/>
                <w:b w:val="false"/>
                <w:i w:val="false"/>
                <w:color w:val="000000"/>
                <w:sz w:val="20"/>
              </w:rPr>
              <w:t>гараждар құрылысын  жүргiзуі үшін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қожалықтары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688" w:id="155"/>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55"/>
    <w:p>
      <w:pPr>
        <w:spacing w:after="0"/>
        <w:ind w:left="0"/>
        <w:jc w:val="left"/>
      </w:pPr>
      <w:r>
        <w:rPr>
          <w:rFonts w:ascii="Times New Roman"/>
          <w:b/>
          <w:i w:val="false"/>
          <w:color w:val="000000"/>
        </w:rPr>
        <w:t xml:space="preserve"> Түбіртек</w:t>
      </w:r>
    </w:p>
    <w:p>
      <w:pPr>
        <w:spacing w:after="0"/>
        <w:ind w:left="0"/>
        <w:jc w:val="both"/>
      </w:pPr>
      <w:r>
        <w:rPr>
          <w:rFonts w:ascii="Times New Roman"/>
          <w:b w:val="false"/>
          <w:i w:val="false"/>
          <w:color w:val="000000"/>
          <w:sz w:val="28"/>
        </w:rPr>
        <w:t>Ақша жіберуші ______________________________________________________</w:t>
      </w:r>
      <w:r>
        <w:br/>
      </w:r>
      <w:r>
        <w:rPr>
          <w:rFonts w:ascii="Times New Roman"/>
          <w:b w:val="false"/>
          <w:i w:val="false"/>
          <w:color w:val="000000"/>
          <w:sz w:val="28"/>
        </w:rPr>
        <w:t>
ЖСН/БСН 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Төлемді алушы ______________________________________________________</w:t>
      </w:r>
      <w:r>
        <w:br/>
      </w:r>
      <w:r>
        <w:rPr>
          <w:rFonts w:ascii="Times New Roman"/>
          <w:b w:val="false"/>
          <w:i w:val="false"/>
          <w:color w:val="000000"/>
          <w:sz w:val="28"/>
        </w:rPr>
        <w:t>
                           кәсіпорынның атауы, БСН</w:t>
      </w:r>
      <w:r>
        <w:br/>
      </w:r>
      <w:r>
        <w:rPr>
          <w:rFonts w:ascii="Times New Roman"/>
          <w:b w:val="false"/>
          <w:i w:val="false"/>
          <w:color w:val="000000"/>
          <w:sz w:val="28"/>
        </w:rPr>
        <w:t>
Делдал банк 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5530"/>
        <w:gridCol w:w="4285"/>
        <w:gridCol w:w="2612"/>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қою үшін және мөрдің орны</w:t>
      </w:r>
      <w:r>
        <w:br/>
      </w:r>
      <w:r>
        <w:rPr>
          <w:rFonts w:ascii="Times New Roman"/>
          <w:b w:val="false"/>
          <w:i w:val="false"/>
          <w:color w:val="000000"/>
          <w:sz w:val="28"/>
        </w:rPr>
        <w:t>
   _______________________________  ________________________________</w:t>
      </w:r>
      <w:r>
        <w:br/>
      </w:r>
      <w:r>
        <w:rPr>
          <w:rFonts w:ascii="Times New Roman"/>
          <w:b w:val="false"/>
          <w:i w:val="false"/>
          <w:color w:val="000000"/>
          <w:sz w:val="28"/>
        </w:rPr>
        <w:t>
       ақша жіберушінің қолы         жауапты орындаушының қолы,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Ақша жіберуші ______________________________________________________</w:t>
      </w:r>
      <w:r>
        <w:br/>
      </w:r>
      <w:r>
        <w:rPr>
          <w:rFonts w:ascii="Times New Roman"/>
          <w:b w:val="false"/>
          <w:i w:val="false"/>
          <w:color w:val="000000"/>
          <w:sz w:val="28"/>
        </w:rPr>
        <w:t>
                                    ЖСН/БСН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Төлемді алушы ______________________________________________________</w:t>
      </w:r>
      <w:r>
        <w:br/>
      </w:r>
      <w:r>
        <w:rPr>
          <w:rFonts w:ascii="Times New Roman"/>
          <w:b w:val="false"/>
          <w:i w:val="false"/>
          <w:color w:val="000000"/>
          <w:sz w:val="28"/>
        </w:rPr>
        <w:t>
                         кәсіпорынның атауы, БСН</w:t>
      </w:r>
      <w:r>
        <w:br/>
      </w:r>
      <w:r>
        <w:rPr>
          <w:rFonts w:ascii="Times New Roman"/>
          <w:b w:val="false"/>
          <w:i w:val="false"/>
          <w:color w:val="000000"/>
          <w:sz w:val="28"/>
        </w:rPr>
        <w:t>
Делдал банк 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5422"/>
        <w:gridCol w:w="4390"/>
        <w:gridCol w:w="2675"/>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қою үшін және мөрдің орны</w:t>
      </w:r>
      <w:r>
        <w:br/>
      </w:r>
      <w:r>
        <w:rPr>
          <w:rFonts w:ascii="Times New Roman"/>
          <w:b w:val="false"/>
          <w:i w:val="false"/>
          <w:color w:val="000000"/>
          <w:sz w:val="28"/>
        </w:rPr>
        <w:t>
   _______________________________  ________________________________</w:t>
      </w:r>
      <w:r>
        <w:br/>
      </w:r>
      <w:r>
        <w:rPr>
          <w:rFonts w:ascii="Times New Roman"/>
          <w:b w:val="false"/>
          <w:i w:val="false"/>
          <w:color w:val="000000"/>
          <w:sz w:val="28"/>
        </w:rPr>
        <w:t>
       ақша жіберушінің қолы         жауапты орындаушының қолы, күні</w:t>
      </w:r>
    </w:p>
    <w:bookmarkStart w:name="z690" w:id="156"/>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56"/>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(Кадастрды жүргізетін кәсіпорын атауы)</w:t>
      </w:r>
      <w:r>
        <w:br/>
      </w:r>
      <w:r>
        <w:rPr>
          <w:rFonts w:ascii="Times New Roman"/>
          <w:b w:val="false"/>
          <w:i w:val="false"/>
          <w:color w:val="000000"/>
          <w:sz w:val="28"/>
        </w:rPr>
        <w:t>
филиалының директоры/бөлімшесінің бастығы</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w:t>
      </w:r>
      <w:r>
        <w:br/>
      </w:r>
      <w:r>
        <w:rPr>
          <w:rFonts w:ascii="Times New Roman"/>
          <w:b w:val="false"/>
          <w:i w:val="false"/>
          <w:color w:val="000000"/>
          <w:sz w:val="28"/>
        </w:rPr>
        <w:t>
(ЖСН/БСН, жеке немесе заңды тұлғаның жеке</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басын куәландыратын құжатының  </w:t>
      </w:r>
      <w:r>
        <w:br/>
      </w:r>
      <w:r>
        <w:rPr>
          <w:rFonts w:ascii="Times New Roman"/>
          <w:b w:val="false"/>
          <w:i w:val="false"/>
          <w:color w:val="000000"/>
          <w:sz w:val="28"/>
        </w:rPr>
        <w:t>
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Тұрақты жер пайдалану құқығына актіні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_______________________________________________ бойынша орналасқан</w:t>
      </w:r>
      <w:r>
        <w:br/>
      </w:r>
      <w:r>
        <w:rPr>
          <w:rFonts w:ascii="Times New Roman"/>
          <w:b w:val="false"/>
          <w:i w:val="false"/>
          <w:color w:val="000000"/>
          <w:sz w:val="28"/>
        </w:rPr>
        <w:t>
тұрақты жер пайдалану құқығына актіні беруді сұраймын.</w:t>
      </w:r>
      <w:r>
        <w:br/>
      </w:r>
      <w:r>
        <w:rPr>
          <w:rFonts w:ascii="Times New Roman"/>
          <w:b w:val="false"/>
          <w:i w:val="false"/>
          <w:color w:val="000000"/>
          <w:sz w:val="28"/>
        </w:rPr>
        <w:t>
      Ақпараттық жүйелерде қамтылған, заңмен қорғалатын құпияны</w:t>
      </w:r>
      <w:r>
        <w:br/>
      </w:r>
      <w:r>
        <w:rPr>
          <w:rFonts w:ascii="Times New Roman"/>
          <w:b w:val="false"/>
          <w:i w:val="false"/>
          <w:color w:val="000000"/>
          <w:sz w:val="28"/>
        </w:rPr>
        <w:t>
құрайтын мәліметтерді пайдалануға келісім беремін.</w:t>
      </w:r>
    </w:p>
    <w:p>
      <w:pPr>
        <w:spacing w:after="0"/>
        <w:ind w:left="0"/>
        <w:jc w:val="both"/>
      </w:pPr>
      <w:r>
        <w:rPr>
          <w:rFonts w:ascii="Times New Roman"/>
          <w:b w:val="false"/>
          <w:i w:val="false"/>
          <w:color w:val="000000"/>
          <w:sz w:val="28"/>
        </w:rPr>
        <w:t>      Күні __________ Өтініш беруші _______________________________</w:t>
      </w:r>
      <w:r>
        <w:br/>
      </w:r>
      <w:r>
        <w:rPr>
          <w:rFonts w:ascii="Times New Roman"/>
          <w:b w:val="false"/>
          <w:i w:val="false"/>
          <w:color w:val="000000"/>
          <w:sz w:val="28"/>
        </w:rPr>
        <w:t>
                                 (жеке тұлғаның тегі, аты, әкесінің</w:t>
      </w:r>
      <w:r>
        <w:br/>
      </w:r>
      <w:r>
        <w:rPr>
          <w:rFonts w:ascii="Times New Roman"/>
          <w:b w:val="false"/>
          <w:i w:val="false"/>
          <w:color w:val="000000"/>
          <w:sz w:val="28"/>
        </w:rPr>
        <w:t>
                                    аты немесе заңды тұлғаның не</w:t>
      </w:r>
      <w:r>
        <w:br/>
      </w:r>
      <w:r>
        <w:rPr>
          <w:rFonts w:ascii="Times New Roman"/>
          <w:b w:val="false"/>
          <w:i w:val="false"/>
          <w:color w:val="000000"/>
          <w:sz w:val="28"/>
        </w:rPr>
        <w:t>
                                   _______________________________</w:t>
      </w:r>
      <w:r>
        <w:br/>
      </w:r>
      <w:r>
        <w:rPr>
          <w:rFonts w:ascii="Times New Roman"/>
          <w:b w:val="false"/>
          <w:i w:val="false"/>
          <w:color w:val="000000"/>
          <w:sz w:val="28"/>
        </w:rPr>
        <w:t>
                                    уәкілетті тұлғаның атауы, қолы)</w:t>
      </w:r>
      <w:r>
        <w:br/>
      </w:r>
      <w:r>
        <w:rPr>
          <w:rFonts w:ascii="Times New Roman"/>
          <w:b w:val="false"/>
          <w:i w:val="false"/>
          <w:color w:val="000000"/>
          <w:sz w:val="28"/>
        </w:rPr>
        <w:t>
                                   _______________________________</w:t>
      </w:r>
    </w:p>
    <w:bookmarkStart w:name="z692" w:id="157"/>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15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(Тегі, аты, болған кезде әкесінің аты (бұдан әрі – Т.А.Ә) немесе көрсетілетін қызметті алушы ұйымның атауы)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(көрсетілетін қызмет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(мекенжайын көрсету) Сіздің мемлекеттік көрсетілетін қызмет стандартында көзделген тізбеге сәйкес құжаттар топтамасын толық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«Тұрақты жер пайдалану құқығына актілерді ресімдеу және беру» мемлекеттік қызметін көрсетуге құжаттарды қабылдаудан бас тартады.</w:t>
      </w:r>
      <w:r>
        <w:br/>
      </w:r>
      <w:r>
        <w:rPr>
          <w:rFonts w:ascii="Times New Roman"/>
          <w:b w:val="false"/>
          <w:i w:val="false"/>
          <w:color w:val="000000"/>
          <w:sz w:val="28"/>
        </w:rPr>
        <w:t>
      Осы қолхат әр тарапқа бір-бірден 2 данада жасалды.</w:t>
      </w:r>
      <w:r>
        <w:br/>
      </w:r>
      <w:r>
        <w:rPr>
          <w:rFonts w:ascii="Times New Roman"/>
          <w:b w:val="false"/>
          <w:i w:val="false"/>
          <w:color w:val="000000"/>
          <w:sz w:val="28"/>
        </w:rPr>
        <w:t>
      _______________________________             ___________</w:t>
      </w:r>
      <w:r>
        <w:br/>
      </w: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Орындаушы Т.А.Ә _________</w:t>
      </w:r>
      <w:r>
        <w:br/>
      </w:r>
      <w:r>
        <w:rPr>
          <w:rFonts w:ascii="Times New Roman"/>
          <w:b w:val="false"/>
          <w:i w:val="false"/>
          <w:color w:val="000000"/>
          <w:sz w:val="28"/>
        </w:rPr>
        <w:t>
      Телефон _________</w:t>
      </w:r>
      <w:r>
        <w:br/>
      </w:r>
      <w:r>
        <w:rPr>
          <w:rFonts w:ascii="Times New Roman"/>
          <w:b w:val="false"/>
          <w:i w:val="false"/>
          <w:color w:val="000000"/>
          <w:sz w:val="28"/>
        </w:rPr>
        <w:t>
      Алдым: Т.А.Ә / көрсетілетін қызметті алушының қолы</w:t>
      </w:r>
    </w:p>
    <w:p>
      <w:pPr>
        <w:spacing w:after="0"/>
        <w:ind w:left="0"/>
        <w:jc w:val="both"/>
      </w:pPr>
      <w:r>
        <w:rPr>
          <w:rFonts w:ascii="Times New Roman"/>
          <w:b w:val="false"/>
          <w:i w:val="false"/>
          <w:color w:val="000000"/>
          <w:sz w:val="28"/>
        </w:rPr>
        <w:t>      20__ж. «__» _________</w:t>
      </w:r>
    </w:p>
    <w:bookmarkStart w:name="z695" w:id="1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158"/>
    <w:bookmarkStart w:name="z696" w:id="159"/>
    <w:p>
      <w:pPr>
        <w:spacing w:after="0"/>
        <w:ind w:left="0"/>
        <w:jc w:val="left"/>
      </w:pPr>
      <w:r>
        <w:rPr>
          <w:rFonts w:ascii="Times New Roman"/>
          <w:b/>
          <w:i w:val="false"/>
          <w:color w:val="000000"/>
        </w:rPr>
        <w:t xml:space="preserve"> 
«Уақытша өтеулі (ұзақ мерзімді, қысқа мерзімді) жер пайдалану</w:t>
      </w:r>
      <w:r>
        <w:br/>
      </w:r>
      <w:r>
        <w:rPr>
          <w:rFonts w:ascii="Times New Roman"/>
          <w:b/>
          <w:i w:val="false"/>
          <w:color w:val="000000"/>
        </w:rPr>
        <w:t>
(жалдау) құқығына актілерді ресімдеу және беру»</w:t>
      </w:r>
      <w:r>
        <w:br/>
      </w:r>
      <w:r>
        <w:rPr>
          <w:rFonts w:ascii="Times New Roman"/>
          <w:b/>
          <w:i w:val="false"/>
          <w:color w:val="000000"/>
        </w:rPr>
        <w:t>
мемлекеттік көрсетілетін қызмет стандарты</w:t>
      </w:r>
    </w:p>
    <w:bookmarkEnd w:id="159"/>
    <w:bookmarkStart w:name="z697" w:id="160"/>
    <w:p>
      <w:pPr>
        <w:spacing w:after="0"/>
        <w:ind w:left="0"/>
        <w:jc w:val="left"/>
      </w:pPr>
      <w:r>
        <w:rPr>
          <w:rFonts w:ascii="Times New Roman"/>
          <w:b/>
          <w:i w:val="false"/>
          <w:color w:val="000000"/>
        </w:rPr>
        <w:t xml:space="preserve"> 
1. Жалпы ережелер</w:t>
      </w:r>
    </w:p>
    <w:bookmarkEnd w:id="160"/>
    <w:bookmarkStart w:name="z698" w:id="161"/>
    <w:p>
      <w:pPr>
        <w:spacing w:after="0"/>
        <w:ind w:left="0"/>
        <w:jc w:val="both"/>
      </w:pPr>
      <w:r>
        <w:rPr>
          <w:rFonts w:ascii="Times New Roman"/>
          <w:b w:val="false"/>
          <w:i w:val="false"/>
          <w:color w:val="000000"/>
          <w:sz w:val="28"/>
        </w:rPr>
        <w:t>
      1. «Уақытша өтеулі (ұзақ мерзімді, қысқа мерзімді) жер пайдалану (жалдау) құқығына актілерді ресімдеу және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Жер ресурстарын басқару комитетінің «Жер кадастры ғылыми-өндiрiстiк орталығы» республикалық мемлекеттік кәсіпорны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p>
    <w:bookmarkEnd w:id="161"/>
    <w:bookmarkStart w:name="z704" w:id="162"/>
    <w:p>
      <w:pPr>
        <w:spacing w:after="0"/>
        <w:ind w:left="0"/>
        <w:jc w:val="left"/>
      </w:pPr>
      <w:r>
        <w:rPr>
          <w:rFonts w:ascii="Times New Roman"/>
          <w:b/>
          <w:i w:val="false"/>
          <w:color w:val="000000"/>
        </w:rPr>
        <w:t xml:space="preserve"> 
2. Мемлекеттік қызметті көрсету тәртібі</w:t>
      </w:r>
    </w:p>
    <w:bookmarkEnd w:id="162"/>
    <w:bookmarkStart w:name="z705" w:id="163"/>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құжаттар топтамасын тапсырған сәттен бастап, сондай-ақ порталға жүгінген кезде:</w:t>
      </w:r>
      <w:r>
        <w:br/>
      </w:r>
      <w:r>
        <w:rPr>
          <w:rFonts w:ascii="Times New Roman"/>
          <w:b w:val="false"/>
          <w:i w:val="false"/>
          <w:color w:val="000000"/>
          <w:sz w:val="28"/>
        </w:rPr>
        <w:t>
      уақытша өтеулі (ұзақ мерзімді, қысқа мерзімді) жер пайдалану (жалдау) құқығына арналған актіні берген кезде – 6 (алты) жұмыс күні;</w:t>
      </w:r>
      <w:r>
        <w:br/>
      </w:r>
      <w:r>
        <w:rPr>
          <w:rFonts w:ascii="Times New Roman"/>
          <w:b w:val="false"/>
          <w:i w:val="false"/>
          <w:color w:val="000000"/>
          <w:sz w:val="28"/>
        </w:rPr>
        <w:t>
      ХҚО-ға жүгінген кезде құжаттарды қабылдау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ең көп рұқсат берілген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ең көп рұқсат берілген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уақытша өтеулі (ұзақ мерзімді, қысқа мерзімді) жер пайдалану (жалдау) құқығына арналған актісі.</w:t>
      </w:r>
      <w:r>
        <w:br/>
      </w:r>
      <w:r>
        <w:rPr>
          <w:rFonts w:ascii="Times New Roman"/>
          <w:b w:val="false"/>
          <w:i w:val="false"/>
          <w:color w:val="000000"/>
          <w:sz w:val="28"/>
        </w:rPr>
        <w:t>
      Мемлекеттік қызмет көрсету нәтижесін беру нысаны: электрондық және (немесе) қағаз түрінде.</w:t>
      </w:r>
      <w:r>
        <w:br/>
      </w:r>
      <w:r>
        <w:rPr>
          <w:rFonts w:ascii="Times New Roman"/>
          <w:b w:val="false"/>
          <w:i w:val="false"/>
          <w:color w:val="000000"/>
          <w:sz w:val="28"/>
        </w:rPr>
        <w:t>
      Уақытша өтеулі (ұзақ мерзімді, қысқа мерзімді) жер пайдалану (жалдау) құқығына арналған актіні қағаз жеткізгіште алуға жүгінген жағдайда, мемлекеттік қызметті көрсету нәтижесі электрондық форматта ресімделеді, басып шығарылады және көрсетілетін қызметті берушінің уәкілетті адамының қолымен және мөрмен куәландырылады.</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2003 жылғы 20 маусымдағы Қазақстан Республикасы Жер кодексінің </w:t>
      </w:r>
      <w:r>
        <w:rPr>
          <w:rFonts w:ascii="Times New Roman"/>
          <w:b w:val="false"/>
          <w:i w:val="false"/>
          <w:color w:val="000000"/>
          <w:sz w:val="28"/>
        </w:rPr>
        <w:t>152-бабына</w:t>
      </w:r>
      <w:r>
        <w:rPr>
          <w:rFonts w:ascii="Times New Roman"/>
          <w:b w:val="false"/>
          <w:i w:val="false"/>
          <w:color w:val="000000"/>
          <w:sz w:val="28"/>
        </w:rPr>
        <w:t xml:space="preserve"> сәйкес жеке және заңды тұлғаларға (бұдан әрі – көрсетілетін қызметті алушы) ақылы көрсетіледі.</w:t>
      </w:r>
      <w:r>
        <w:br/>
      </w:r>
      <w:r>
        <w:rPr>
          <w:rFonts w:ascii="Times New Roman"/>
          <w:b w:val="false"/>
          <w:i w:val="false"/>
          <w:color w:val="000000"/>
          <w:sz w:val="28"/>
        </w:rPr>
        <w:t>
      Уақытша өтеулі (ұзақ мерзімді, қысқа мерзімді) жер пайдалану (жалдау) құқығына арналған актіні дайындау үшін мемлекеттік көрсетілетін қызмет құны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мөлшерде есептеледі.</w:t>
      </w:r>
      <w:r>
        <w:br/>
      </w:r>
      <w:r>
        <w:rPr>
          <w:rFonts w:ascii="Times New Roman"/>
          <w:b w:val="false"/>
          <w:i w:val="false"/>
          <w:color w:val="000000"/>
          <w:sz w:val="28"/>
        </w:rPr>
        <w:t>
      Уақытша өтеулі (ұзақ мерзімді, қысқа мерзімді) жер пайдалану (жалдау) құқығына арналған актіні дайындау үшін төлем қолма-қол ақшалай немесе қолма-қол ақшасыз тәсілмен көрсетілетін қызметті берушінің есепшотына екінші деңгейдегі банктер арқылы не көрсетілетін қызметті беруші ғимаратындағы кассаларда жүргізіледі, олар төлемнің мөлшері мен күнін растайтын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төлем құжатын (түбіртек) береді.</w:t>
      </w:r>
      <w:r>
        <w:br/>
      </w:r>
      <w:r>
        <w:rPr>
          <w:rFonts w:ascii="Times New Roman"/>
          <w:b w:val="false"/>
          <w:i w:val="false"/>
          <w:color w:val="000000"/>
          <w:sz w:val="28"/>
        </w:rPr>
        <w:t>
      Жетім балалар мен ата-анасының қамқорлығынсыз қалған балаларға олар он сегіз жасқа толғанға дейінгі кезеңде уақытша өтеулі (ұзақ мерзімді, қысқа мерзімді) жер пайдалану (жалдау) құқығына арналған актіні дайындау өтеусіз негізде жүзеге асырылады.</w:t>
      </w:r>
      <w:r>
        <w:br/>
      </w:r>
      <w:r>
        <w:rPr>
          <w:rFonts w:ascii="Times New Roman"/>
          <w:b w:val="false"/>
          <w:i w:val="false"/>
          <w:color w:val="000000"/>
          <w:sz w:val="28"/>
        </w:rPr>
        <w:t>
      Мемлекеттік көрсетілетін қызметті портал арқылы алуға электрондық сұрау салған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14.00-ға дейін түскі үзіліспен сағат 9.00-ден 18.00-ге дейін.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2) ХҚО – демалыс және мереке күндерінен басқа, дүйсенбіден бастап сенбіні қоса алғанда, белгіленген жұмыс кестесіне сәйкес үзіліссіз сағат 9.00-ден 20.00-ге дейін. Мемлекеттік қызмет кезек тәртібінде (электрондық) көрсетіледі,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және (немесе) ХҚО-ға:</w:t>
      </w:r>
      <w:r>
        <w:br/>
      </w:r>
      <w:r>
        <w:rPr>
          <w:rFonts w:ascii="Times New Roman"/>
          <w:b w:val="false"/>
          <w:i w:val="false"/>
          <w:color w:val="000000"/>
          <w:sz w:val="28"/>
        </w:rPr>
        <w:t>
      мемлекет уақытша өтеулі (ұзақ мерзімді, қысқа мерзімді) жер пайдалану (жалдау) құқығын берген кезде: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уақытша өтеулі (ұзақ мерзімді, қысқа мерзімді) жер пайдалану (жалдау)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уақытша өтеулі (ұзақ мерзімді, қысқа мерзімді) жер пайдалану (жалдау) құқығын беру туралы жергілікті атқарушы органның шешімінен үзінді көшірме;</w:t>
      </w:r>
      <w:r>
        <w:br/>
      </w:r>
      <w:r>
        <w:rPr>
          <w:rFonts w:ascii="Times New Roman"/>
          <w:b w:val="false"/>
          <w:i w:val="false"/>
          <w:color w:val="000000"/>
          <w:sz w:val="28"/>
        </w:rPr>
        <w:t>
</w:t>
      </w:r>
      <w:r>
        <w:rPr>
          <w:rFonts w:ascii="Times New Roman"/>
          <w:b w:val="false"/>
          <w:i w:val="false"/>
          <w:color w:val="000000"/>
          <w:sz w:val="28"/>
        </w:rPr>
        <w:t>
      3) облыстардың (республикалық маңызы бар қаланың, астананың), ауданның (облыстық маңызы бар қаланың) жергілікті атқарушы органының жер қатынастары саласындағы функцияларды жүзеге асыратын құрылымдық бөлімшесі (бұдан әрі – уәкілетті орган) бекіткен жерге орналастыру жобасының көшірмесі (жерге орналастыру жобасын көрсетілетін қызметті беруші дайындаған жағдайда, жерге орналастыру жобасын ұсыну қажет емес);</w:t>
      </w:r>
      <w:r>
        <w:br/>
      </w:r>
      <w:r>
        <w:rPr>
          <w:rFonts w:ascii="Times New Roman"/>
          <w:b w:val="false"/>
          <w:i w:val="false"/>
          <w:color w:val="000000"/>
          <w:sz w:val="28"/>
        </w:rPr>
        <w:t>
</w:t>
      </w:r>
      <w:r>
        <w:rPr>
          <w:rFonts w:ascii="Times New Roman"/>
          <w:b w:val="false"/>
          <w:i w:val="false"/>
          <w:color w:val="000000"/>
          <w:sz w:val="28"/>
        </w:rPr>
        <w:t>
      4) жергілікті жердегі жер учаскесінің шекараларын белгілеу жөніндегі материалдар көшірмесі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талап етілмейді);</w:t>
      </w:r>
      <w:r>
        <w:br/>
      </w:r>
      <w:r>
        <w:rPr>
          <w:rFonts w:ascii="Times New Roman"/>
          <w:b w:val="false"/>
          <w:i w:val="false"/>
          <w:color w:val="000000"/>
          <w:sz w:val="28"/>
        </w:rPr>
        <w:t>
</w:t>
      </w:r>
      <w:r>
        <w:rPr>
          <w:rFonts w:ascii="Times New Roman"/>
          <w:b w:val="false"/>
          <w:i w:val="false"/>
          <w:color w:val="000000"/>
          <w:sz w:val="28"/>
        </w:rPr>
        <w:t>
      5) жеке тұрғын үй құрылысына бөлуге арналған алаңда жер 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шекараларын белгілеу жөніндегі материалдар;</w:t>
      </w:r>
      <w:r>
        <w:br/>
      </w:r>
      <w:r>
        <w:rPr>
          <w:rFonts w:ascii="Times New Roman"/>
          <w:b w:val="false"/>
          <w:i w:val="false"/>
          <w:color w:val="000000"/>
          <w:sz w:val="28"/>
        </w:rPr>
        <w:t>
</w:t>
      </w:r>
      <w:r>
        <w:rPr>
          <w:rFonts w:ascii="Times New Roman"/>
          <w:b w:val="false"/>
          <w:i w:val="false"/>
          <w:color w:val="000000"/>
          <w:sz w:val="28"/>
        </w:rPr>
        <w:t>
      6) уақытша өтеулі (ұзақ мерзімді, қысқа мерзімді) жер пайдалану (жалдау) жене/немесе уақытша өтеулі (ұзақ мерзімді) жер пайдалану (жалдау) құқығын сатып алу шартының көшірмесі;</w:t>
      </w:r>
      <w:r>
        <w:br/>
      </w:r>
      <w:r>
        <w:rPr>
          <w:rFonts w:ascii="Times New Roman"/>
          <w:b w:val="false"/>
          <w:i w:val="false"/>
          <w:color w:val="000000"/>
          <w:sz w:val="28"/>
        </w:rPr>
        <w:t>
</w:t>
      </w:r>
      <w:r>
        <w:rPr>
          <w:rFonts w:ascii="Times New Roman"/>
          <w:b w:val="false"/>
          <w:i w:val="false"/>
          <w:color w:val="000000"/>
          <w:sz w:val="28"/>
        </w:rPr>
        <w:t>
      7) уақытша өтеулі (ұзақ мерзімді, қысқа мерзімді) жер пайдалану (жалдау) құқығына актіні дайындағаны үшін көрсетілетін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8) жетім балалар мен ата-анасының қамқорлығынсыз қалған балаларға олар он сегіз жасқа толғанға дейінгі кезеңде уақытша өтеулі (ұзақ мерзімді, қысқа мерзімді) жер пайдалану (жалдау) құқығына актіні дайындаған жағдайда, осы фактіні растайтын құжат;</w:t>
      </w:r>
      <w:r>
        <w:br/>
      </w:r>
      <w:r>
        <w:rPr>
          <w:rFonts w:ascii="Times New Roman"/>
          <w:b w:val="false"/>
          <w:i w:val="false"/>
          <w:color w:val="000000"/>
          <w:sz w:val="28"/>
        </w:rPr>
        <w:t>
</w:t>
      </w:r>
      <w:r>
        <w:rPr>
          <w:rFonts w:ascii="Times New Roman"/>
          <w:b w:val="false"/>
          <w:i w:val="false"/>
          <w:color w:val="000000"/>
          <w:sz w:val="28"/>
        </w:rPr>
        <w:t>
      9) көрсетілетін қызметті алушыдан нотариалдық куәландырылған сенімхат;</w:t>
      </w:r>
      <w:r>
        <w:br/>
      </w:r>
      <w:r>
        <w:rPr>
          <w:rFonts w:ascii="Times New Roman"/>
          <w:b w:val="false"/>
          <w:i w:val="false"/>
          <w:color w:val="000000"/>
          <w:sz w:val="28"/>
        </w:rPr>
        <w:t>
</w:t>
      </w:r>
      <w:r>
        <w:rPr>
          <w:rFonts w:ascii="Times New Roman"/>
          <w:b w:val="false"/>
          <w:i w:val="false"/>
          <w:color w:val="000000"/>
          <w:sz w:val="28"/>
        </w:rPr>
        <w:t>
      10) көрсетілетін қызметті алушының не сенім білдірілген адамның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жер учаскесінің сәйкестендіру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уақытша өтеулі (ұзақ мерзімді, қысқа мерзімді) жер пайдалану (жалдау) құқығына арналған актіні беруге өтініш;</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бұрын уақытша өтеулі (ұзақ мерзімді, қысқа мерзімді) жер пайдалану (жалдау) құқығына берiлген жер учаскесінің сәйкестендiру сипаттамаларын өзгерту туралы шешімінен үзінді көшірме және/немесе жер учаскесiнiң сәйкестендiру сипаттамаларының өзгергенін растайтын өзге құжаттың көшірмесі;</w:t>
      </w:r>
      <w:r>
        <w:br/>
      </w:r>
      <w:r>
        <w:rPr>
          <w:rFonts w:ascii="Times New Roman"/>
          <w:b w:val="false"/>
          <w:i w:val="false"/>
          <w:color w:val="000000"/>
          <w:sz w:val="28"/>
        </w:rPr>
        <w:t>
</w:t>
      </w:r>
      <w:r>
        <w:rPr>
          <w:rFonts w:ascii="Times New Roman"/>
          <w:b w:val="false"/>
          <w:i w:val="false"/>
          <w:color w:val="000000"/>
          <w:sz w:val="28"/>
        </w:rPr>
        <w:t>
      3) уәкілетті орган бекіткен жерге орналастыру жобасының көшірмесі (жерге орналастыру жобасын көрсетілетін қызметті беруші дайындаған жағдайда, жерге орналастыру жобасын ұсыну талап етілмейді);</w:t>
      </w:r>
      <w:r>
        <w:br/>
      </w:r>
      <w:r>
        <w:rPr>
          <w:rFonts w:ascii="Times New Roman"/>
          <w:b w:val="false"/>
          <w:i w:val="false"/>
          <w:color w:val="000000"/>
          <w:sz w:val="28"/>
        </w:rPr>
        <w:t>
</w:t>
      </w:r>
      <w:r>
        <w:rPr>
          <w:rFonts w:ascii="Times New Roman"/>
          <w:b w:val="false"/>
          <w:i w:val="false"/>
          <w:color w:val="000000"/>
          <w:sz w:val="28"/>
        </w:rPr>
        <w:t>
      4) жергілікті жердегі жер учаскесінің шекараларын белгілеу жөніндегі материалдардың көшірмесі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талап етілмейді);</w:t>
      </w:r>
      <w:r>
        <w:br/>
      </w:r>
      <w:r>
        <w:rPr>
          <w:rFonts w:ascii="Times New Roman"/>
          <w:b w:val="false"/>
          <w:i w:val="false"/>
          <w:color w:val="000000"/>
          <w:sz w:val="28"/>
        </w:rPr>
        <w:t>
</w:t>
      </w:r>
      <w:r>
        <w:rPr>
          <w:rFonts w:ascii="Times New Roman"/>
          <w:b w:val="false"/>
          <w:i w:val="false"/>
          <w:color w:val="000000"/>
          <w:sz w:val="28"/>
        </w:rPr>
        <w:t>
      5) уақытша өтеулі (ұзақ мерзімді, қысқа мерзімді) жер пайдалану (жалдау) жене/немесе уақытша өтеулі (ұзақ мерзімді) жер пайдалану (жалдау) құқықты сатып алу шартының көшірмесі;</w:t>
      </w:r>
      <w:r>
        <w:br/>
      </w:r>
      <w:r>
        <w:rPr>
          <w:rFonts w:ascii="Times New Roman"/>
          <w:b w:val="false"/>
          <w:i w:val="false"/>
          <w:color w:val="000000"/>
          <w:sz w:val="28"/>
        </w:rPr>
        <w:t>
</w:t>
      </w:r>
      <w:r>
        <w:rPr>
          <w:rFonts w:ascii="Times New Roman"/>
          <w:b w:val="false"/>
          <w:i w:val="false"/>
          <w:color w:val="000000"/>
          <w:sz w:val="28"/>
        </w:rPr>
        <w:t>
      6) уақытша өтеулі (ұзақ мерзімді, қысқа мерзімді) жер пайдалану (жалдау)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7) жетім балалар мен ата-анасының қамқорлығынсыз қалған балаларға олар он сегіз жасқа толғанға дейінгі кезеңде уақытша өтеулі (ұзақ мерзімді, қысқа мерзімді) жер пайдалану (жалдау) құқығына актіні дайындаған жағдайда, осы фактіні растайтын құжат;</w:t>
      </w:r>
      <w:r>
        <w:br/>
      </w:r>
      <w:r>
        <w:rPr>
          <w:rFonts w:ascii="Times New Roman"/>
          <w:b w:val="false"/>
          <w:i w:val="false"/>
          <w:color w:val="000000"/>
          <w:sz w:val="28"/>
        </w:rPr>
        <w:t>
</w:t>
      </w:r>
      <w:r>
        <w:rPr>
          <w:rFonts w:ascii="Times New Roman"/>
          <w:b w:val="false"/>
          <w:i w:val="false"/>
          <w:color w:val="000000"/>
          <w:sz w:val="28"/>
        </w:rPr>
        <w:t>
      8) көрсетілетін қызметті алушыдан нотариалдық куәландырылған сенімхат;</w:t>
      </w:r>
      <w:r>
        <w:br/>
      </w:r>
      <w:r>
        <w:rPr>
          <w:rFonts w:ascii="Times New Roman"/>
          <w:b w:val="false"/>
          <w:i w:val="false"/>
          <w:color w:val="000000"/>
          <w:sz w:val="28"/>
        </w:rPr>
        <w:t>
</w:t>
      </w:r>
      <w:r>
        <w:rPr>
          <w:rFonts w:ascii="Times New Roman"/>
          <w:b w:val="false"/>
          <w:i w:val="false"/>
          <w:color w:val="000000"/>
          <w:sz w:val="28"/>
        </w:rPr>
        <w:t>
      9) көрсетілетін қызметті алушының не сенім білдірілген адамның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жер учаскесінің сәйкестендіру сипаттамаларында өзгерістер болмаған жағдайда, бұрын қолданыста болған Қазақстан Республикасының заңнамасына сәйкес берілген уақытша өтеулі (ұзақ мерзімді, қысқа мерзімді) жер пайдалану (жалдау) құқығына актiні ауыстыру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жер учаскесіне уақытша өтеулі (ұзақ мерзімді, қысқа мерзімді) жер пайдалану (жалдау)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уақытша өтеулі (ұзақ мерзімді, қысқа мерзімді) жер пайдалану (жалдау) құқығына актіні дайындағаны үшін көрсетілген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3) жетім балалар мен ата-анасының қамқорлығынсыз қалған балаларға олар он сегіз жасқа толғанға дейінгі кезеңде уақытша өтеулі (ұзақ мерзімді, қысқа мерзімді) жер пайдалану (жалдау) құқығына актіні дайындаған жағдайда, осы фактіні растайтын құжат;</w:t>
      </w:r>
      <w:r>
        <w:br/>
      </w:r>
      <w:r>
        <w:rPr>
          <w:rFonts w:ascii="Times New Roman"/>
          <w:b w:val="false"/>
          <w:i w:val="false"/>
          <w:color w:val="000000"/>
          <w:sz w:val="28"/>
        </w:rPr>
        <w:t>
</w:t>
      </w:r>
      <w:r>
        <w:rPr>
          <w:rFonts w:ascii="Times New Roman"/>
          <w:b w:val="false"/>
          <w:i w:val="false"/>
          <w:color w:val="000000"/>
          <w:sz w:val="28"/>
        </w:rPr>
        <w:t>
      4) көрсетілетін қызметті алушыдан нотариалдық куәландырылған сенімхат;</w:t>
      </w:r>
      <w:r>
        <w:br/>
      </w:r>
      <w:r>
        <w:rPr>
          <w:rFonts w:ascii="Times New Roman"/>
          <w:b w:val="false"/>
          <w:i w:val="false"/>
          <w:color w:val="000000"/>
          <w:sz w:val="28"/>
        </w:rPr>
        <w:t>
</w:t>
      </w:r>
      <w:r>
        <w:rPr>
          <w:rFonts w:ascii="Times New Roman"/>
          <w:b w:val="false"/>
          <w:i w:val="false"/>
          <w:color w:val="000000"/>
          <w:sz w:val="28"/>
        </w:rPr>
        <w:t>
      5) көрсетілетін қызметті алушының не сенім білдірілген адамның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жер учаскесінің сәйкестендіру сипаттамаларында өзгерістер болмаған кезде жер учаскесіне құқық белгілейтін құжат өзгерген жағдайда, бұрын қолданыста болған Қазақстан Республикасының заңнамасына сәйкес берілген уақытша өтеулі (ұзақ мерзімді, қысқа мерзімді) жер пайдалану (жалдау) құқығына актiні ауыстыру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уақытша өтеулі (ұзақ мерзімді, қысқа мерзімді) жер пайдалану (жалдау)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уақытша өтеулі (ұзақ мерзімді, қысқа мерзімді) жер пайдалану (жалдау)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3) жетім балалар мен ата-анасының қамқорлығынсыз қалған балаларға олар он сегіз жасқа толғанға дейінгі кезеңде уақытша өтеулі (ұзақ мерзімді, қысқа мерзімді) жер пайдалану (жалдау) құқығына актіні дайындаған жағдайда, осы фактіні растайтын құжат;</w:t>
      </w:r>
      <w:r>
        <w:br/>
      </w:r>
      <w:r>
        <w:rPr>
          <w:rFonts w:ascii="Times New Roman"/>
          <w:b w:val="false"/>
          <w:i w:val="false"/>
          <w:color w:val="000000"/>
          <w:sz w:val="28"/>
        </w:rPr>
        <w:t>
</w:t>
      </w:r>
      <w:r>
        <w:rPr>
          <w:rFonts w:ascii="Times New Roman"/>
          <w:b w:val="false"/>
          <w:i w:val="false"/>
          <w:color w:val="000000"/>
          <w:sz w:val="28"/>
        </w:rPr>
        <w:t>
      4) көрсетілетін қызметті алушыдан нотариалдық куәландырылған сенімхат;</w:t>
      </w:r>
      <w:r>
        <w:br/>
      </w:r>
      <w:r>
        <w:rPr>
          <w:rFonts w:ascii="Times New Roman"/>
          <w:b w:val="false"/>
          <w:i w:val="false"/>
          <w:color w:val="000000"/>
          <w:sz w:val="28"/>
        </w:rPr>
        <w:t>
</w:t>
      </w:r>
      <w:r>
        <w:rPr>
          <w:rFonts w:ascii="Times New Roman"/>
          <w:b w:val="false"/>
          <w:i w:val="false"/>
          <w:color w:val="000000"/>
          <w:sz w:val="28"/>
        </w:rPr>
        <w:t>
      5) көрсетілетін қызметті алушының не сенім білдірілген адамның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Қазақстан Республикасы азаматының жеке куәлігі немесе паспорты туралы мәліметтерді, заңды тұлғаны мемлекеттік тіркеу (қайта тіркеу) туралы анықтамаларды көрсетілетін қызметті берушінің және (немесе) ХҚО-ның қызметкері тиісті мемлекеттік ақпараттық жүйелерден арқылы уәкілетті адамның ЭЦҚ-сымен куәландырылған (қол қойылған)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ХҚО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Құжаттарды көрсетілетін қызметті беруші немесе ХҚО арқылы қабылдаған кезде көрсетілетін қызметті алушыға мыналарды көрсете отырып, тиісті құжаттардың қабылданғаны туралы талон беріледі:</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w:t>
      </w:r>
      <w:r>
        <w:br/>
      </w:r>
      <w:r>
        <w:rPr>
          <w:rFonts w:ascii="Times New Roman"/>
          <w:b w:val="false"/>
          <w:i w:val="false"/>
          <w:color w:val="000000"/>
          <w:sz w:val="28"/>
        </w:rPr>
        <w:t>
      ХҚО-да құжаттарды көрсетілетін қызметті алушыға беруді оның қызметкері жеке басын куәландыратын құжат және сенімхат ұсынылған кезде қолхаттың негізінде жүзеге асырады.</w:t>
      </w:r>
      <w:r>
        <w:br/>
      </w:r>
      <w:r>
        <w:rPr>
          <w:rFonts w:ascii="Times New Roman"/>
          <w:b w:val="false"/>
          <w:i w:val="false"/>
          <w:color w:val="000000"/>
          <w:sz w:val="28"/>
        </w:rPr>
        <w:t>
      Көрсетілетін қызметті алушы көрсетілген мерзімде қызметтің нәтижесін алуға келмеген жағдайда, ХҚО бір ай бойы олардың сақталуын қамтамасыз етеді, одан кейін оларды көрсетілетін қызметті берушіге одан әрі сақтауға береді.</w:t>
      </w:r>
      <w:r>
        <w:br/>
      </w:r>
      <w:r>
        <w:rPr>
          <w:rFonts w:ascii="Times New Roman"/>
          <w:b w:val="false"/>
          <w:i w:val="false"/>
          <w:color w:val="000000"/>
          <w:sz w:val="28"/>
        </w:rPr>
        <w:t>
      Көрсетілетін қызметті алушы дайын құжаттарды алуға ХҚО-ға бір ай өткеннен кейін жүгінген кезде ХҚО бір жұмыс күні ішінде көрсетілетін қызметті берушіге сұрау салады. Көрсетілетін қызметті беруші бір жұмыс күні ішінде дайын құжаттарды ХҚО-ға жібереді, одан кейін ХҚО дайын құжаттарды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мемлекет уақытша өтеулі (ұзақ мерзімді, қысқа мерзімді) жер пайдалану (жалдау) құқығын берген кезде:</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уақытша өтеулі (ұзақ мерзімді, қысқа мерзімді) жер пайдалану (жалдау) құқығын беру туралы жергілікті атқарушы органның шешімінен үзінді көшірме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3) уәкілетті орган бекіткен жерге орналастыру жобасы (жерге орналастыру жобасын көрсетілетін қызметті беруші дайындаған жағдайда, жерге орналастыру жобасын ұсыну талап етілмейді)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4) жергілікті жердегі жер учаскесінің шекараларын белгілеу жөніндегі материалдар (учаскені шекараларын белгілеу бойынша жұмыстарды көрсетілетін қызметті беруші орындаған жағдайда, шекараларды белгілеу жөніндегі материалдарды ұсыну талап етілмейді)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5) жеке тұрғын үй құрылысына бөлуге арналған алаңда жер 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шекараларын белгілеу жөніндегі материалдар;</w:t>
      </w:r>
      <w:r>
        <w:br/>
      </w:r>
      <w:r>
        <w:rPr>
          <w:rFonts w:ascii="Times New Roman"/>
          <w:b w:val="false"/>
          <w:i w:val="false"/>
          <w:color w:val="000000"/>
          <w:sz w:val="28"/>
        </w:rPr>
        <w:t>
</w:t>
      </w:r>
      <w:r>
        <w:rPr>
          <w:rFonts w:ascii="Times New Roman"/>
          <w:b w:val="false"/>
          <w:i w:val="false"/>
          <w:color w:val="000000"/>
          <w:sz w:val="28"/>
        </w:rPr>
        <w:t>
      6) уақытша өтеулі (ұзақ мерзімді, қысқа мерзімді) жер пайдалану (жалдау) жене/немесе уақытша өтеулі (ұзақ мерзімді) жер пайдалану (жалдау) құқығын сатып алу шарты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7) жетім балалар мен ата-анасының қамқорлығынсыз қалған балаларға олар он сегіз жасқа толғанға дейінгі кезеңде уақытша өтеулі (ұзақ мерзімді, қысқа мерзімді) жер пайдалану (жалдау) құқығына актіні дайындаған жағдайда, осы фактіні растайтын құжат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8) көрсетілетін қызметті алушыдан нотариалдық расталған сенімхат;</w:t>
      </w:r>
      <w:r>
        <w:br/>
      </w:r>
      <w:r>
        <w:rPr>
          <w:rFonts w:ascii="Times New Roman"/>
          <w:b w:val="false"/>
          <w:i w:val="false"/>
          <w:color w:val="000000"/>
          <w:sz w:val="28"/>
        </w:rPr>
        <w:t>
      жер учаскесінің сәйкестендіру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бұрын уақытша өтеулі (ұзақ мерзімді, қысқа мерзімді) жер пайдалану (жалдау) құқығымен берiлген жер учаскесінің сәйкестендiру сипаттамаларын өзгерту туралы жергілікті атқарушы органның шешімінен үзінді көшірме және/немесе жер учаскесiнiң сәйкестендiру сипаттамаларының өзгергенін растайтын өзге құжат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3) уәкілетті орган бекіткен жерге орналастыру жобасы (жерге орналастыру жобасын көрсетілетін қызметті беруші дайындаған жағдайда, жерге орналастыру жобасын ұсыну талап етілмейді)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4) жергілікті жердегі жер учаскесінің шекараларын белгілеу жөніндегі материалдар (учаскенің шекараларын белгілеу бойынша жұмыстарды көрсетілетін қызметті беруші орындаған жағдайда, шекараларды белгілеу жөніндегі материалдарды ұсыну талап етілмейді)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5) уақытша өтеулі (ұзақ мерзімді, қысқа мерзімді) жер пайдалану (жалдау) жене/немесе уақытша өтеулі (ұзақ мерзімді) жер пайдалану (жалдау) құқығын сатып алу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6) жетім балалар мен ата-анасының қамқорлығынсыз қалған балаларға олар он сегіз жасқа толғанға дейінгі кезеңде уақытша өтеулі (ұзақ мерзімді, қысқа мерзімді) жер пайдалану (жалдау) құқығына актіні дайындаған жағдайда осы фактіні растайтын құжат – құжаттың электрондық көшірмесі түрінде;</w:t>
      </w:r>
      <w:r>
        <w:br/>
      </w:r>
      <w:r>
        <w:rPr>
          <w:rFonts w:ascii="Times New Roman"/>
          <w:b w:val="false"/>
          <w:i w:val="false"/>
          <w:color w:val="000000"/>
          <w:sz w:val="28"/>
        </w:rPr>
        <w:t>
      жер учаскесінің сәйкестендіру сипаттамаларында өзгерістер болмаған жағдайда, бұрын қолданыста болған Қазақстан Республикасының заңнамасына сәйкес берілген уақытша өтеулі (ұзақ мерзімді, қысқа мерзімді) жер пайдалану (жалдау) құқығы актiciн ауыстыру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жетім балалар мен ата-анасының қамқорлығынсыз қалған балаларға олар он сегіз жасқа толғанға дейінгі кезеңде уақытша өтеулі (ұзақ мерзімді, қысқа мерзімді) жер пайдалану (жалдау) құқығына актіні дайындаған жағдайда, осы фактіні растайтын құжат – құжаттың электрондық көшірмесі түрінде;</w:t>
      </w:r>
      <w:r>
        <w:br/>
      </w:r>
      <w:r>
        <w:rPr>
          <w:rFonts w:ascii="Times New Roman"/>
          <w:b w:val="false"/>
          <w:i w:val="false"/>
          <w:color w:val="000000"/>
          <w:sz w:val="28"/>
        </w:rPr>
        <w:t>
      жер учаскесінің сәйкестендіру сипаттамаларында өзгерістер болмаған кезде жер учаскесіне құқық белгілейтін құжат өзгерген жағдайда, бұрын қолданыста болған Қазақстан Республикасының заңнамасына сәйкес берілген уақытша өтеулі (ұзақ мерзімді, қысқа мерзімді) жер пайдалану (жалдау) құқығына актiні ауыстырған кезде:</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жетім балалар мен ата-анасының қамқорлығынсыз қалған балаларға олар он сегіз жасқа толғанға дейінгі кезеңде уақытша өтеулі (ұзақ мерзімді, қысқа мерзімді) жер пайдалану (жалдау) құқығына актіні дайындаған жағдайда, осы фактіні растайтын құжат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63"/>
    <w:bookmarkStart w:name="z773" w:id="164"/>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164"/>
    <w:bookmarkStart w:name="z774" w:id="165"/>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Астана қаласы, Орынбор көшесі, 8-үй, № 11-кіреберіс, № 441 кабинет, тел: 8 (7172) 74-18-16.</w:t>
      </w:r>
      <w:r>
        <w:br/>
      </w: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Шағымның көрсетілетін қызметті берушінің, Министрліктің кеңсесінде қабылданғанын растау оны тіркеу (мөртаңба, кіріс нөмірі мен тіркелген күні шағымның екінші данасына не шағымға ілеспе хатқа қойылады) болып табылады.</w:t>
      </w:r>
      <w:r>
        <w:br/>
      </w:r>
      <w:r>
        <w:rPr>
          <w:rFonts w:ascii="Times New Roman"/>
          <w:b w:val="false"/>
          <w:i w:val="false"/>
          <w:color w:val="000000"/>
          <w:sz w:val="28"/>
        </w:rPr>
        <w:t>
      ХҚО-ның қызметкері дөрекі қызмет көрсеткен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ХҚО басшысының атына жіберіледі.</w:t>
      </w:r>
      <w:r>
        <w:br/>
      </w:r>
      <w:r>
        <w:rPr>
          <w:rFonts w:ascii="Times New Roman"/>
          <w:b w:val="false"/>
          <w:i w:val="false"/>
          <w:color w:val="000000"/>
          <w:sz w:val="28"/>
        </w:rPr>
        <w:t>
      Қолма-қол, сондай-ақ почта арқылы келіп түскен шағымның ХҚО кеңсесінде қабылданғанын растау оны тіркеу (мөртаңба, кіріс нөмірі мен тіркелген күні шағымның екінші данасына не шағымға ілеспе хатқа қойылады) болып табылады. Тіркелгеннен кейін шағым жауапты орындаушыны айқындау және тиісті шаралар қабылдау үшін ХҚО-ның басшысына жіберіледі.</w:t>
      </w:r>
      <w:r>
        <w:br/>
      </w:r>
      <w:r>
        <w:rPr>
          <w:rFonts w:ascii="Times New Roman"/>
          <w:b w:val="false"/>
          <w:i w:val="false"/>
          <w:color w:val="000000"/>
          <w:sz w:val="28"/>
        </w:rPr>
        <w:t>
      Сондай-ақ көрсетілетін қызметті беруші, ХҚО қызметкерінің әрекеттеріне (әрекетсіздігіне) шағымдану тәртібі туралы ақпаратты бірыңғай байланыс орталығының 1414 телефоны арқылы не порталда алуға болады.</w:t>
      </w:r>
      <w:r>
        <w:br/>
      </w:r>
      <w:r>
        <w:rPr>
          <w:rFonts w:ascii="Times New Roman"/>
          <w:b w:val="false"/>
          <w:i w:val="false"/>
          <w:color w:val="000000"/>
          <w:sz w:val="28"/>
        </w:rPr>
        <w:t>
      Көрсетілетін қызметті алушыға шағымды қабылдаған адамның оның шағымын қабылдағанын растау үшін нөмірі, тіркелген күні, шағымды қабылдаған адамның тегі, шағымға жауап алатын мерзімі және орны, шағымды қарау барысы туралы ақпаратты алуға болатын адамның байланыс деректері көрсетілген талон беріледі.</w:t>
      </w:r>
      <w:r>
        <w:br/>
      </w:r>
      <w:r>
        <w:rPr>
          <w:rFonts w:ascii="Times New Roman"/>
          <w:b w:val="false"/>
          <w:i w:val="false"/>
          <w:color w:val="000000"/>
          <w:sz w:val="28"/>
        </w:rPr>
        <w:t>
      Көрсетілетін қызметті берушінің, Министрліктің немесе ХҚО-ның атына келіп түскен көрсетілетін қызметті алушының шағымы тіркелген күнінен бастап 5 (бес) жұмыс күні ішінде қаралуға жатады. Шағымды қарау нәтижесі туралы дәлелді жауап почта байланысы арқылы көрсетілетін қызметті алушыға жіберіледі не көрсетілетін қызметті берушінің, Министрліктің немесе ХҚО-ның кеңсесінде қолма-қол беріледі.</w:t>
      </w:r>
      <w:r>
        <w:br/>
      </w:r>
      <w:r>
        <w:rPr>
          <w:rFonts w:ascii="Times New Roman"/>
          <w:b w:val="false"/>
          <w:i w:val="false"/>
          <w:color w:val="000000"/>
          <w:sz w:val="28"/>
        </w:rPr>
        <w:t>
      Портал арқылы электрондық жүгінген жағдайда, көрсетілетін қызметті алушыға «жеке кабинетінен» өтініш туралы оны өңдеу (жеткізу, тіркеу, орындау туралы белгі, қарау немесе қараудан бас тарту туралы жауап) барысында жаңартылатын ақпарат қолжетімді болады.</w:t>
      </w:r>
      <w:r>
        <w:br/>
      </w:r>
      <w:r>
        <w:rPr>
          <w:rFonts w:ascii="Times New Roman"/>
          <w:b w:val="false"/>
          <w:i w:val="false"/>
          <w:color w:val="000000"/>
          <w:sz w:val="28"/>
        </w:rPr>
        <w:t>
      Шағымды қарау нәтижелері туралы көрсетілетін қызметті алушыға жазбаша түрде почта арқылы, порталда көрсетілетін қызметті алушының «жеке кабинетінде» хабарланады.</w:t>
      </w:r>
      <w:r>
        <w:br/>
      </w:r>
      <w:r>
        <w:rPr>
          <w:rFonts w:ascii="Times New Roman"/>
          <w:b w:val="false"/>
          <w:i w:val="false"/>
          <w:color w:val="000000"/>
          <w:sz w:val="28"/>
        </w:rPr>
        <w:t>
      Шағым сондай-ақ порталдың форумы арқылы www.1414.kz мекенжай бойынша беріледі.</w:t>
      </w:r>
      <w:r>
        <w:br/>
      </w:r>
      <w:r>
        <w:rPr>
          <w:rFonts w:ascii="Times New Roman"/>
          <w:b w:val="false"/>
          <w:i w:val="false"/>
          <w:color w:val="000000"/>
          <w:sz w:val="28"/>
        </w:rPr>
        <w:t>
      Портал арқылы көрсетілетін қызметті беруші, ХҚО қызметкерінің әрекеттеріне (әрекетсіздігіне) шағымдану тәртібі туралы ақпаратты мемлекеттік қызметтер көрсету мәселелері жөніндегі бірыңғай байланыс орталығының 1414 телефоны арқылы алуға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мемлекеттік қызметті алушының Қазақстан Республикасының заңнамасында белгіленген тәртіппен сотқа жүгінуге құқығы бар.</w:t>
      </w:r>
    </w:p>
    <w:bookmarkEnd w:id="165"/>
    <w:bookmarkStart w:name="z776" w:id="166"/>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 ескеріле отырып қойылатын өзге де талаптар</w:t>
      </w:r>
    </w:p>
    <w:bookmarkEnd w:id="166"/>
    <w:bookmarkStart w:name="z777" w:id="167"/>
    <w:p>
      <w:pPr>
        <w:spacing w:after="0"/>
        <w:ind w:left="0"/>
        <w:jc w:val="both"/>
      </w:pPr>
      <w:r>
        <w:rPr>
          <w:rFonts w:ascii="Times New Roman"/>
          <w:b w:val="false"/>
          <w:i w:val="false"/>
          <w:color w:val="000000"/>
          <w:sz w:val="28"/>
        </w:rPr>
        <w:t>
      13. Денсаулық жағдайына байланысты ХҚО-ға өзі келетін мүмкіндігі жоқ көрсетілетін қызметті алушылардан мемлекеттік қызметті көрсету үшін қажетті құжаттарды қабылдауды көрсетілетін қызметті алушының тұрғылықты жеріне бара отырып, ХҚО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 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Министрліктің Жер ресурстарын басқару комитетінің www.kuzr.gov.kz интернет-ресурсында;</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ғимараттарындағы стенділерде;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www.aisgzk.kz интернет-ресурсында;</w:t>
      </w:r>
      <w:r>
        <w:br/>
      </w:r>
      <w:r>
        <w:rPr>
          <w:rFonts w:ascii="Times New Roman"/>
          <w:b w:val="false"/>
          <w:i w:val="false"/>
          <w:color w:val="000000"/>
          <w:sz w:val="28"/>
        </w:rPr>
        <w:t>
</w:t>
      </w:r>
      <w:r>
        <w:rPr>
          <w:rFonts w:ascii="Times New Roman"/>
          <w:b w:val="false"/>
          <w:i w:val="false"/>
          <w:color w:val="000000"/>
          <w:sz w:val="28"/>
        </w:rPr>
        <w:t>
      5) ХҚО-ның www.con.gov.kz интернет-ресурсында;</w:t>
      </w:r>
      <w:r>
        <w:br/>
      </w:r>
      <w:r>
        <w:rPr>
          <w:rFonts w:ascii="Times New Roman"/>
          <w:b w:val="false"/>
          <w:i w:val="false"/>
          <w:color w:val="000000"/>
          <w:sz w:val="28"/>
        </w:rPr>
        <w:t>
</w:t>
      </w:r>
      <w:r>
        <w:rPr>
          <w:rFonts w:ascii="Times New Roman"/>
          <w:b w:val="false"/>
          <w:i w:val="false"/>
          <w:color w:val="000000"/>
          <w:sz w:val="28"/>
        </w:rPr>
        <w:t>
      6) порталда орналастырылған.</w:t>
      </w:r>
      <w:r>
        <w:br/>
      </w:r>
      <w:r>
        <w:rPr>
          <w:rFonts w:ascii="Times New Roman"/>
          <w:b w:val="false"/>
          <w:i w:val="false"/>
          <w:color w:val="000000"/>
          <w:sz w:val="28"/>
        </w:rPr>
        <w:t>
</w:t>
      </w:r>
      <w:r>
        <w:rPr>
          <w:rFonts w:ascii="Times New Roman"/>
          <w:b w:val="false"/>
          <w:i w:val="false"/>
          <w:color w:val="000000"/>
          <w:sz w:val="28"/>
        </w:rPr>
        <w:t>
      15. Көрсетілген қызметті алушының ЭЦҚ-сы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8 (7172) 74-93-95. Мемлекеттік қызметтер көрсету мәселелері жөніндегі бірыңғай байланыс орталығы: 1414.</w:t>
      </w:r>
    </w:p>
    <w:bookmarkEnd w:id="167"/>
    <w:bookmarkStart w:name="z788" w:id="168"/>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(жалдау)   </w:t>
      </w:r>
      <w:r>
        <w:br/>
      </w:r>
      <w:r>
        <w:rPr>
          <w:rFonts w:ascii="Times New Roman"/>
          <w:b w:val="false"/>
          <w:i w:val="false"/>
          <w:color w:val="000000"/>
          <w:sz w:val="28"/>
        </w:rPr>
        <w:t xml:space="preserve">
құқығына актілерді ресімдеу және   </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68"/>
    <w:p>
      <w:pPr>
        <w:spacing w:after="0"/>
        <w:ind w:left="0"/>
        <w:jc w:val="both"/>
      </w:pPr>
      <w:r>
        <w:rPr>
          <w:rFonts w:ascii="Times New Roman"/>
          <w:b w:val="false"/>
          <w:i w:val="false"/>
          <w:color w:val="000000"/>
          <w:sz w:val="28"/>
        </w:rPr>
        <w:t>нысан</w:t>
      </w:r>
    </w:p>
    <w:p>
      <w:pPr>
        <w:spacing w:after="0"/>
        <w:ind w:left="0"/>
        <w:jc w:val="both"/>
      </w:pPr>
      <w:r>
        <w:drawing>
          <wp:inline distT="0" distB="0" distL="0" distR="0">
            <wp:extent cx="58039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03900" cy="1016000"/>
                    </a:xfrm>
                    <a:prstGeom prst="rect">
                      <a:avLst/>
                    </a:prstGeom>
                  </pic:spPr>
                </pic:pic>
              </a:graphicData>
            </a:graphic>
          </wp:inline>
        </w:drawing>
      </w:r>
    </w:p>
    <w:p>
      <w:pPr>
        <w:spacing w:after="0"/>
        <w:ind w:left="0"/>
        <w:jc w:val="both"/>
      </w:pPr>
      <w:r>
        <w:rPr>
          <w:rFonts w:ascii="Times New Roman"/>
          <w:b w:val="false"/>
          <w:i w:val="false"/>
          <w:color w:val="000000"/>
          <w:sz w:val="28"/>
        </w:rPr>
        <w:t>«ЕЛТАҢБА»</w:t>
      </w:r>
    </w:p>
    <w:p>
      <w:pPr>
        <w:spacing w:after="0"/>
        <w:ind w:left="0"/>
        <w:jc w:val="left"/>
      </w:pPr>
      <w:r>
        <w:rPr>
          <w:rFonts w:ascii="Times New Roman"/>
          <w:b/>
          <w:i w:val="false"/>
          <w:color w:val="000000"/>
        </w:rPr>
        <w:t xml:space="preserve"> Уақытша (ұзақ мерзімге, қысқа мерзімге) өтеулі</w:t>
      </w:r>
      <w:r>
        <w:br/>
      </w:r>
      <w:r>
        <w:rPr>
          <w:rFonts w:ascii="Times New Roman"/>
          <w:b/>
          <w:i w:val="false"/>
          <w:color w:val="000000"/>
        </w:rPr>
        <w:t>
жер пайдалану (жалға алу) құқығын беретін Акт на право временного возмездного (долгосрочного,</w:t>
      </w:r>
      <w:r>
        <w:br/>
      </w:r>
      <w:r>
        <w:rPr>
          <w:rFonts w:ascii="Times New Roman"/>
          <w:b/>
          <w:i w:val="false"/>
          <w:color w:val="000000"/>
        </w:rPr>
        <w:t>
краткосрочного) землепользования (аренды)</w:t>
      </w:r>
    </w:p>
    <w:p>
      <w:pPr>
        <w:spacing w:after="0"/>
        <w:ind w:left="0"/>
        <w:jc w:val="both"/>
      </w:pPr>
      <w:r>
        <w:rPr>
          <w:rFonts w:ascii="Times New Roman"/>
          <w:b w:val="false"/>
          <w:i w:val="false"/>
          <w:color w:val="000000"/>
          <w:sz w:val="28"/>
        </w:rPr>
        <w:t>      № ____</w:t>
      </w:r>
    </w:p>
    <w:p>
      <w:pPr>
        <w:spacing w:after="0"/>
        <w:ind w:left="0"/>
        <w:jc w:val="both"/>
      </w:pPr>
      <w:r>
        <w:rPr>
          <w:rFonts w:ascii="Times New Roman"/>
          <w:b w:val="false"/>
          <w:i w:val="false"/>
          <w:color w:val="000000"/>
          <w:sz w:val="28"/>
        </w:rPr>
        <w:t>Жер учаскесінің кадастрлық нөмірі _________________________________;</w:t>
      </w:r>
      <w:r>
        <w:br/>
      </w:r>
      <w:r>
        <w:rPr>
          <w:rFonts w:ascii="Times New Roman"/>
          <w:b w:val="false"/>
          <w:i w:val="false"/>
          <w:color w:val="000000"/>
          <w:sz w:val="28"/>
        </w:rPr>
        <w:t>
Жер учаскесінің уақытша өтеусіз жер пайдалану (жалға алу) құқығы</w:t>
      </w:r>
      <w:r>
        <w:br/>
      </w:r>
      <w:r>
        <w:rPr>
          <w:rFonts w:ascii="Times New Roman"/>
          <w:b w:val="false"/>
          <w:i w:val="false"/>
          <w:color w:val="000000"/>
          <w:sz w:val="28"/>
        </w:rPr>
        <w:t>
_______ жыл мерзімге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(ортақ бірлескен, ортақ үлестік)</w:t>
      </w:r>
      <w:r>
        <w:br/>
      </w:r>
      <w:r>
        <w:rPr>
          <w:rFonts w:ascii="Times New Roman"/>
          <w:b w:val="false"/>
          <w:i w:val="false"/>
          <w:color w:val="000000"/>
          <w:sz w:val="28"/>
        </w:rPr>
        <w:t>
Жер учаскесінің алаңы __________ гектар;</w:t>
      </w:r>
      <w:r>
        <w:br/>
      </w:r>
      <w:r>
        <w:rPr>
          <w:rFonts w:ascii="Times New Roman"/>
          <w:b w:val="false"/>
          <w:i w:val="false"/>
          <w:color w:val="000000"/>
          <w:sz w:val="28"/>
        </w:rPr>
        <w:t>
Жердің санаты _____________________________________________________;</w:t>
      </w:r>
      <w:r>
        <w:br/>
      </w:r>
      <w:r>
        <w:rPr>
          <w:rFonts w:ascii="Times New Roman"/>
          <w:b w:val="false"/>
          <w:i w:val="false"/>
          <w:color w:val="000000"/>
          <w:sz w:val="28"/>
        </w:rPr>
        <w:t>
Жер учаскесінің нысаналы мақсаты __________________________________;</w:t>
      </w:r>
      <w:r>
        <w:br/>
      </w:r>
      <w:r>
        <w:rPr>
          <w:rFonts w:ascii="Times New Roman"/>
          <w:b w:val="false"/>
          <w:i w:val="false"/>
          <w:color w:val="000000"/>
          <w:sz w:val="28"/>
        </w:rPr>
        <w:t>
Жер учаскесін пайдаланудағы шектеулер мен ауыртпалықтар ___________;</w:t>
      </w:r>
      <w:r>
        <w:br/>
      </w:r>
      <w:r>
        <w:rPr>
          <w:rFonts w:ascii="Times New Roman"/>
          <w:b w:val="false"/>
          <w:i w:val="false"/>
          <w:color w:val="000000"/>
          <w:sz w:val="28"/>
        </w:rPr>
        <w:t>
Жер учаскесінің бөлінуі ____________________________________________</w:t>
      </w:r>
      <w:r>
        <w:br/>
      </w:r>
      <w:r>
        <w:rPr>
          <w:rFonts w:ascii="Times New Roman"/>
          <w:b w:val="false"/>
          <w:i w:val="false"/>
          <w:color w:val="000000"/>
          <w:sz w:val="28"/>
        </w:rPr>
        <w:t>
</w:t>
      </w:r>
      <w:r>
        <w:rPr>
          <w:rFonts w:ascii="Times New Roman"/>
          <w:b w:val="false"/>
          <w:i/>
          <w:color w:val="000000"/>
          <w:sz w:val="28"/>
        </w:rPr>
        <w:t>                                (бөлінеді, бөлінбейді)</w:t>
      </w:r>
      <w:r>
        <w:br/>
      </w:r>
      <w:r>
        <w:rPr>
          <w:rFonts w:ascii="Times New Roman"/>
          <w:b w:val="false"/>
          <w:i w:val="false"/>
          <w:color w:val="000000"/>
          <w:sz w:val="28"/>
        </w:rPr>
        <w:t>
Кадастровый номер земельного участка _______________________________</w:t>
      </w:r>
      <w:r>
        <w:br/>
      </w:r>
      <w:r>
        <w:rPr>
          <w:rFonts w:ascii="Times New Roman"/>
          <w:b w:val="false"/>
          <w:i w:val="false"/>
          <w:color w:val="000000"/>
          <w:sz w:val="28"/>
        </w:rPr>
        <w:t>
Право временного безвозмездного землепользования (аренды) на</w:t>
      </w:r>
      <w:r>
        <w:br/>
      </w:r>
      <w:r>
        <w:rPr>
          <w:rFonts w:ascii="Times New Roman"/>
          <w:b w:val="false"/>
          <w:i w:val="false"/>
          <w:color w:val="000000"/>
          <w:sz w:val="28"/>
        </w:rPr>
        <w:t>
земельный участок сроком на ______ лет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(общее совместное, общее долевое)</w:t>
      </w:r>
      <w:r>
        <w:br/>
      </w:r>
      <w:r>
        <w:rPr>
          <w:rFonts w:ascii="Times New Roman"/>
          <w:b w:val="false"/>
          <w:i w:val="false"/>
          <w:color w:val="000000"/>
          <w:sz w:val="28"/>
        </w:rPr>
        <w:t>
Площадь земельного участка _____________ гектар.</w:t>
      </w:r>
      <w:r>
        <w:br/>
      </w:r>
      <w:r>
        <w:rPr>
          <w:rFonts w:ascii="Times New Roman"/>
          <w:b w:val="false"/>
          <w:i w:val="false"/>
          <w:color w:val="000000"/>
          <w:sz w:val="28"/>
        </w:rPr>
        <w:t>
Категория земель ___________________________________________________</w:t>
      </w:r>
      <w:r>
        <w:br/>
      </w:r>
      <w:r>
        <w:rPr>
          <w:rFonts w:ascii="Times New Roman"/>
          <w:b w:val="false"/>
          <w:i w:val="false"/>
          <w:color w:val="000000"/>
          <w:sz w:val="28"/>
        </w:rPr>
        <w:t>
Целевое назначение земельного участка ______________________________</w:t>
      </w:r>
      <w:r>
        <w:br/>
      </w:r>
      <w:r>
        <w:rPr>
          <w:rFonts w:ascii="Times New Roman"/>
          <w:b w:val="false"/>
          <w:i w:val="false"/>
          <w:color w:val="000000"/>
          <w:sz w:val="28"/>
        </w:rPr>
        <w:t>
Ограничения в использовании и обременения земельного участка _______</w:t>
      </w:r>
      <w:r>
        <w:br/>
      </w:r>
      <w:r>
        <w:rPr>
          <w:rFonts w:ascii="Times New Roman"/>
          <w:b w:val="false"/>
          <w:i w:val="false"/>
          <w:color w:val="000000"/>
          <w:sz w:val="28"/>
        </w:rPr>
        <w:t>
Делимость земельного участка _______________________________________</w:t>
      </w:r>
      <w:r>
        <w:br/>
      </w:r>
      <w:r>
        <w:rPr>
          <w:rFonts w:ascii="Times New Roman"/>
          <w:b w:val="false"/>
          <w:i w:val="false"/>
          <w:color w:val="000000"/>
          <w:sz w:val="28"/>
        </w:rPr>
        <w:t>
</w:t>
      </w:r>
      <w:r>
        <w:rPr>
          <w:rFonts w:ascii="Times New Roman"/>
          <w:b w:val="false"/>
          <w:i/>
          <w:color w:val="000000"/>
          <w:sz w:val="28"/>
        </w:rPr>
        <w:t>                                  (делимый, неделимый)</w:t>
      </w:r>
    </w:p>
    <w:p>
      <w:pPr>
        <w:spacing w:after="0"/>
        <w:ind w:left="0"/>
        <w:jc w:val="both"/>
      </w:pPr>
      <w:r>
        <w:rPr>
          <w:rFonts w:ascii="Times New Roman"/>
          <w:b w:val="false"/>
          <w:i w:val="false"/>
          <w:color w:val="000000"/>
          <w:sz w:val="28"/>
        </w:rPr>
        <w:t>№ ____</w:t>
      </w:r>
    </w:p>
    <w:p>
      <w:pPr>
        <w:spacing w:after="0"/>
        <w:ind w:left="0"/>
        <w:jc w:val="both"/>
      </w:pPr>
      <w:r>
        <w:drawing>
          <wp:inline distT="0" distB="0" distL="0" distR="0">
            <wp:extent cx="73787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78700" cy="2184400"/>
                    </a:xfrm>
                    <a:prstGeom prst="rect">
                      <a:avLst/>
                    </a:prstGeom>
                  </pic:spPr>
                </pic:pic>
              </a:graphicData>
            </a:graphic>
          </wp:inline>
        </w:drawing>
      </w:r>
    </w:p>
    <w:bookmarkStart w:name="z790" w:id="169"/>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(жалдау)   </w:t>
      </w:r>
      <w:r>
        <w:br/>
      </w:r>
      <w:r>
        <w:rPr>
          <w:rFonts w:ascii="Times New Roman"/>
          <w:b w:val="false"/>
          <w:i w:val="false"/>
          <w:color w:val="000000"/>
          <w:sz w:val="28"/>
        </w:rPr>
        <w:t xml:space="preserve">
құқығына актілерді ресімдеу және   </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69"/>
    <w:p>
      <w:pPr>
        <w:spacing w:after="0"/>
        <w:ind w:left="0"/>
        <w:jc w:val="left"/>
      </w:pPr>
      <w:r>
        <w:rPr>
          <w:rFonts w:ascii="Times New Roman"/>
          <w:b/>
          <w:i w:val="false"/>
          <w:color w:val="000000"/>
        </w:rPr>
        <w:t xml:space="preserve"> Уақытша өтеулі (ұзақ мерзімді, қысқа мерзімді) жер пайдалану</w:t>
      </w:r>
      <w:r>
        <w:br/>
      </w:r>
      <w:r>
        <w:rPr>
          <w:rFonts w:ascii="Times New Roman"/>
          <w:b/>
          <w:i w:val="false"/>
          <w:color w:val="000000"/>
        </w:rPr>
        <w:t>
(жалдау) құқығына актіні дайындау жөніндегі жұмыстардың құны</w:t>
      </w:r>
    </w:p>
    <w:p>
      <w:pPr>
        <w:spacing w:after="0"/>
        <w:ind w:left="0"/>
        <w:jc w:val="both"/>
      </w:pPr>
      <w:r>
        <w:rPr>
          <w:rFonts w:ascii="Times New Roman"/>
          <w:b w:val="false"/>
          <w:i w:val="false"/>
          <w:color w:val="000000"/>
          <w:sz w:val="28"/>
        </w:rPr>
        <w:t>      Уақытша өтеулі (ұзақ мерзімді, қысқа мерзімді) жер пайдалану</w:t>
      </w:r>
      <w:r>
        <w:br/>
      </w:r>
      <w:r>
        <w:rPr>
          <w:rFonts w:ascii="Times New Roman"/>
          <w:b w:val="false"/>
          <w:i w:val="false"/>
          <w:color w:val="000000"/>
          <w:sz w:val="28"/>
        </w:rPr>
        <w:t>
(жалдау) құқығына актіні дайындау жөніндегі жұмыстардың құны</w:t>
      </w:r>
      <w:r>
        <w:br/>
      </w:r>
      <w:r>
        <w:rPr>
          <w:rFonts w:ascii="Times New Roman"/>
          <w:b w:val="false"/>
          <w:i w:val="false"/>
          <w:color w:val="000000"/>
          <w:sz w:val="28"/>
        </w:rPr>
        <w:t>
республикалық бюджет туралы заңмен тиісті қаржы жылына белгіленген</w:t>
      </w:r>
      <w:r>
        <w:br/>
      </w:r>
      <w:r>
        <w:rPr>
          <w:rFonts w:ascii="Times New Roman"/>
          <w:b w:val="false"/>
          <w:i w:val="false"/>
          <w:color w:val="000000"/>
          <w:sz w:val="28"/>
        </w:rPr>
        <w:t>
айлық есептік көрсеткіш (бұдан әрі – АЕК) мөлшерінің негізінде</w:t>
      </w:r>
      <w:r>
        <w:br/>
      </w:r>
      <w:r>
        <w:rPr>
          <w:rFonts w:ascii="Times New Roman"/>
          <w:b w:val="false"/>
          <w:i w:val="false"/>
          <w:color w:val="000000"/>
          <w:sz w:val="28"/>
        </w:rPr>
        <w:t>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4757"/>
        <w:gridCol w:w="2933"/>
        <w:gridCol w:w="1518"/>
        <w:gridCol w:w="3949"/>
      </w:tblGrid>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құны</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10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w:t>
            </w:r>
          </w:p>
          <w:p>
            <w:pPr>
              <w:spacing w:after="20"/>
              <w:ind w:left="20"/>
              <w:jc w:val="both"/>
            </w:pPr>
            <w:r>
              <w:rPr>
                <w:rFonts w:ascii="Times New Roman"/>
                <w:b w:val="false"/>
                <w:i w:val="false"/>
                <w:color w:val="000000"/>
                <w:sz w:val="20"/>
              </w:rPr>
              <w:t>бағбандық және саяжай құрылысын</w:t>
            </w:r>
          </w:p>
          <w:p>
            <w:pPr>
              <w:spacing w:after="20"/>
              <w:ind w:left="20"/>
              <w:jc w:val="both"/>
            </w:pPr>
            <w:r>
              <w:rPr>
                <w:rFonts w:ascii="Times New Roman"/>
                <w:b w:val="false"/>
                <w:i w:val="false"/>
                <w:color w:val="000000"/>
                <w:sz w:val="20"/>
              </w:rPr>
              <w:t>жеке тұрғын үй құрылысын</w:t>
            </w:r>
          </w:p>
          <w:p>
            <w:pPr>
              <w:spacing w:after="20"/>
              <w:ind w:left="20"/>
              <w:jc w:val="both"/>
            </w:pPr>
            <w:r>
              <w:rPr>
                <w:rFonts w:ascii="Times New Roman"/>
                <w:b w:val="false"/>
                <w:i w:val="false"/>
                <w:color w:val="000000"/>
                <w:sz w:val="20"/>
              </w:rPr>
              <w:t>жеке қосалқы шаруашылықты</w:t>
            </w:r>
          </w:p>
          <w:p>
            <w:pPr>
              <w:spacing w:after="20"/>
              <w:ind w:left="20"/>
              <w:jc w:val="both"/>
            </w:pPr>
            <w:r>
              <w:rPr>
                <w:rFonts w:ascii="Times New Roman"/>
                <w:b w:val="false"/>
                <w:i w:val="false"/>
                <w:color w:val="000000"/>
                <w:sz w:val="20"/>
              </w:rPr>
              <w:t>гараждар құрылысын жүргiзуі үшін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қожалықтары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8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792" w:id="170"/>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(жалдау)   </w:t>
      </w:r>
      <w:r>
        <w:br/>
      </w:r>
      <w:r>
        <w:rPr>
          <w:rFonts w:ascii="Times New Roman"/>
          <w:b w:val="false"/>
          <w:i w:val="false"/>
          <w:color w:val="000000"/>
          <w:sz w:val="28"/>
        </w:rPr>
        <w:t xml:space="preserve">
құқығына актілерді ресімдеу және   </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70"/>
    <w:p>
      <w:pPr>
        <w:spacing w:after="0"/>
        <w:ind w:left="0"/>
        <w:jc w:val="left"/>
      </w:pPr>
      <w:r>
        <w:rPr>
          <w:rFonts w:ascii="Times New Roman"/>
          <w:b/>
          <w:i w:val="false"/>
          <w:color w:val="000000"/>
        </w:rPr>
        <w:t xml:space="preserve"> Түбіртек</w:t>
      </w:r>
    </w:p>
    <w:p>
      <w:pPr>
        <w:spacing w:after="0"/>
        <w:ind w:left="0"/>
        <w:jc w:val="both"/>
      </w:pPr>
      <w:r>
        <w:rPr>
          <w:rFonts w:ascii="Times New Roman"/>
          <w:b w:val="false"/>
          <w:i w:val="false"/>
          <w:color w:val="000000"/>
          <w:sz w:val="28"/>
        </w:rPr>
        <w:t>Ақша жіберуші _______________________________________________________</w:t>
      </w:r>
      <w:r>
        <w:br/>
      </w:r>
      <w:r>
        <w:rPr>
          <w:rFonts w:ascii="Times New Roman"/>
          <w:b w:val="false"/>
          <w:i w:val="false"/>
          <w:color w:val="000000"/>
          <w:sz w:val="28"/>
        </w:rPr>
        <w:t>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Төлемді алушы _______________________________________________________</w:t>
      </w:r>
      <w:r>
        <w:br/>
      </w:r>
      <w:r>
        <w:rPr>
          <w:rFonts w:ascii="Times New Roman"/>
          <w:b w:val="false"/>
          <w:i w:val="false"/>
          <w:color w:val="000000"/>
          <w:sz w:val="28"/>
        </w:rPr>
        <w:t>
                        кәсіпорынның атауы, БСН</w:t>
      </w:r>
      <w:r>
        <w:br/>
      </w:r>
      <w:r>
        <w:rPr>
          <w:rFonts w:ascii="Times New Roman"/>
          <w:b w:val="false"/>
          <w:i w:val="false"/>
          <w:color w:val="000000"/>
          <w:sz w:val="28"/>
        </w:rPr>
        <w:t>
Делдал банк 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5422"/>
        <w:gridCol w:w="4390"/>
        <w:gridCol w:w="2675"/>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қою үшін және мөрдің орны</w:t>
      </w:r>
      <w:r>
        <w:br/>
      </w:r>
      <w:r>
        <w:rPr>
          <w:rFonts w:ascii="Times New Roman"/>
          <w:b w:val="false"/>
          <w:i w:val="false"/>
          <w:color w:val="000000"/>
          <w:sz w:val="28"/>
        </w:rPr>
        <w:t>
  ______________________________    _________________________________</w:t>
      </w:r>
      <w:r>
        <w:br/>
      </w:r>
      <w:r>
        <w:rPr>
          <w:rFonts w:ascii="Times New Roman"/>
          <w:b w:val="false"/>
          <w:i w:val="false"/>
          <w:color w:val="000000"/>
          <w:sz w:val="28"/>
        </w:rPr>
        <w:t>
      ақша жіберушінің қолы          жауапты орындаушының қолы,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Ақша жіберуші _______________________________________________________</w:t>
      </w:r>
      <w:r>
        <w:br/>
      </w:r>
      <w:r>
        <w:rPr>
          <w:rFonts w:ascii="Times New Roman"/>
          <w:b w:val="false"/>
          <w:i w:val="false"/>
          <w:color w:val="000000"/>
          <w:sz w:val="28"/>
        </w:rPr>
        <w:t>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Төлемді алушы _______________________________________________________</w:t>
      </w:r>
      <w:r>
        <w:br/>
      </w:r>
      <w:r>
        <w:rPr>
          <w:rFonts w:ascii="Times New Roman"/>
          <w:b w:val="false"/>
          <w:i w:val="false"/>
          <w:color w:val="000000"/>
          <w:sz w:val="28"/>
        </w:rPr>
        <w:t>
                        кәсіпорынның атауы, БСН</w:t>
      </w:r>
      <w:r>
        <w:br/>
      </w:r>
      <w:r>
        <w:rPr>
          <w:rFonts w:ascii="Times New Roman"/>
          <w:b w:val="false"/>
          <w:i w:val="false"/>
          <w:color w:val="000000"/>
          <w:sz w:val="28"/>
        </w:rPr>
        <w:t>
Делдал банк 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5422"/>
        <w:gridCol w:w="4390"/>
        <w:gridCol w:w="2675"/>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қою үшін және мөрдің орны</w:t>
      </w:r>
    </w:p>
    <w:p>
      <w:pPr>
        <w:spacing w:after="0"/>
        <w:ind w:left="0"/>
        <w:jc w:val="both"/>
      </w:pPr>
      <w:r>
        <w:rPr>
          <w:rFonts w:ascii="Times New Roman"/>
          <w:b w:val="false"/>
          <w:i w:val="false"/>
          <w:color w:val="000000"/>
          <w:sz w:val="28"/>
        </w:rPr>
        <w:t>  ______________________________    _________________________________</w:t>
      </w:r>
      <w:r>
        <w:br/>
      </w:r>
      <w:r>
        <w:rPr>
          <w:rFonts w:ascii="Times New Roman"/>
          <w:b w:val="false"/>
          <w:i w:val="false"/>
          <w:color w:val="000000"/>
          <w:sz w:val="28"/>
        </w:rPr>
        <w:t>
      ақша жіберушінің қолы          жауапты орындаушының қолы, күні</w:t>
      </w:r>
    </w:p>
    <w:bookmarkStart w:name="z794" w:id="171"/>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(жалдау)   </w:t>
      </w:r>
      <w:r>
        <w:br/>
      </w:r>
      <w:r>
        <w:rPr>
          <w:rFonts w:ascii="Times New Roman"/>
          <w:b w:val="false"/>
          <w:i w:val="false"/>
          <w:color w:val="000000"/>
          <w:sz w:val="28"/>
        </w:rPr>
        <w:t xml:space="preserve">
құқығына актілерді ресімдеу және   </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71"/>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(Кадастрды жүргізетін кәсіпорын атауы)</w:t>
      </w:r>
      <w:r>
        <w:br/>
      </w:r>
      <w:r>
        <w:rPr>
          <w:rFonts w:ascii="Times New Roman"/>
          <w:b w:val="false"/>
          <w:i w:val="false"/>
          <w:color w:val="000000"/>
          <w:sz w:val="28"/>
        </w:rPr>
        <w:t>
филиалының директоры/бөлімшесінің басшысы</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w:t>
      </w:r>
      <w:r>
        <w:br/>
      </w:r>
      <w:r>
        <w:rPr>
          <w:rFonts w:ascii="Times New Roman"/>
          <w:b w:val="false"/>
          <w:i w:val="false"/>
          <w:color w:val="000000"/>
          <w:sz w:val="28"/>
        </w:rPr>
        <w:t>
(ЖСН/БСН, жеке немесе заңды тұлғаның жеке</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басын куәландыратын құжатының    </w:t>
      </w:r>
      <w:r>
        <w:br/>
      </w:r>
      <w:r>
        <w:rPr>
          <w:rFonts w:ascii="Times New Roman"/>
          <w:b w:val="false"/>
          <w:i w:val="false"/>
          <w:color w:val="000000"/>
          <w:sz w:val="28"/>
        </w:rPr>
        <w:t>
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Уақытша өтеулі (ұзақ мерзімді, қысқа мерзімді) жер пайдалану</w:t>
      </w:r>
      <w:r>
        <w:br/>
      </w:r>
      <w:r>
        <w:rPr>
          <w:rFonts w:ascii="Times New Roman"/>
          <w:b/>
          <w:i w:val="false"/>
          <w:color w:val="000000"/>
        </w:rPr>
        <w:t>
(жалдау) құқығына актіні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________________________________________ мекенжайы бойынша орналасқан</w:t>
      </w:r>
      <w:r>
        <w:br/>
      </w:r>
      <w:r>
        <w:rPr>
          <w:rFonts w:ascii="Times New Roman"/>
          <w:b w:val="false"/>
          <w:i w:val="false"/>
          <w:color w:val="000000"/>
          <w:sz w:val="28"/>
        </w:rPr>
        <w:t>
жер учаскесіне уақытша өтеулі (ұзақ мерзімді, қысқа мерзімді) жер</w:t>
      </w:r>
      <w:r>
        <w:br/>
      </w:r>
      <w:r>
        <w:rPr>
          <w:rFonts w:ascii="Times New Roman"/>
          <w:b w:val="false"/>
          <w:i w:val="false"/>
          <w:color w:val="000000"/>
          <w:sz w:val="28"/>
        </w:rPr>
        <w:t>
пайдалану (жалдау) құқығына актіні беруіңізді сұраймын.</w:t>
      </w:r>
      <w:r>
        <w:br/>
      </w:r>
      <w:r>
        <w:rPr>
          <w:rFonts w:ascii="Times New Roman"/>
          <w:b w:val="false"/>
          <w:i w:val="false"/>
          <w:color w:val="000000"/>
          <w:sz w:val="28"/>
        </w:rPr>
        <w:t>
      Ақпараттық жүйелерде қамтылған, заңмен қорғалатын құпияны</w:t>
      </w:r>
      <w:r>
        <w:br/>
      </w:r>
      <w:r>
        <w:rPr>
          <w:rFonts w:ascii="Times New Roman"/>
          <w:b w:val="false"/>
          <w:i w:val="false"/>
          <w:color w:val="000000"/>
          <w:sz w:val="28"/>
        </w:rPr>
        <w:t>
құрайтын мәліметтерді пайдалануға келісім беремін.</w:t>
      </w:r>
    </w:p>
    <w:p>
      <w:pPr>
        <w:spacing w:after="0"/>
        <w:ind w:left="0"/>
        <w:jc w:val="both"/>
      </w:pPr>
      <w:r>
        <w:rPr>
          <w:rFonts w:ascii="Times New Roman"/>
          <w:b w:val="false"/>
          <w:i w:val="false"/>
          <w:color w:val="000000"/>
          <w:sz w:val="28"/>
        </w:rPr>
        <w:t>      Күні __________ Өтініш беруші 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немесе заңды тұлғаның не</w:t>
      </w:r>
      <w:r>
        <w:br/>
      </w:r>
      <w:r>
        <w:rPr>
          <w:rFonts w:ascii="Times New Roman"/>
          <w:b w:val="false"/>
          <w:i w:val="false"/>
          <w:color w:val="000000"/>
          <w:sz w:val="28"/>
        </w:rPr>
        <w:t>
                            ______________________________________</w:t>
      </w:r>
      <w:r>
        <w:br/>
      </w:r>
      <w:r>
        <w:rPr>
          <w:rFonts w:ascii="Times New Roman"/>
          <w:b w:val="false"/>
          <w:i w:val="false"/>
          <w:color w:val="000000"/>
          <w:sz w:val="28"/>
        </w:rPr>
        <w:t>
                                  уәкілетті тұлғаның атауы, қолы)</w:t>
      </w:r>
    </w:p>
    <w:bookmarkStart w:name="z796" w:id="172"/>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(жалдау)   </w:t>
      </w:r>
      <w:r>
        <w:br/>
      </w:r>
      <w:r>
        <w:rPr>
          <w:rFonts w:ascii="Times New Roman"/>
          <w:b w:val="false"/>
          <w:i w:val="false"/>
          <w:color w:val="000000"/>
          <w:sz w:val="28"/>
        </w:rPr>
        <w:t xml:space="preserve">
құқығына актілерді ресімдеу және   </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17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(тегі, аты, болған кезде әкесінің аты (бұдан әрі – Т.А.Ә) немесе көрсетілетін қызметті алушы ұйымның атауы)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(мекенжайын көрсету) Сіздің мемлекеттік көрсетілетін қызмет стандартында көзделген тізбеге сәйкес құжаттардың толық топтамасын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«Уақытша өтеулі (ұзақ мерзімді, қысқа мерзімді) жер пайдалану (жалдау) құқығына актілерді ресімдеу және беру» мемлекеттік қызметін көрсетуге құжаттарды қабылдаудан бас тартады.</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__________________________                    ____________</w:t>
      </w:r>
      <w:r>
        <w:br/>
      </w: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Орындаушы Т.А.Ә.</w:t>
      </w:r>
      <w:r>
        <w:br/>
      </w:r>
      <w:r>
        <w:rPr>
          <w:rFonts w:ascii="Times New Roman"/>
          <w:b w:val="false"/>
          <w:i w:val="false"/>
          <w:color w:val="000000"/>
          <w:sz w:val="28"/>
        </w:rPr>
        <w:t>
      Телефон_________</w:t>
      </w:r>
      <w:r>
        <w:br/>
      </w:r>
      <w:r>
        <w:rPr>
          <w:rFonts w:ascii="Times New Roman"/>
          <w:b w:val="false"/>
          <w:i w:val="false"/>
          <w:color w:val="000000"/>
          <w:sz w:val="28"/>
        </w:rPr>
        <w:t>
      Алдым: Т.А.Ә./ көрсетілетін қызметті алушының қолы</w:t>
      </w:r>
    </w:p>
    <w:p>
      <w:pPr>
        <w:spacing w:after="0"/>
        <w:ind w:left="0"/>
        <w:jc w:val="both"/>
      </w:pPr>
      <w:r>
        <w:rPr>
          <w:rFonts w:ascii="Times New Roman"/>
          <w:b w:val="false"/>
          <w:i w:val="false"/>
          <w:color w:val="000000"/>
          <w:sz w:val="28"/>
        </w:rPr>
        <w:t>      20__ жылғы «___» _________</w:t>
      </w:r>
    </w:p>
    <w:bookmarkStart w:name="z798" w:id="1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173"/>
    <w:bookmarkStart w:name="z799" w:id="174"/>
    <w:p>
      <w:pPr>
        <w:spacing w:after="0"/>
        <w:ind w:left="0"/>
        <w:jc w:val="left"/>
      </w:pPr>
      <w:r>
        <w:rPr>
          <w:rFonts w:ascii="Times New Roman"/>
          <w:b/>
          <w:i w:val="false"/>
          <w:color w:val="000000"/>
        </w:rPr>
        <w:t xml:space="preserve"> 
«Уақытша өтеусіз жер пайдалану құқығына актілерді</w:t>
      </w:r>
      <w:r>
        <w:br/>
      </w:r>
      <w:r>
        <w:rPr>
          <w:rFonts w:ascii="Times New Roman"/>
          <w:b/>
          <w:i w:val="false"/>
          <w:color w:val="000000"/>
        </w:rPr>
        <w:t>
ресімдеу және беру» мемлекеттік көрсетілетін қызмет стандарты</w:t>
      </w:r>
    </w:p>
    <w:bookmarkEnd w:id="174"/>
    <w:bookmarkStart w:name="z800" w:id="175"/>
    <w:p>
      <w:pPr>
        <w:spacing w:after="0"/>
        <w:ind w:left="0"/>
        <w:jc w:val="left"/>
      </w:pPr>
      <w:r>
        <w:rPr>
          <w:rFonts w:ascii="Times New Roman"/>
          <w:b/>
          <w:i w:val="false"/>
          <w:color w:val="000000"/>
        </w:rPr>
        <w:t xml:space="preserve"> 
1. Жалпы ережелер</w:t>
      </w:r>
    </w:p>
    <w:bookmarkEnd w:id="175"/>
    <w:bookmarkStart w:name="z801" w:id="176"/>
    <w:p>
      <w:pPr>
        <w:spacing w:after="0"/>
        <w:ind w:left="0"/>
        <w:jc w:val="both"/>
      </w:pPr>
      <w:r>
        <w:rPr>
          <w:rFonts w:ascii="Times New Roman"/>
          <w:b w:val="false"/>
          <w:i w:val="false"/>
          <w:color w:val="000000"/>
          <w:sz w:val="28"/>
        </w:rPr>
        <w:t>
      1. «Уақытша өтеусіз жер пайдалану құқығына актілерді ресімдеу және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Жер ресурстарын басқару комитетінің «Жер кадастры ғылыми-өндiрiстiк орталығы» республикалық мемлекеттік кәсіпорны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ХКО);</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p>
    <w:bookmarkEnd w:id="176"/>
    <w:bookmarkStart w:name="z807" w:id="177"/>
    <w:p>
      <w:pPr>
        <w:spacing w:after="0"/>
        <w:ind w:left="0"/>
        <w:jc w:val="left"/>
      </w:pPr>
      <w:r>
        <w:rPr>
          <w:rFonts w:ascii="Times New Roman"/>
          <w:b/>
          <w:i w:val="false"/>
          <w:color w:val="000000"/>
        </w:rPr>
        <w:t xml:space="preserve"> 
2. Мемлекеттік қызметті көрсету тәртібі</w:t>
      </w:r>
    </w:p>
    <w:bookmarkEnd w:id="177"/>
    <w:bookmarkStart w:name="z808" w:id="178"/>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құжаттар топтамасын тапсырған сәттен бастап, сондай-ақ порталға жүгінген кезде:</w:t>
      </w:r>
      <w:r>
        <w:br/>
      </w:r>
      <w:r>
        <w:rPr>
          <w:rFonts w:ascii="Times New Roman"/>
          <w:b w:val="false"/>
          <w:i w:val="false"/>
          <w:color w:val="000000"/>
          <w:sz w:val="28"/>
        </w:rPr>
        <w:t>
      уақытша өтеусіз жер пайдалану құқығына актіні берген кезде – 6 (алты) жұмыс күні;</w:t>
      </w:r>
      <w:r>
        <w:br/>
      </w:r>
      <w:r>
        <w:rPr>
          <w:rFonts w:ascii="Times New Roman"/>
          <w:b w:val="false"/>
          <w:i w:val="false"/>
          <w:color w:val="000000"/>
          <w:sz w:val="28"/>
        </w:rPr>
        <w:t xml:space="preserve">
      ХҚО-ға жүгінген кезде құжаттарды қабылдау күні мемлекеттік қызмет көрсету мерзіміне кірмейді; </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кезек күтудің рұқсат берілген ең ұзақ уақыт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уақытша өтеусіз жер пайдалану құқығына акт.</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Уақытша өтеусіз жер пайдалану құқығына актіні қағаз жеткізгіште алуға жүгінген жағдайда, мемлекеттік қызметті көрсету нәтижесі электрондық форматта ресімделеді, басып шығарылады және көрсетілетін қызметті берушінің уәкілетті адамының қолымен және мөрмен куәландырылады.</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2003 жылғы 20 маусымдағы Қазақстан Республикасы Жер кодексінің </w:t>
      </w:r>
      <w:r>
        <w:rPr>
          <w:rFonts w:ascii="Times New Roman"/>
          <w:b w:val="false"/>
          <w:i w:val="false"/>
          <w:color w:val="000000"/>
          <w:sz w:val="28"/>
        </w:rPr>
        <w:t>152-бабына</w:t>
      </w:r>
      <w:r>
        <w:rPr>
          <w:rFonts w:ascii="Times New Roman"/>
          <w:b w:val="false"/>
          <w:i w:val="false"/>
          <w:color w:val="000000"/>
          <w:sz w:val="28"/>
        </w:rPr>
        <w:t xml:space="preserve"> сәйкес жеке және заңды тұлғаларға (бұдан әрі – көрсетілетін қызметті алушы) ақылы көрсетіледі.</w:t>
      </w:r>
      <w:r>
        <w:br/>
      </w:r>
      <w:r>
        <w:rPr>
          <w:rFonts w:ascii="Times New Roman"/>
          <w:b w:val="false"/>
          <w:i w:val="false"/>
          <w:color w:val="000000"/>
          <w:sz w:val="28"/>
        </w:rPr>
        <w:t>
      Уақытша өтеусіз жер пайдалану құқығына актіні дайындағаны үшін мемлекеттік көрсетілетін қызмет құны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мөлшерде есептеледі.</w:t>
      </w:r>
      <w:r>
        <w:br/>
      </w:r>
      <w:r>
        <w:rPr>
          <w:rFonts w:ascii="Times New Roman"/>
          <w:b w:val="false"/>
          <w:i w:val="false"/>
          <w:color w:val="000000"/>
          <w:sz w:val="28"/>
        </w:rPr>
        <w:t>
      Уақытша өтеусіз жер пайдалану құқығына арналған актіні дайындау үшін төлем қолма-қол ақшалай немесе қолма-қол ақшасыз тәсілмен көрсетілетін қызметті берушінің есепшотына екінші деңгейдегі банктер арқылы не көрсетілетін қызметті беруші ғимаратындағы кассаларда жүргізіледі, олар төлемнің мөлшері мен күнін растайтын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төлем құжатын (түбіртек) береді.</w:t>
      </w:r>
      <w:r>
        <w:br/>
      </w:r>
      <w:r>
        <w:rPr>
          <w:rFonts w:ascii="Times New Roman"/>
          <w:b w:val="false"/>
          <w:i w:val="false"/>
          <w:color w:val="000000"/>
          <w:sz w:val="28"/>
        </w:rPr>
        <w:t>
      Мемлекеттік көрсетілетін қызметті портал арқылы алуға электрондық сұрау салған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14.00-ға дейін түскі үзіліспен сағат 9.00-ден 18.00-ге дейін.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2) ХҚО – демалыс және мереке күндерінен басқа, дүйсенбіден бастап сенбіні қоса алғанда, белгіленген жұмыс кестесіне сәйкес үзіліссіз сағат 9.00-ден 20.00-ге дейін. Мемлекеттік қызмет кезек тәртібінде (электрондық) көрсетіледі,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немесе ХҚО-ға:</w:t>
      </w:r>
      <w:r>
        <w:br/>
      </w:r>
      <w:r>
        <w:rPr>
          <w:rFonts w:ascii="Times New Roman"/>
          <w:b w:val="false"/>
          <w:i w:val="false"/>
          <w:color w:val="000000"/>
          <w:sz w:val="28"/>
        </w:rPr>
        <w:t>
      мемлекет уақытша өтеусіз жер пайдалану құқығын берген кезде: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уақытша өтеусіз жер пайдалану құқығын беруге өтініш;</w:t>
      </w:r>
      <w:r>
        <w:br/>
      </w:r>
      <w:r>
        <w:rPr>
          <w:rFonts w:ascii="Times New Roman"/>
          <w:b w:val="false"/>
          <w:i w:val="false"/>
          <w:color w:val="000000"/>
          <w:sz w:val="28"/>
        </w:rPr>
        <w:t>
</w:t>
      </w:r>
      <w:r>
        <w:rPr>
          <w:rFonts w:ascii="Times New Roman"/>
          <w:b w:val="false"/>
          <w:i w:val="false"/>
          <w:color w:val="000000"/>
          <w:sz w:val="28"/>
        </w:rPr>
        <w:t>
      2) уақытша өтеусіз жер пайдалану құқығын беру туралы жергілікті атқарушы органның шешімінен үзінді көшірме;</w:t>
      </w:r>
      <w:r>
        <w:br/>
      </w:r>
      <w:r>
        <w:rPr>
          <w:rFonts w:ascii="Times New Roman"/>
          <w:b w:val="false"/>
          <w:i w:val="false"/>
          <w:color w:val="000000"/>
          <w:sz w:val="28"/>
        </w:rPr>
        <w:t>
</w:t>
      </w:r>
      <w:r>
        <w:rPr>
          <w:rFonts w:ascii="Times New Roman"/>
          <w:b w:val="false"/>
          <w:i w:val="false"/>
          <w:color w:val="000000"/>
          <w:sz w:val="28"/>
        </w:rPr>
        <w:t>
      3) облыстардың (республикалық маңызы бар қаланың, астананың), ауданның (облыстық маңызы бар қаланың) жергілікті атқарушы органының жер қатынастары саласындағы функцияларды жүзеге асыратын құрылымдық бөлімшесі (бұдан әрі – уәкілетті орган) бекіткен жерге орналастыру жобасының көшірмесі (жерге орналастыру жобасын көрсетілетін қызметті беруші дайындаған жағдайда, жерге орналастыру жобасын ұсыну қажет емес);</w:t>
      </w:r>
      <w:r>
        <w:br/>
      </w:r>
      <w:r>
        <w:rPr>
          <w:rFonts w:ascii="Times New Roman"/>
          <w:b w:val="false"/>
          <w:i w:val="false"/>
          <w:color w:val="000000"/>
          <w:sz w:val="28"/>
        </w:rPr>
        <w:t>
</w:t>
      </w:r>
      <w:r>
        <w:rPr>
          <w:rFonts w:ascii="Times New Roman"/>
          <w:b w:val="false"/>
          <w:i w:val="false"/>
          <w:color w:val="000000"/>
          <w:sz w:val="28"/>
        </w:rPr>
        <w:t>
      4) жергілікті жердегі жер учаскесінің шекараларын белгілеу жөніндегі материалдардың көшірмесі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қажет емес);</w:t>
      </w:r>
      <w:r>
        <w:br/>
      </w:r>
      <w:r>
        <w:rPr>
          <w:rFonts w:ascii="Times New Roman"/>
          <w:b w:val="false"/>
          <w:i w:val="false"/>
          <w:color w:val="000000"/>
          <w:sz w:val="28"/>
        </w:rPr>
        <w:t>
</w:t>
      </w:r>
      <w:r>
        <w:rPr>
          <w:rFonts w:ascii="Times New Roman"/>
          <w:b w:val="false"/>
          <w:i w:val="false"/>
          <w:color w:val="000000"/>
          <w:sz w:val="28"/>
        </w:rPr>
        <w:t>
      5) уақытша өтеусіз жер пайдалану шартының көшірмесі;</w:t>
      </w:r>
      <w:r>
        <w:br/>
      </w:r>
      <w:r>
        <w:rPr>
          <w:rFonts w:ascii="Times New Roman"/>
          <w:b w:val="false"/>
          <w:i w:val="false"/>
          <w:color w:val="000000"/>
          <w:sz w:val="28"/>
        </w:rPr>
        <w:t>
</w:t>
      </w:r>
      <w:r>
        <w:rPr>
          <w:rFonts w:ascii="Times New Roman"/>
          <w:b w:val="false"/>
          <w:i w:val="false"/>
          <w:color w:val="000000"/>
          <w:sz w:val="28"/>
        </w:rPr>
        <w:t>
      6) уақытша өтеусіз жер пайдалану құқығына актіні дайындағаны үшін көрсетілетін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7) көрсетілетін қызметті алушыдан нотариалды куәландырылған сенімхат;</w:t>
      </w:r>
      <w:r>
        <w:br/>
      </w:r>
      <w:r>
        <w:rPr>
          <w:rFonts w:ascii="Times New Roman"/>
          <w:b w:val="false"/>
          <w:i w:val="false"/>
          <w:color w:val="000000"/>
          <w:sz w:val="28"/>
        </w:rPr>
        <w:t>
</w:t>
      </w:r>
      <w:r>
        <w:rPr>
          <w:rFonts w:ascii="Times New Roman"/>
          <w:b w:val="false"/>
          <w:i w:val="false"/>
          <w:color w:val="000000"/>
          <w:sz w:val="28"/>
        </w:rPr>
        <w:t>
      8)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жер учаскесінің сәйкестендіру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уақытша өтеусіз жер пайдалану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бұрын уақытша өтеусіз жер пайдалану құқығымен берiлген жер учаскесінің сәйкестендiру сипаттамаларын өзгерту туралы шешімінен үзінді көшірменің және/немесе жер учаскесiнiң сәйкестендiру сипаттамаларының өзгергенін растайтын басқа құжаттың көшірмесі;</w:t>
      </w:r>
      <w:r>
        <w:br/>
      </w:r>
      <w:r>
        <w:rPr>
          <w:rFonts w:ascii="Times New Roman"/>
          <w:b w:val="false"/>
          <w:i w:val="false"/>
          <w:color w:val="000000"/>
          <w:sz w:val="28"/>
        </w:rPr>
        <w:t>
</w:t>
      </w:r>
      <w:r>
        <w:rPr>
          <w:rFonts w:ascii="Times New Roman"/>
          <w:b w:val="false"/>
          <w:i w:val="false"/>
          <w:color w:val="000000"/>
          <w:sz w:val="28"/>
        </w:rPr>
        <w:t>
      3) уәкілетті орган бекіткен жерге орналастыру жобасының көшірмесі (жерге орналастыру жобасын көрсетілетін қызметті беруші дайындаған жағдайда, жерге орналастыру жобасын ұсыну қажет емес);</w:t>
      </w:r>
      <w:r>
        <w:br/>
      </w:r>
      <w:r>
        <w:rPr>
          <w:rFonts w:ascii="Times New Roman"/>
          <w:b w:val="false"/>
          <w:i w:val="false"/>
          <w:color w:val="000000"/>
          <w:sz w:val="28"/>
        </w:rPr>
        <w:t>
</w:t>
      </w:r>
      <w:r>
        <w:rPr>
          <w:rFonts w:ascii="Times New Roman"/>
          <w:b w:val="false"/>
          <w:i w:val="false"/>
          <w:color w:val="000000"/>
          <w:sz w:val="28"/>
        </w:rPr>
        <w:t>
      4) жергілікті жердегі жер учаскесінің шекараларын белгілеу жөніндегі материалдардың көшірмесі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қажет емес);</w:t>
      </w:r>
      <w:r>
        <w:br/>
      </w:r>
      <w:r>
        <w:rPr>
          <w:rFonts w:ascii="Times New Roman"/>
          <w:b w:val="false"/>
          <w:i w:val="false"/>
          <w:color w:val="000000"/>
          <w:sz w:val="28"/>
        </w:rPr>
        <w:t>
</w:t>
      </w:r>
      <w:r>
        <w:rPr>
          <w:rFonts w:ascii="Times New Roman"/>
          <w:b w:val="false"/>
          <w:i w:val="false"/>
          <w:color w:val="000000"/>
          <w:sz w:val="28"/>
        </w:rPr>
        <w:t>
      5) уақытша өтеусіз жер пайдалану құқығына актіні дайындағаны үшін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6) көрсетілетін қызметті алушыдан нотариалды куәландырылған сенімхат;</w:t>
      </w:r>
      <w:r>
        <w:br/>
      </w:r>
      <w:r>
        <w:rPr>
          <w:rFonts w:ascii="Times New Roman"/>
          <w:b w:val="false"/>
          <w:i w:val="false"/>
          <w:color w:val="000000"/>
          <w:sz w:val="28"/>
        </w:rPr>
        <w:t>
</w:t>
      </w:r>
      <w:r>
        <w:rPr>
          <w:rFonts w:ascii="Times New Roman"/>
          <w:b w:val="false"/>
          <w:i w:val="false"/>
          <w:color w:val="000000"/>
          <w:sz w:val="28"/>
        </w:rPr>
        <w:t>
      7)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жер учаскесінің сәйкестендіру сипаттамаларында өзгерістер болмаған жағдайда, бұрын қолданыста болған Қазақстан Республикасының заңнамасына сәйкес берілген уақытша өтеусіз жер пайдалану құқығына актiні ауыстырған кезде: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уақытша өтеусіз жер пайдалану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уақытша өтеусіз жер пайдалану құқығына актіні дайындағаны үшін көрсетілетін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3) көрсетілетін қызметті алушыдан нотариалды расталған сенімхат;</w:t>
      </w:r>
      <w:r>
        <w:br/>
      </w:r>
      <w:r>
        <w:rPr>
          <w:rFonts w:ascii="Times New Roman"/>
          <w:b w:val="false"/>
          <w:i w:val="false"/>
          <w:color w:val="000000"/>
          <w:sz w:val="28"/>
        </w:rPr>
        <w:t>
</w:t>
      </w:r>
      <w:r>
        <w:rPr>
          <w:rFonts w:ascii="Times New Roman"/>
          <w:b w:val="false"/>
          <w:i w:val="false"/>
          <w:color w:val="000000"/>
          <w:sz w:val="28"/>
        </w:rPr>
        <w:t>
      4)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жер учаскесінің сәйкестендіру сипаттамаларында өзгерістер болмаған кезде жер учаскесіне құқық белгілейтін құжат өзгерген жағдайда, бұрын қолданыста болған Қазақстан Республикасының заңнамасына сәйкес берілген жер учаскесiне уақытша өтеусіз жер пайдалану құқығына актiні ауыстыру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уақытша өтеусіз жер пайдалану құқығына актіні беруге өтініш;</w:t>
      </w:r>
      <w:r>
        <w:br/>
      </w:r>
      <w:r>
        <w:rPr>
          <w:rFonts w:ascii="Times New Roman"/>
          <w:b w:val="false"/>
          <w:i w:val="false"/>
          <w:color w:val="000000"/>
          <w:sz w:val="28"/>
        </w:rPr>
        <w:t>
</w:t>
      </w:r>
      <w:r>
        <w:rPr>
          <w:rFonts w:ascii="Times New Roman"/>
          <w:b w:val="false"/>
          <w:i w:val="false"/>
          <w:color w:val="000000"/>
          <w:sz w:val="28"/>
        </w:rPr>
        <w:t>
      2) уақытша өтеусіз жер пайдалану құқығына актіні дайындағаны үшін көрсетілетін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3) көрсетілетін қызметті алушыдан нотариалды расталған сенімхат;</w:t>
      </w:r>
      <w:r>
        <w:br/>
      </w:r>
      <w:r>
        <w:rPr>
          <w:rFonts w:ascii="Times New Roman"/>
          <w:b w:val="false"/>
          <w:i w:val="false"/>
          <w:color w:val="000000"/>
          <w:sz w:val="28"/>
        </w:rPr>
        <w:t>
</w:t>
      </w:r>
      <w:r>
        <w:rPr>
          <w:rFonts w:ascii="Times New Roman"/>
          <w:b w:val="false"/>
          <w:i w:val="false"/>
          <w:color w:val="000000"/>
          <w:sz w:val="28"/>
        </w:rPr>
        <w:t>
      4)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Қазақстан Республикасы азаматының жеке куәлігі немесе паспорты туралы мәліметтерді, заңды тұлғаны мемлекеттік тіркеу (қайта тіркеу) туралы анықтамаларды көрсетілетін қызметті берушінің және (немесе) ХҚО-ның қызметкері тиісті мемлекеттік ақпараттық жүйелерден уәкілетті адамның ЭЦҚ-сымен куәландырылған (қол қойылған)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ХҚО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Құжаттарды көрсетілетін қызметті беруші немесе ХҚО арқылы қабылдаған кезде көрсетілетін қызметті алушыға мыналарды көрсете отырып, тиісті құжаттардың қабылданғаны туралы талон беріледі:</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ХҚО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w:t>
      </w:r>
      <w:r>
        <w:br/>
      </w:r>
      <w:r>
        <w:rPr>
          <w:rFonts w:ascii="Times New Roman"/>
          <w:b w:val="false"/>
          <w:i w:val="false"/>
          <w:color w:val="000000"/>
          <w:sz w:val="28"/>
        </w:rPr>
        <w:t>
      ХҚО-да құжаттарды көрсетілетін қызметті алушыға беруді оның қызметкері жеке басын куәландыратын құжат және сенімхат ұсынылған кезде қолхаттың негізінде жүзеге асырады.</w:t>
      </w:r>
      <w:r>
        <w:br/>
      </w:r>
      <w:r>
        <w:rPr>
          <w:rFonts w:ascii="Times New Roman"/>
          <w:b w:val="false"/>
          <w:i w:val="false"/>
          <w:color w:val="000000"/>
          <w:sz w:val="28"/>
        </w:rPr>
        <w:t>
      Көрсетілетін қызметті алушы көрсетілген мерзімде қызметтің нәтижесін алуға келмеген жағдайда, ХҚО бір ай бойы олардың сақталуын қамтамасыз етеді, одан кейін оларды көрсетілетін қызметті берушіге одан әрі сақтауға береді.</w:t>
      </w:r>
      <w:r>
        <w:br/>
      </w:r>
      <w:r>
        <w:rPr>
          <w:rFonts w:ascii="Times New Roman"/>
          <w:b w:val="false"/>
          <w:i w:val="false"/>
          <w:color w:val="000000"/>
          <w:sz w:val="28"/>
        </w:rPr>
        <w:t>
      Көрсетілетін қызметті алушы дайын құжаттарды алуға ХҚО-ға бір ай өткеннен кейін жүгінген кезде ХҚО бір жұмыс күні ішінде көрсетілетін қызметті берушіге сұрау салады. Көрсетілетін қызметті беруші бір жұмыс күні ішінде дайын құжаттарды ХҚО-ға жібереді, одан кейін ХҚО дайын құжаттарды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мемлекет уақытша өтеусіз жер пайдалану құқығын берген кезде:</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уақытша өтеусіз жер пайдалану құқығын беру туралы жергілікті атқарушы органның шешімінен үзінді көшірмесі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3) уәкілетті орган бекіткен жерге орналастыру жобасы (жерге орналастыру жобасын көрсетілетін қызметті беруші дайындаған жағдайда, жерге орналастыру жобасын ұсыну қажет емес) – құжаттың электрондық көшірмесі түрінде;</w:t>
      </w:r>
      <w:r>
        <w:br/>
      </w:r>
      <w:r>
        <w:rPr>
          <w:rFonts w:ascii="Times New Roman"/>
          <w:b w:val="false"/>
          <w:i w:val="false"/>
          <w:color w:val="000000"/>
          <w:sz w:val="28"/>
        </w:rPr>
        <w:t>
      4) жергілікті жердегі жер учаскесінің шекараларын белгілеу жөніндегі материалдардың көшірмесі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қажет емес)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5) уақытша өтеусіз жер пайдалану шарты – құжаттың электрондық көшірмесі түрінде;</w:t>
      </w:r>
      <w:r>
        <w:br/>
      </w:r>
      <w:r>
        <w:rPr>
          <w:rFonts w:ascii="Times New Roman"/>
          <w:b w:val="false"/>
          <w:i w:val="false"/>
          <w:color w:val="000000"/>
          <w:sz w:val="28"/>
        </w:rPr>
        <w:t>
      жер учаскесінің сәйкестендіру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бұрын уақытша өтеусіз жер пайдалану құқығымен берiлген жер учаскесінің сәйкестендiру сипаттамаларын өзгерту туралы шешімінен үзінді көшірмесі және/немесе жер учаскесiнiң сәйкестендiру сипаттамаларының өзгергенін растайтын өзге құжат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3) уәкілетті орган бекіткен жерге орналастыру жобасы (жерге орналастыру жобасын көрсетілетін қызметті беруші дайындаған жағдайда, жерге орналастыру жобасын ұсыну қажет емес) – құжаттың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4) жергілікті жердегі жер учаскесінің шекараларын белгілеу жөніндегі материалдардың көшірмесі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қажет емес) – құжаттың электрондық көшірмесі түрінде;</w:t>
      </w:r>
      <w:r>
        <w:br/>
      </w:r>
      <w:r>
        <w:rPr>
          <w:rFonts w:ascii="Times New Roman"/>
          <w:b w:val="false"/>
          <w:i w:val="false"/>
          <w:color w:val="000000"/>
          <w:sz w:val="28"/>
        </w:rPr>
        <w:t>
      жер учаскесінің сәйкестендіру сипаттамаларында өзгерістер болмаған жағдайда, бұрын қолданыста болған Қазақстан Республикасының заңнамасына сәйкес берілген уақытша өтеусіз жер пайдалану құқығына актiні ауыстырған кезде:</w:t>
      </w:r>
      <w:r>
        <w:br/>
      </w:r>
      <w:r>
        <w:rPr>
          <w:rFonts w:ascii="Times New Roman"/>
          <w:b w:val="false"/>
          <w:i w:val="false"/>
          <w:color w:val="000000"/>
          <w:sz w:val="28"/>
        </w:rPr>
        <w:t>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жер учаскесінің сәйкестендіру сипаттамаларында өзгерістер болмаған кезде жер учаскесіне құқық белгілейтін құжат өзгерген жағдайда, бұрын қолданыста болған Қазақстан Республикасының заңнамасына сәйкес берілген уақытша өтеусіз жер пайдалану құқығына актiні ауыстыру кезінде:</w:t>
      </w:r>
      <w:r>
        <w:br/>
      </w:r>
      <w:r>
        <w:rPr>
          <w:rFonts w:ascii="Times New Roman"/>
          <w:b w:val="false"/>
          <w:i w:val="false"/>
          <w:color w:val="000000"/>
          <w:sz w:val="28"/>
        </w:rPr>
        <w:t>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ХҚО қызметкері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78"/>
    <w:bookmarkStart w:name="z860" w:id="179"/>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179"/>
    <w:bookmarkStart w:name="z861" w:id="180"/>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Астана қаласы, Орынбор көшесі, 8-үй, № 11-кіреберіс, № 441 кабинет, тел: 8 (7172) 74-18-16.</w:t>
      </w:r>
      <w:r>
        <w:br/>
      </w: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Шағымның көрсетілетін қызметті берушінің, Министрліктің кеңсесінде қабылданғанын растау оны тіркеу (мөртаңба, кіріс нөмірі мен тіркелген күні шағымның екінші данасына не шағымға ілеспе хатқа қойылады) болып табылады.</w:t>
      </w:r>
      <w:r>
        <w:br/>
      </w:r>
      <w:r>
        <w:rPr>
          <w:rFonts w:ascii="Times New Roman"/>
          <w:b w:val="false"/>
          <w:i w:val="false"/>
          <w:color w:val="000000"/>
          <w:sz w:val="28"/>
        </w:rPr>
        <w:t>
      ХҚО-ның қызметкері дөрекі қызмет көрсеткен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ХҚО басшысының атына жіберіледі.</w:t>
      </w:r>
      <w:r>
        <w:br/>
      </w:r>
      <w:r>
        <w:rPr>
          <w:rFonts w:ascii="Times New Roman"/>
          <w:b w:val="false"/>
          <w:i w:val="false"/>
          <w:color w:val="000000"/>
          <w:sz w:val="28"/>
        </w:rPr>
        <w:t>
      Қолма-қол, сондай-ақ почта арқылы келіп түскен шағымның ХҚО кеңсесінде қабылданғанын растау оны тіркеу (мөртаңба, кіріс нөмірі мен тіркелген күні шағымның екінші данасына не шағымға ілеспе хатқа қойылады) болып табылады. Тіркелгеннен кейін шағым жауапты орындаушыны айқындау және тиісті шаралар қабылдау үшін ХҚО-ның басшысына жіберіледі.</w:t>
      </w:r>
      <w:r>
        <w:br/>
      </w:r>
      <w:r>
        <w:rPr>
          <w:rFonts w:ascii="Times New Roman"/>
          <w:b w:val="false"/>
          <w:i w:val="false"/>
          <w:color w:val="000000"/>
          <w:sz w:val="28"/>
        </w:rPr>
        <w:t>
      Сондай-ақ көрсетілетін қызметті беруші, ХҚО қызметкерінің әрекеттеріне (әрекетсіздігіне) шағымдану тәртібі туралы ақпаратты бірыңғай байланыс орталығының 1414 телефоны арқылы не порталда алуға болады.</w:t>
      </w:r>
      <w:r>
        <w:br/>
      </w:r>
      <w:r>
        <w:rPr>
          <w:rFonts w:ascii="Times New Roman"/>
          <w:b w:val="false"/>
          <w:i w:val="false"/>
          <w:color w:val="000000"/>
          <w:sz w:val="28"/>
        </w:rPr>
        <w:t>
      Көрсетілетін қызметті алушыға шағымды қабылдаған адамның оның шағымын қабылдағанын растау үшін кіріс нөмірі, тіркелген күні, шағымды қабылдаған адамның тегі, шағымға жауап алатын мерзімі және орны, шағымды қарау барысы туралы ақпаратты алуға болатын адамның байланыс деректері көрсетілген талон беріледі.</w:t>
      </w:r>
      <w:r>
        <w:br/>
      </w:r>
      <w:r>
        <w:rPr>
          <w:rFonts w:ascii="Times New Roman"/>
          <w:b w:val="false"/>
          <w:i w:val="false"/>
          <w:color w:val="000000"/>
          <w:sz w:val="28"/>
        </w:rPr>
        <w:t>
      Көрсетілетін қызметті берушінің, Министрліктің немесе ХҚО-ның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почта байланысы арқылы көрсетілетін қызметті алушыға жіберіледі не көрсетілетін қызметті берушінің, Министрліктің немесе ХҚО-ның кеңсесінде қолма-қол беріледі.</w:t>
      </w:r>
      <w:r>
        <w:br/>
      </w:r>
      <w:r>
        <w:rPr>
          <w:rFonts w:ascii="Times New Roman"/>
          <w:b w:val="false"/>
          <w:i w:val="false"/>
          <w:color w:val="000000"/>
          <w:sz w:val="28"/>
        </w:rPr>
        <w:t>
      Портал арқылы электрондық жүгінген жағдайда, көрсетілетін қызметті алушыға «жеке кабинетінен» өтініш туралы оны өңдеу (жеткізу, тіркеу, орындау туралы белгі, қарау немесе қараудан бас тарту туралы жауап) барысында жаңартылатын ақпарат қолжетімді болады.</w:t>
      </w:r>
      <w:r>
        <w:br/>
      </w:r>
      <w:r>
        <w:rPr>
          <w:rFonts w:ascii="Times New Roman"/>
          <w:b w:val="false"/>
          <w:i w:val="false"/>
          <w:color w:val="000000"/>
          <w:sz w:val="28"/>
        </w:rPr>
        <w:t>
      Шағымды қарау нәтижелері туралы көрсетілетін қызметті алушыға жазбаша түрде почта арқылы, порталда көрсетілетін қызметті алушының «жеке кабинетінде» хабарланады.</w:t>
      </w:r>
      <w:r>
        <w:br/>
      </w:r>
      <w:r>
        <w:rPr>
          <w:rFonts w:ascii="Times New Roman"/>
          <w:b w:val="false"/>
          <w:i w:val="false"/>
          <w:color w:val="000000"/>
          <w:sz w:val="28"/>
        </w:rPr>
        <w:t>
      Шағым сондай-ақ порталдың форумы арқылы www.1414.kz мекенжай бойынша беріледі.</w:t>
      </w:r>
      <w:r>
        <w:br/>
      </w:r>
      <w:r>
        <w:rPr>
          <w:rFonts w:ascii="Times New Roman"/>
          <w:b w:val="false"/>
          <w:i w:val="false"/>
          <w:color w:val="000000"/>
          <w:sz w:val="28"/>
        </w:rPr>
        <w:t>
      Портал арқылы көрсетілетін қызметті беруші, ХҚО қызметкерінің әрекеттеріне (әрекетсіздігіне) шағымдану тәртібі туралы ақпаратты мемлекеттік қызметтер көрсету мәселелері жөніндегі бірыңғай байланыс орталығының 1414 телефоны арқылы алуға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мемлекеттік қызметті алушының Қазақстан Республикасының заңнамасында белгіленген тәртіппен сотқа жүгінуге құқығы бар.</w:t>
      </w:r>
    </w:p>
    <w:bookmarkEnd w:id="180"/>
    <w:bookmarkStart w:name="z863" w:id="181"/>
    <w:p>
      <w:pPr>
        <w:spacing w:after="0"/>
        <w:ind w:left="0"/>
        <w:jc w:val="left"/>
      </w:pPr>
      <w:r>
        <w:rPr>
          <w:rFonts w:ascii="Times New Roman"/>
          <w:b/>
          <w:i w:val="false"/>
          <w:color w:val="000000"/>
        </w:rPr>
        <w:t xml:space="preserve"> 
4. Мемлекеттік қызметті көрсету,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 ескеріле отырып қойылатын өзге де талаптар</w:t>
      </w:r>
    </w:p>
    <w:bookmarkEnd w:id="181"/>
    <w:bookmarkStart w:name="z864" w:id="182"/>
    <w:p>
      <w:pPr>
        <w:spacing w:after="0"/>
        <w:ind w:left="0"/>
        <w:jc w:val="both"/>
      </w:pPr>
      <w:r>
        <w:rPr>
          <w:rFonts w:ascii="Times New Roman"/>
          <w:b w:val="false"/>
          <w:i w:val="false"/>
          <w:color w:val="000000"/>
          <w:sz w:val="28"/>
        </w:rPr>
        <w:t>
      13. Денсаулық жағдайына байланысты ХҚО-ға өзі келетін мүмкіндігі жоқ көрсетілетін қызметті алушылардан мемлекеттік қызметті көрсету үшін қажетті құжаттарды қабылдауды көрсетілетін қызметті алушының тұрғылықты жеріне бара отырып, ХҚО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Министрліктің Жер ресурстарын басқару комитетінің www.kuzr.gov.kz интернет-ресурсында;</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ғимараттарындағы стенділерде;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www.aisgzk.kz интернет-ресурсында;</w:t>
      </w:r>
      <w:r>
        <w:br/>
      </w:r>
      <w:r>
        <w:rPr>
          <w:rFonts w:ascii="Times New Roman"/>
          <w:b w:val="false"/>
          <w:i w:val="false"/>
          <w:color w:val="000000"/>
          <w:sz w:val="28"/>
        </w:rPr>
        <w:t>
</w:t>
      </w:r>
      <w:r>
        <w:rPr>
          <w:rFonts w:ascii="Times New Roman"/>
          <w:b w:val="false"/>
          <w:i w:val="false"/>
          <w:color w:val="000000"/>
          <w:sz w:val="28"/>
        </w:rPr>
        <w:t>
      5) ХҚО-ның www.con.gov.kz интернет-ресурсында;</w:t>
      </w:r>
      <w:r>
        <w:br/>
      </w:r>
      <w:r>
        <w:rPr>
          <w:rFonts w:ascii="Times New Roman"/>
          <w:b w:val="false"/>
          <w:i w:val="false"/>
          <w:color w:val="000000"/>
          <w:sz w:val="28"/>
        </w:rPr>
        <w:t>
</w:t>
      </w:r>
      <w:r>
        <w:rPr>
          <w:rFonts w:ascii="Times New Roman"/>
          <w:b w:val="false"/>
          <w:i w:val="false"/>
          <w:color w:val="000000"/>
          <w:sz w:val="28"/>
        </w:rPr>
        <w:t>
      6) порталда орналастырылған.</w:t>
      </w:r>
      <w:r>
        <w:br/>
      </w:r>
      <w:r>
        <w:rPr>
          <w:rFonts w:ascii="Times New Roman"/>
          <w:b w:val="false"/>
          <w:i w:val="false"/>
          <w:color w:val="000000"/>
          <w:sz w:val="28"/>
        </w:rPr>
        <w:t>
</w:t>
      </w:r>
      <w:r>
        <w:rPr>
          <w:rFonts w:ascii="Times New Roman"/>
          <w:b w:val="false"/>
          <w:i w:val="false"/>
          <w:color w:val="000000"/>
          <w:sz w:val="28"/>
        </w:rPr>
        <w:t>
      15. Көрсетілген қызметті алушының ЭЦҚ-сы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8 (7172) 74-93-95. Мемлекеттік қызметтер көрсету мәселелері жөніндегі бірыңғай байланыс орталығы: 1414.</w:t>
      </w:r>
    </w:p>
    <w:bookmarkEnd w:id="182"/>
    <w:bookmarkStart w:name="z875" w:id="183"/>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актілерді ресімдеу және беру»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183"/>
    <w:p>
      <w:pPr>
        <w:spacing w:after="0"/>
        <w:ind w:left="0"/>
        <w:jc w:val="both"/>
      </w:pPr>
      <w:r>
        <w:rPr>
          <w:rFonts w:ascii="Times New Roman"/>
          <w:b w:val="false"/>
          <w:i w:val="false"/>
          <w:color w:val="000000"/>
          <w:sz w:val="28"/>
        </w:rPr>
        <w:t>нысан</w:t>
      </w:r>
    </w:p>
    <w:p>
      <w:pPr>
        <w:spacing w:after="0"/>
        <w:ind w:left="0"/>
        <w:jc w:val="both"/>
      </w:pPr>
      <w:r>
        <w:drawing>
          <wp:inline distT="0" distB="0" distL="0" distR="0">
            <wp:extent cx="58674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867400" cy="1016000"/>
                    </a:xfrm>
                    <a:prstGeom prst="rect">
                      <a:avLst/>
                    </a:prstGeom>
                  </pic:spPr>
                </pic:pic>
              </a:graphicData>
            </a:graphic>
          </wp:inline>
        </w:drawing>
      </w:r>
    </w:p>
    <w:p>
      <w:pPr>
        <w:spacing w:after="0"/>
        <w:ind w:left="0"/>
        <w:jc w:val="both"/>
      </w:pPr>
      <w:r>
        <w:rPr>
          <w:rFonts w:ascii="Times New Roman"/>
          <w:b w:val="false"/>
          <w:i w:val="false"/>
          <w:color w:val="000000"/>
          <w:sz w:val="28"/>
        </w:rPr>
        <w:t>«ЕЛТАҢБА»</w:t>
      </w:r>
    </w:p>
    <w:p>
      <w:pPr>
        <w:spacing w:after="0"/>
        <w:ind w:left="0"/>
        <w:jc w:val="left"/>
      </w:pPr>
      <w:r>
        <w:rPr>
          <w:rFonts w:ascii="Times New Roman"/>
          <w:b/>
          <w:i w:val="false"/>
          <w:color w:val="000000"/>
        </w:rPr>
        <w:t xml:space="preserve"> Уақытша өтеусіз жер пайдалану құқығын беретін Акт на право временного безвозмездного землепользования</w:t>
      </w:r>
    </w:p>
    <w:p>
      <w:pPr>
        <w:spacing w:after="0"/>
        <w:ind w:left="0"/>
        <w:jc w:val="both"/>
      </w:pPr>
      <w:r>
        <w:rPr>
          <w:rFonts w:ascii="Times New Roman"/>
          <w:b w:val="false"/>
          <w:i w:val="false"/>
          <w:color w:val="000000"/>
          <w:sz w:val="28"/>
        </w:rPr>
        <w:t>№ ____</w:t>
      </w:r>
    </w:p>
    <w:p>
      <w:pPr>
        <w:spacing w:after="0"/>
        <w:ind w:left="0"/>
        <w:jc w:val="both"/>
      </w:pPr>
      <w:r>
        <w:rPr>
          <w:rFonts w:ascii="Times New Roman"/>
          <w:b w:val="false"/>
          <w:i w:val="false"/>
          <w:color w:val="000000"/>
          <w:sz w:val="28"/>
        </w:rPr>
        <w:t>Жер учаскесінің кадастрлық нөмірі _________________________________;</w:t>
      </w:r>
    </w:p>
    <w:p>
      <w:pPr>
        <w:spacing w:after="0"/>
        <w:ind w:left="0"/>
        <w:jc w:val="both"/>
      </w:pPr>
      <w:r>
        <w:rPr>
          <w:rFonts w:ascii="Times New Roman"/>
          <w:b w:val="false"/>
          <w:i w:val="false"/>
          <w:color w:val="000000"/>
          <w:sz w:val="28"/>
        </w:rPr>
        <w:t>Жер учаскесінің уақытша өтеусіз жер пайдалану құқығы __________ жыл</w:t>
      </w:r>
      <w:r>
        <w:br/>
      </w:r>
      <w:r>
        <w:rPr>
          <w:rFonts w:ascii="Times New Roman"/>
          <w:b w:val="false"/>
          <w:i w:val="false"/>
          <w:color w:val="000000"/>
          <w:sz w:val="28"/>
        </w:rPr>
        <w:t>
мерзімге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ортақ бірлескен, ортақ үлестік)</w:t>
      </w:r>
      <w:r>
        <w:br/>
      </w:r>
      <w:r>
        <w:rPr>
          <w:rFonts w:ascii="Times New Roman"/>
          <w:b w:val="false"/>
          <w:i w:val="false"/>
          <w:color w:val="000000"/>
          <w:sz w:val="28"/>
        </w:rPr>
        <w:t>
Жер учаскесінің алаңы __________ гектар;</w:t>
      </w:r>
      <w:r>
        <w:br/>
      </w:r>
      <w:r>
        <w:rPr>
          <w:rFonts w:ascii="Times New Roman"/>
          <w:b w:val="false"/>
          <w:i w:val="false"/>
          <w:color w:val="000000"/>
          <w:sz w:val="28"/>
        </w:rPr>
        <w:t>
Жердің санаты _____________________________________________________;</w:t>
      </w:r>
      <w:r>
        <w:br/>
      </w:r>
      <w:r>
        <w:rPr>
          <w:rFonts w:ascii="Times New Roman"/>
          <w:b w:val="false"/>
          <w:i w:val="false"/>
          <w:color w:val="000000"/>
          <w:sz w:val="28"/>
        </w:rPr>
        <w:t>
Жер учаскесінің нысаналы мақсаты __________________________________;</w:t>
      </w:r>
      <w:r>
        <w:br/>
      </w:r>
      <w:r>
        <w:rPr>
          <w:rFonts w:ascii="Times New Roman"/>
          <w:b w:val="false"/>
          <w:i w:val="false"/>
          <w:color w:val="000000"/>
          <w:sz w:val="28"/>
        </w:rPr>
        <w:t>
Жер учаскесін пайдаланудағы шектеулер мен ауыртпалықтар ___________;</w:t>
      </w:r>
      <w:r>
        <w:br/>
      </w:r>
      <w:r>
        <w:rPr>
          <w:rFonts w:ascii="Times New Roman"/>
          <w:b w:val="false"/>
          <w:i w:val="false"/>
          <w:color w:val="000000"/>
          <w:sz w:val="28"/>
        </w:rPr>
        <w:t>
Жер учаскесінің бөлінуі ___________________________________________.</w:t>
      </w:r>
      <w:r>
        <w:br/>
      </w:r>
      <w:r>
        <w:rPr>
          <w:rFonts w:ascii="Times New Roman"/>
          <w:b w:val="false"/>
          <w:i w:val="false"/>
          <w:color w:val="000000"/>
          <w:sz w:val="28"/>
        </w:rPr>
        <w:t>
</w:t>
      </w:r>
      <w:r>
        <w:rPr>
          <w:rFonts w:ascii="Times New Roman"/>
          <w:b w:val="false"/>
          <w:i/>
          <w:color w:val="000000"/>
          <w:sz w:val="28"/>
        </w:rPr>
        <w:t>                             (бөлінеді, бөлінбейді)</w:t>
      </w:r>
      <w:r>
        <w:br/>
      </w:r>
      <w:r>
        <w:rPr>
          <w:rFonts w:ascii="Times New Roman"/>
          <w:b w:val="false"/>
          <w:i w:val="false"/>
          <w:color w:val="000000"/>
          <w:sz w:val="28"/>
        </w:rPr>
        <w:t>
Кадастровый номер земельного участка _______________________________</w:t>
      </w:r>
      <w:r>
        <w:br/>
      </w:r>
      <w:r>
        <w:rPr>
          <w:rFonts w:ascii="Times New Roman"/>
          <w:b w:val="false"/>
          <w:i w:val="false"/>
          <w:color w:val="000000"/>
          <w:sz w:val="28"/>
        </w:rPr>
        <w:t>
Право временного безвозмездного землепользования на земельный участок</w:t>
      </w:r>
      <w:r>
        <w:br/>
      </w:r>
      <w:r>
        <w:rPr>
          <w:rFonts w:ascii="Times New Roman"/>
          <w:b w:val="false"/>
          <w:i w:val="false"/>
          <w:color w:val="000000"/>
          <w:sz w:val="28"/>
        </w:rPr>
        <w:t>
сроком на ______ лет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(общее совместное, общее долевое)</w:t>
      </w:r>
    </w:p>
    <w:p>
      <w:pPr>
        <w:spacing w:after="0"/>
        <w:ind w:left="0"/>
        <w:jc w:val="both"/>
      </w:pPr>
      <w:r>
        <w:rPr>
          <w:rFonts w:ascii="Times New Roman"/>
          <w:b w:val="false"/>
          <w:i w:val="false"/>
          <w:color w:val="000000"/>
          <w:sz w:val="28"/>
        </w:rPr>
        <w:t>Площадь земельного участка _____________ гектар.</w:t>
      </w:r>
    </w:p>
    <w:p>
      <w:pPr>
        <w:spacing w:after="0"/>
        <w:ind w:left="0"/>
        <w:jc w:val="both"/>
      </w:pPr>
      <w:r>
        <w:rPr>
          <w:rFonts w:ascii="Times New Roman"/>
          <w:b w:val="false"/>
          <w:i w:val="false"/>
          <w:color w:val="000000"/>
          <w:sz w:val="28"/>
        </w:rPr>
        <w:t>Категория земель ___________________________________________________</w:t>
      </w:r>
      <w:r>
        <w:br/>
      </w:r>
      <w:r>
        <w:rPr>
          <w:rFonts w:ascii="Times New Roman"/>
          <w:b w:val="false"/>
          <w:i w:val="false"/>
          <w:color w:val="000000"/>
          <w:sz w:val="28"/>
        </w:rPr>
        <w:t>
Целевое назначение земельного участка ______________________________</w:t>
      </w:r>
      <w:r>
        <w:br/>
      </w:r>
      <w:r>
        <w:rPr>
          <w:rFonts w:ascii="Times New Roman"/>
          <w:b w:val="false"/>
          <w:i w:val="false"/>
          <w:color w:val="000000"/>
          <w:sz w:val="28"/>
        </w:rPr>
        <w:t>
Ограничения в использовании и обременения земельного участка _______</w:t>
      </w:r>
      <w:r>
        <w:br/>
      </w:r>
      <w:r>
        <w:rPr>
          <w:rFonts w:ascii="Times New Roman"/>
          <w:b w:val="false"/>
          <w:i w:val="false"/>
          <w:color w:val="000000"/>
          <w:sz w:val="28"/>
        </w:rPr>
        <w:t>
Делимость земельного участка _______________________________________</w:t>
      </w:r>
      <w:r>
        <w:br/>
      </w:r>
      <w:r>
        <w:rPr>
          <w:rFonts w:ascii="Times New Roman"/>
          <w:b w:val="false"/>
          <w:i w:val="false"/>
          <w:color w:val="000000"/>
          <w:sz w:val="28"/>
        </w:rPr>
        <w:t>
</w:t>
      </w:r>
      <w:r>
        <w:rPr>
          <w:rFonts w:ascii="Times New Roman"/>
          <w:b w:val="false"/>
          <w:i/>
          <w:color w:val="000000"/>
          <w:sz w:val="28"/>
        </w:rPr>
        <w:t>                                   (делимый, неделимый)</w:t>
      </w:r>
      <w:r>
        <w:br/>
      </w:r>
      <w:r>
        <w:rPr>
          <w:rFonts w:ascii="Times New Roman"/>
          <w:b w:val="false"/>
          <w:i w:val="false"/>
          <w:color w:val="000000"/>
          <w:sz w:val="28"/>
        </w:rPr>
        <w:t>
№ ____</w:t>
      </w:r>
    </w:p>
    <w:bookmarkStart w:name="z877" w:id="184"/>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актілерді ресімдеу және</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84"/>
    <w:bookmarkStart w:name="z878" w:id="185"/>
    <w:p>
      <w:pPr>
        <w:spacing w:after="0"/>
        <w:ind w:left="0"/>
        <w:jc w:val="left"/>
      </w:pPr>
      <w:r>
        <w:rPr>
          <w:rFonts w:ascii="Times New Roman"/>
          <w:b/>
          <w:i w:val="false"/>
          <w:color w:val="000000"/>
        </w:rPr>
        <w:t xml:space="preserve"> 
Уақытша өтеусіз жер пайдалану құқығына актіні дайындау</w:t>
      </w:r>
      <w:r>
        <w:br/>
      </w:r>
      <w:r>
        <w:rPr>
          <w:rFonts w:ascii="Times New Roman"/>
          <w:b/>
          <w:i w:val="false"/>
          <w:color w:val="000000"/>
        </w:rPr>
        <w:t>
жөніндегі жұмыстардың құны</w:t>
      </w:r>
    </w:p>
    <w:bookmarkEnd w:id="185"/>
    <w:p>
      <w:pPr>
        <w:spacing w:after="0"/>
        <w:ind w:left="0"/>
        <w:jc w:val="both"/>
      </w:pPr>
      <w:r>
        <w:rPr>
          <w:rFonts w:ascii="Times New Roman"/>
          <w:b w:val="false"/>
          <w:i w:val="false"/>
          <w:color w:val="000000"/>
          <w:sz w:val="28"/>
        </w:rPr>
        <w:t>      Уақытша өтеусіз жер пайдалану құқығына актіні дайындау бойынша</w:t>
      </w:r>
      <w:r>
        <w:br/>
      </w:r>
      <w:r>
        <w:rPr>
          <w:rFonts w:ascii="Times New Roman"/>
          <w:b w:val="false"/>
          <w:i w:val="false"/>
          <w:color w:val="000000"/>
          <w:sz w:val="28"/>
        </w:rPr>
        <w:t>
жұмыстардың құны республикалық бюджет туралы заңмен тиісті қаржы</w:t>
      </w:r>
      <w:r>
        <w:br/>
      </w:r>
      <w:r>
        <w:rPr>
          <w:rFonts w:ascii="Times New Roman"/>
          <w:b w:val="false"/>
          <w:i w:val="false"/>
          <w:color w:val="000000"/>
          <w:sz w:val="28"/>
        </w:rPr>
        <w:t>
жылына белгіленген айлық есептік көрсеткіш (бұдан әрі – АЕК)</w:t>
      </w:r>
      <w:r>
        <w:br/>
      </w:r>
      <w:r>
        <w:rPr>
          <w:rFonts w:ascii="Times New Roman"/>
          <w:b w:val="false"/>
          <w:i w:val="false"/>
          <w:color w:val="000000"/>
          <w:sz w:val="28"/>
        </w:rPr>
        <w:t>
мөлшерінің негізінде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4757"/>
        <w:gridCol w:w="2933"/>
        <w:gridCol w:w="1518"/>
        <w:gridCol w:w="3949"/>
      </w:tblGrid>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құны</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10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w:t>
            </w:r>
            <w:r>
              <w:br/>
            </w:r>
            <w:r>
              <w:rPr>
                <w:rFonts w:ascii="Times New Roman"/>
                <w:b w:val="false"/>
                <w:i w:val="false"/>
                <w:color w:val="000000"/>
                <w:sz w:val="20"/>
              </w:rPr>
              <w:t>
бағбандық және саяжай құрылысын</w:t>
            </w:r>
          </w:p>
          <w:p>
            <w:pPr>
              <w:spacing w:after="20"/>
              <w:ind w:left="20"/>
              <w:jc w:val="both"/>
            </w:pPr>
            <w:r>
              <w:rPr>
                <w:rFonts w:ascii="Times New Roman"/>
                <w:b w:val="false"/>
                <w:i w:val="false"/>
                <w:color w:val="000000"/>
                <w:sz w:val="20"/>
              </w:rPr>
              <w:t>жеке тұрғын үй құрылысын</w:t>
            </w:r>
          </w:p>
          <w:p>
            <w:pPr>
              <w:spacing w:after="20"/>
              <w:ind w:left="20"/>
              <w:jc w:val="both"/>
            </w:pPr>
            <w:r>
              <w:rPr>
                <w:rFonts w:ascii="Times New Roman"/>
                <w:b w:val="false"/>
                <w:i w:val="false"/>
                <w:color w:val="000000"/>
                <w:sz w:val="20"/>
              </w:rPr>
              <w:t>жеке қосалқы шаруашылықты</w:t>
            </w:r>
          </w:p>
          <w:p>
            <w:pPr>
              <w:spacing w:after="20"/>
              <w:ind w:left="20"/>
              <w:jc w:val="both"/>
            </w:pPr>
            <w:r>
              <w:rPr>
                <w:rFonts w:ascii="Times New Roman"/>
                <w:b w:val="false"/>
                <w:i w:val="false"/>
                <w:color w:val="000000"/>
                <w:sz w:val="20"/>
              </w:rPr>
              <w:t>гараждар құрылысын жүргiзуі үшін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қожалықтары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8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879" w:id="186"/>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актілерді ресімдеу және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86"/>
    <w:bookmarkStart w:name="z880" w:id="187"/>
    <w:p>
      <w:pPr>
        <w:spacing w:after="0"/>
        <w:ind w:left="0"/>
        <w:jc w:val="left"/>
      </w:pPr>
      <w:r>
        <w:rPr>
          <w:rFonts w:ascii="Times New Roman"/>
          <w:b/>
          <w:i w:val="false"/>
          <w:color w:val="000000"/>
        </w:rPr>
        <w:t xml:space="preserve"> 
Түбіртек</w:t>
      </w:r>
    </w:p>
    <w:bookmarkEnd w:id="187"/>
    <w:p>
      <w:pPr>
        <w:spacing w:after="0"/>
        <w:ind w:left="0"/>
        <w:jc w:val="both"/>
      </w:pPr>
      <w:r>
        <w:rPr>
          <w:rFonts w:ascii="Times New Roman"/>
          <w:b w:val="false"/>
          <w:i w:val="false"/>
          <w:color w:val="000000"/>
          <w:sz w:val="28"/>
        </w:rPr>
        <w:t>Ақша жіберуші ______________________________________________________</w:t>
      </w:r>
      <w:r>
        <w:br/>
      </w:r>
      <w:r>
        <w:rPr>
          <w:rFonts w:ascii="Times New Roman"/>
          <w:b w:val="false"/>
          <w:i w:val="false"/>
          <w:color w:val="000000"/>
          <w:sz w:val="28"/>
        </w:rPr>
        <w:t>
                               ЖСН/БСН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Төлемді алушы ______________________________________________________</w:t>
      </w:r>
      <w:r>
        <w:br/>
      </w:r>
      <w:r>
        <w:rPr>
          <w:rFonts w:ascii="Times New Roman"/>
          <w:b w:val="false"/>
          <w:i w:val="false"/>
          <w:color w:val="000000"/>
          <w:sz w:val="28"/>
        </w:rPr>
        <w:t>
                          кәсіпорынның атауы, БСН</w:t>
      </w:r>
      <w:r>
        <w:br/>
      </w:r>
      <w:r>
        <w:rPr>
          <w:rFonts w:ascii="Times New Roman"/>
          <w:b w:val="false"/>
          <w:i w:val="false"/>
          <w:color w:val="000000"/>
          <w:sz w:val="28"/>
        </w:rPr>
        <w:t>
Делдал банк 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5422"/>
        <w:gridCol w:w="4390"/>
        <w:gridCol w:w="2675"/>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қою үшін және мөрдің орны</w:t>
      </w:r>
    </w:p>
    <w:p>
      <w:pPr>
        <w:spacing w:after="0"/>
        <w:ind w:left="0"/>
        <w:jc w:val="both"/>
      </w:pPr>
      <w:r>
        <w:rPr>
          <w:rFonts w:ascii="Times New Roman"/>
          <w:b w:val="false"/>
          <w:i w:val="false"/>
          <w:color w:val="000000"/>
          <w:sz w:val="28"/>
        </w:rPr>
        <w:t>_____________________________   ____________________________</w:t>
      </w:r>
      <w:r>
        <w:br/>
      </w:r>
      <w:r>
        <w:rPr>
          <w:rFonts w:ascii="Times New Roman"/>
          <w:b w:val="false"/>
          <w:i w:val="false"/>
          <w:color w:val="000000"/>
          <w:sz w:val="28"/>
        </w:rPr>
        <w:t>
   ақша жіберушінің қолы        жауапты орындаушының қолы,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Ақша жіберуші _____________________________________________________</w:t>
      </w:r>
      <w:r>
        <w:br/>
      </w:r>
      <w:r>
        <w:rPr>
          <w:rFonts w:ascii="Times New Roman"/>
          <w:b w:val="false"/>
          <w:i w:val="false"/>
          <w:color w:val="000000"/>
          <w:sz w:val="28"/>
        </w:rPr>
        <w:t>
                                   ЖСН/БСН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Төлемді алушы ______________________________________________________</w:t>
      </w:r>
      <w:r>
        <w:br/>
      </w:r>
      <w:r>
        <w:rPr>
          <w:rFonts w:ascii="Times New Roman"/>
          <w:b w:val="false"/>
          <w:i w:val="false"/>
          <w:color w:val="000000"/>
          <w:sz w:val="28"/>
        </w:rPr>
        <w:t>
                           кәсіпорынның атауы, БСН</w:t>
      </w:r>
      <w:r>
        <w:br/>
      </w:r>
      <w:r>
        <w:rPr>
          <w:rFonts w:ascii="Times New Roman"/>
          <w:b w:val="false"/>
          <w:i w:val="false"/>
          <w:color w:val="000000"/>
          <w:sz w:val="28"/>
        </w:rPr>
        <w:t>
Делдал банк 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5370"/>
        <w:gridCol w:w="4348"/>
        <w:gridCol w:w="2780"/>
      </w:tblGrid>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15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қою үшін және мөрдің орны</w:t>
      </w:r>
    </w:p>
    <w:p>
      <w:pPr>
        <w:spacing w:after="0"/>
        <w:ind w:left="0"/>
        <w:jc w:val="both"/>
      </w:pPr>
      <w:r>
        <w:rPr>
          <w:rFonts w:ascii="Times New Roman"/>
          <w:b w:val="false"/>
          <w:i w:val="false"/>
          <w:color w:val="000000"/>
          <w:sz w:val="28"/>
        </w:rPr>
        <w:t>_____________________________   ____________________________</w:t>
      </w:r>
      <w:r>
        <w:br/>
      </w:r>
      <w:r>
        <w:rPr>
          <w:rFonts w:ascii="Times New Roman"/>
          <w:b w:val="false"/>
          <w:i w:val="false"/>
          <w:color w:val="000000"/>
          <w:sz w:val="28"/>
        </w:rPr>
        <w:t>
   ақша жіберушінің қолы        жауапты орындаушының қолы, күні</w:t>
      </w:r>
    </w:p>
    <w:bookmarkStart w:name="z881" w:id="188"/>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актілерді ресімдеу және</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88"/>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(Кадастрды жүргізетін кәсіпорынның атауы)</w:t>
      </w:r>
      <w:r>
        <w:br/>
      </w:r>
      <w:r>
        <w:rPr>
          <w:rFonts w:ascii="Times New Roman"/>
          <w:b w:val="false"/>
          <w:i w:val="false"/>
          <w:color w:val="000000"/>
          <w:sz w:val="28"/>
        </w:rPr>
        <w:t>
Филиал директоры/Бөлімше басшысы</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_________________________________________</w:t>
      </w:r>
      <w:r>
        <w:br/>
      </w:r>
      <w:r>
        <w:rPr>
          <w:rFonts w:ascii="Times New Roman"/>
          <w:b w:val="false"/>
          <w:i w:val="false"/>
          <w:color w:val="000000"/>
          <w:sz w:val="28"/>
        </w:rPr>
        <w:t>
(ЖСН/БСН,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басын куәландыратын құжатының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Уақытша өтеусіз жер пайдалану құқығына актіні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 бойынша орналасқан жер учаскесіне</w:t>
      </w:r>
      <w:r>
        <w:br/>
      </w:r>
      <w:r>
        <w:rPr>
          <w:rFonts w:ascii="Times New Roman"/>
          <w:b w:val="false"/>
          <w:i w:val="false"/>
          <w:color w:val="000000"/>
          <w:sz w:val="28"/>
        </w:rPr>
        <w:t>
уақытша өтеусіз жер пайдалану құқығына актіні беруді сұраймын.</w:t>
      </w:r>
      <w:r>
        <w:br/>
      </w:r>
      <w:r>
        <w:rPr>
          <w:rFonts w:ascii="Times New Roman"/>
          <w:b w:val="false"/>
          <w:i w:val="false"/>
          <w:color w:val="000000"/>
          <w:sz w:val="28"/>
        </w:rPr>
        <w:t>
      Ақпараттық жүйелерде қамтылған, заңмен қорғалатын құпияны</w:t>
      </w:r>
      <w:r>
        <w:br/>
      </w:r>
      <w:r>
        <w:rPr>
          <w:rFonts w:ascii="Times New Roman"/>
          <w:b w:val="false"/>
          <w:i w:val="false"/>
          <w:color w:val="000000"/>
          <w:sz w:val="28"/>
        </w:rPr>
        <w:t>
құрайтын мәліметтерді пайдалануға келісім беремін.</w:t>
      </w:r>
    </w:p>
    <w:p>
      <w:pPr>
        <w:spacing w:after="0"/>
        <w:ind w:left="0"/>
        <w:jc w:val="both"/>
      </w:pPr>
      <w:r>
        <w:rPr>
          <w:rFonts w:ascii="Times New Roman"/>
          <w:b w:val="false"/>
          <w:i w:val="false"/>
          <w:color w:val="000000"/>
          <w:sz w:val="28"/>
        </w:rPr>
        <w:t>      Күні __________ Өтініш беруші _______________________________</w:t>
      </w:r>
      <w:r>
        <w:br/>
      </w:r>
      <w:r>
        <w:rPr>
          <w:rFonts w:ascii="Times New Roman"/>
          <w:b w:val="false"/>
          <w:i w:val="false"/>
          <w:color w:val="000000"/>
          <w:sz w:val="28"/>
        </w:rPr>
        <w:t>
                                  (жеке тұлғаның тегі, аты, әкесінің</w:t>
      </w:r>
      <w:r>
        <w:br/>
      </w:r>
      <w:r>
        <w:rPr>
          <w:rFonts w:ascii="Times New Roman"/>
          <w:b w:val="false"/>
          <w:i w:val="false"/>
          <w:color w:val="000000"/>
          <w:sz w:val="28"/>
        </w:rPr>
        <w:t>
                                   аты немесе заңды тұлғаның не</w:t>
      </w:r>
      <w:r>
        <w:br/>
      </w:r>
      <w:r>
        <w:rPr>
          <w:rFonts w:ascii="Times New Roman"/>
          <w:b w:val="false"/>
          <w:i w:val="false"/>
          <w:color w:val="000000"/>
          <w:sz w:val="28"/>
        </w:rPr>
        <w:t>
                              _______________________________________</w:t>
      </w:r>
      <w:r>
        <w:br/>
      </w:r>
      <w:r>
        <w:rPr>
          <w:rFonts w:ascii="Times New Roman"/>
          <w:b w:val="false"/>
          <w:i w:val="false"/>
          <w:color w:val="000000"/>
          <w:sz w:val="28"/>
        </w:rPr>
        <w:t>
                                      уәкілетті тұлғаның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қолы)</w:t>
      </w:r>
    </w:p>
    <w:bookmarkStart w:name="z883" w:id="189"/>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актілерді ресімдеу және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18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(Тегі, аты, болған кезде әкесінің аты (бұдан әрі – Т.А.Ә) немесе</w:t>
      </w:r>
      <w:r>
        <w:br/>
      </w:r>
      <w:r>
        <w:rPr>
          <w:rFonts w:ascii="Times New Roman"/>
          <w:b w:val="false"/>
          <w:i w:val="false"/>
          <w:color w:val="000000"/>
          <w:sz w:val="28"/>
        </w:rPr>
        <w:t>
көрсетілетін қызметті алушы ұйымның атауы)</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(мекенжайын көрсету) Сіздің мемлекеттік көрсетілетін қызмет стандартында көзделген тізбеге сәйкес құжаттар топтамасын толық ұсынбауыңызға байланысты,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w:t>
      </w:r>
      <w:r>
        <w:br/>
      </w:r>
      <w:r>
        <w:rPr>
          <w:rFonts w:ascii="Times New Roman"/>
          <w:b w:val="false"/>
          <w:i w:val="false"/>
          <w:color w:val="000000"/>
          <w:sz w:val="28"/>
        </w:rPr>
        <w:t>
      «Уақытша өтеусіз жер пайдалану құқығына актілерді ресімдеу және беру» мемлекеттік қызметін көрсетуге құжаттарды қабылдаудан бас тартады.</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_____________________________            _____________</w:t>
      </w:r>
      <w:r>
        <w:br/>
      </w: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Орындаушы Т.А.Ә _________</w:t>
      </w:r>
      <w:r>
        <w:br/>
      </w:r>
      <w:r>
        <w:rPr>
          <w:rFonts w:ascii="Times New Roman"/>
          <w:b w:val="false"/>
          <w:i w:val="false"/>
          <w:color w:val="000000"/>
          <w:sz w:val="28"/>
        </w:rPr>
        <w:t>
      Телефон _________</w:t>
      </w:r>
      <w:r>
        <w:br/>
      </w:r>
      <w:r>
        <w:rPr>
          <w:rFonts w:ascii="Times New Roman"/>
          <w:b w:val="false"/>
          <w:i w:val="false"/>
          <w:color w:val="000000"/>
          <w:sz w:val="28"/>
        </w:rPr>
        <w:t>
      Алдым: Т.А.Ә / көрсетілетін қызметті алушының қолы</w:t>
      </w:r>
    </w:p>
    <w:p>
      <w:pPr>
        <w:spacing w:after="0"/>
        <w:ind w:left="0"/>
        <w:jc w:val="both"/>
      </w:pPr>
      <w:r>
        <w:rPr>
          <w:rFonts w:ascii="Times New Roman"/>
          <w:b w:val="false"/>
          <w:i w:val="false"/>
          <w:color w:val="000000"/>
          <w:sz w:val="28"/>
        </w:rPr>
        <w:t>      20__ж. «__» _________</w:t>
      </w:r>
    </w:p>
    <w:bookmarkStart w:name="z885" w:id="19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16 сәуірдегі </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190"/>
    <w:bookmarkStart w:name="z886" w:id="191"/>
    <w:p>
      <w:pPr>
        <w:spacing w:after="0"/>
        <w:ind w:left="0"/>
        <w:jc w:val="left"/>
      </w:pPr>
      <w:r>
        <w:rPr>
          <w:rFonts w:ascii="Times New Roman"/>
          <w:b/>
          <w:i w:val="false"/>
          <w:color w:val="000000"/>
        </w:rPr>
        <w:t xml:space="preserve"> 
«Геодезиялық және картографиялық қызмет субъектілеріне жұмыс</w:t>
      </w:r>
      <w:r>
        <w:br/>
      </w:r>
      <w:r>
        <w:rPr>
          <w:rFonts w:ascii="Times New Roman"/>
          <w:b/>
          <w:i w:val="false"/>
          <w:color w:val="000000"/>
        </w:rPr>
        <w:t>
жоспарланған учаскесіндегі жергілікті жерлердің геодезиялық</w:t>
      </w:r>
      <w:r>
        <w:br/>
      </w:r>
      <w:r>
        <w:rPr>
          <w:rFonts w:ascii="Times New Roman"/>
          <w:b/>
          <w:i w:val="false"/>
          <w:color w:val="000000"/>
        </w:rPr>
        <w:t>
және картографиялық зерттелгендігі туралы мәліметтер беру»</w:t>
      </w:r>
      <w:r>
        <w:br/>
      </w:r>
      <w:r>
        <w:rPr>
          <w:rFonts w:ascii="Times New Roman"/>
          <w:b/>
          <w:i w:val="false"/>
          <w:color w:val="000000"/>
        </w:rPr>
        <w:t>
мемлекеттік көрсетілетін қызмет стандарты</w:t>
      </w:r>
    </w:p>
    <w:bookmarkEnd w:id="191"/>
    <w:bookmarkStart w:name="z887" w:id="192"/>
    <w:p>
      <w:pPr>
        <w:spacing w:after="0"/>
        <w:ind w:left="0"/>
        <w:jc w:val="left"/>
      </w:pPr>
      <w:r>
        <w:rPr>
          <w:rFonts w:ascii="Times New Roman"/>
          <w:b/>
          <w:i w:val="false"/>
          <w:color w:val="000000"/>
        </w:rPr>
        <w:t xml:space="preserve"> 
1. Жалпы ережелер</w:t>
      </w:r>
    </w:p>
    <w:bookmarkEnd w:id="192"/>
    <w:bookmarkStart w:name="z888" w:id="193"/>
    <w:p>
      <w:pPr>
        <w:spacing w:after="0"/>
        <w:ind w:left="0"/>
        <w:jc w:val="both"/>
      </w:pPr>
      <w:r>
        <w:rPr>
          <w:rFonts w:ascii="Times New Roman"/>
          <w:b w:val="false"/>
          <w:i w:val="false"/>
          <w:color w:val="000000"/>
          <w:sz w:val="28"/>
        </w:rPr>
        <w:t>
      1. «Геодезиялық және картографиялық қызмет субъектілеріне жұмыс жоспарланған учаскесіндегі жергілікті жерлердің геодезиялық және картографиялық зерттелгендігі туралы мәліметтер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Жер ресурстарын басқару комитетінің «Ұлттық картографиялық-геодезиялық қоры» республикалық мемлекеттік қазыналық кәсіпорны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Құжаттарды қабылдау және мемлекеттік қызмет көрсету нәтижелерін беру көрсетілетін қызметті берушінің кеңсесі арқылы жүзеге асырылады.</w:t>
      </w:r>
    </w:p>
    <w:bookmarkEnd w:id="193"/>
    <w:bookmarkStart w:name="z891" w:id="194"/>
    <w:p>
      <w:pPr>
        <w:spacing w:after="0"/>
        <w:ind w:left="0"/>
        <w:jc w:val="left"/>
      </w:pPr>
      <w:r>
        <w:rPr>
          <w:rFonts w:ascii="Times New Roman"/>
          <w:b/>
          <w:i w:val="false"/>
          <w:color w:val="000000"/>
        </w:rPr>
        <w:t xml:space="preserve"> 
2. Мемлекеттік қызметті көрсету тәртібі</w:t>
      </w:r>
    </w:p>
    <w:bookmarkEnd w:id="194"/>
    <w:bookmarkStart w:name="z892" w:id="195"/>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көрсетілетін қызметті берушіге жүгінген сәттен бастап төлеу қажеттілігі туралы хабарлама беру мерзімі – 15 (он бес) жұмыс күні;</w:t>
      </w:r>
      <w:r>
        <w:br/>
      </w:r>
      <w:r>
        <w:rPr>
          <w:rFonts w:ascii="Times New Roman"/>
          <w:b w:val="false"/>
          <w:i w:val="false"/>
          <w:color w:val="000000"/>
          <w:sz w:val="28"/>
        </w:rPr>
        <w:t>
      жергілікті жердің геодезиялық және картографиялық зерттелгендігі туралы мәліметтер беру үшін көрсетілетін қызметтерді төлеу туралы төлем құжаты (түбіртек) түскен сәттен бастап – 15 (он бес)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кезек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нәтижесі – жергілікті жердің геодезиялық және картографиялық зерттелгендігі туралы мәліметтерді беру.</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«Геодезия және картография туралы» 2002 жылғы 3 шілдедегі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 жеке және заңды тұлғаларға (бұдан әрі – көрсетілетін қызметті алушы) ақылы көрсетіледі.</w:t>
      </w:r>
      <w:r>
        <w:br/>
      </w:r>
      <w:r>
        <w:rPr>
          <w:rFonts w:ascii="Times New Roman"/>
          <w:b w:val="false"/>
          <w:i w:val="false"/>
          <w:color w:val="000000"/>
          <w:sz w:val="28"/>
        </w:rPr>
        <w:t>
      Мемлекеттік көрсетілетін қызметтің құны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мөлшерде есептеледі.</w:t>
      </w:r>
      <w:r>
        <w:br/>
      </w:r>
      <w:r>
        <w:rPr>
          <w:rFonts w:ascii="Times New Roman"/>
          <w:b w:val="false"/>
          <w:i w:val="false"/>
          <w:color w:val="000000"/>
          <w:sz w:val="28"/>
        </w:rPr>
        <w:t>
      Мемлекеттік көрсетілетін қызмет үшін ақы төлеу сұратылған материалдардың бар екені туралы хабарламадан және көрсетілетін қызметті алушыға телефон, почта немесе электрондық байланыс арқылы төлем шоты ұсынылғаннан кейін жүргізіледі.</w:t>
      </w:r>
      <w:r>
        <w:br/>
      </w:r>
      <w:r>
        <w:rPr>
          <w:rFonts w:ascii="Times New Roman"/>
          <w:b w:val="false"/>
          <w:i w:val="false"/>
          <w:color w:val="000000"/>
          <w:sz w:val="28"/>
        </w:rPr>
        <w:t>
      Төлемақы қолма-қол ақшалай немесе қолма-қол ақшасыз емес тәсілмен екінші деңгейдегі банктер және банктік операциялардың жекелеген түрлерін жүзеге асыратын ұйымдар арқылы көрсетілетін қызметті берушінің есеп шотына не көрсетілетін қызметті берушінің ғимаратындағы кассада пост-терминал арқылы жүргізіледі, онда төлемнің мөлшері мен күнін растайтын төлем құжаты (фискалдық чек) беріледі.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 Мемлекеттік қызмет алдын ала жазылусыз және жеделдетіп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көрсетілген қызметті берушіге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ашық пайдаланудағы материалдар мен геодезиялық деректерді алу үшін:</w:t>
      </w:r>
      <w:r>
        <w:br/>
      </w: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заңды тұлғаны мемлекеттік тіркеу (қайта тіркеу) туралы куәлік немесе анықтама – заңды тұлға үшін (көрсетілетін қызметті алушыны сәйкестендіру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 </w:t>
      </w:r>
      <w:r>
        <w:br/>
      </w:r>
      <w:r>
        <w:rPr>
          <w:rFonts w:ascii="Times New Roman"/>
          <w:b w:val="false"/>
          <w:i w:val="false"/>
          <w:color w:val="000000"/>
          <w:sz w:val="28"/>
        </w:rPr>
        <w:t>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2) «қызмет бабында пайдалану үшін» деген белгісі бар материалдар мен геодезиялық деректерді алу үшін:</w:t>
      </w:r>
      <w:r>
        <w:br/>
      </w: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заңды тұлғаны мемлекеттік тіркеу (қайта тіркеу) туралы куәлік немесе анықтама – заңды тұлға үшін (көрсетілетін қызметті алушыны сәйкестендіру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өтінім; </w:t>
      </w:r>
      <w:r>
        <w:br/>
      </w:r>
      <w:r>
        <w:rPr>
          <w:rFonts w:ascii="Times New Roman"/>
          <w:b w:val="false"/>
          <w:i w:val="false"/>
          <w:color w:val="000000"/>
          <w:sz w:val="28"/>
        </w:rPr>
        <w:t>
      қызметтерге ақы төленгені туралы төлем құжаты (түбіртек);</w:t>
      </w:r>
      <w:r>
        <w:br/>
      </w:r>
      <w:r>
        <w:rPr>
          <w:rFonts w:ascii="Times New Roman"/>
          <w:b w:val="false"/>
          <w:i w:val="false"/>
          <w:color w:val="000000"/>
          <w:sz w:val="28"/>
        </w:rPr>
        <w:t>
</w:t>
      </w:r>
      <w:r>
        <w:rPr>
          <w:rFonts w:ascii="Times New Roman"/>
          <w:b w:val="false"/>
          <w:i w:val="false"/>
          <w:color w:val="000000"/>
          <w:sz w:val="28"/>
        </w:rPr>
        <w:t>
      3) «құпия» грифі бар материалдар мен геодезиялық деректерді алу үшін мыналар жіберіледі:</w:t>
      </w:r>
      <w:r>
        <w:br/>
      </w: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заңды тұлғаны мемлекеттік тіркеу (қайта тіркеу) туралы куәлік немесе анықтама – заңды тұлға үшін (көрсетілетін қызметті алушыны сәйкестендіру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өтінім; </w:t>
      </w:r>
      <w:r>
        <w:br/>
      </w:r>
      <w:r>
        <w:rPr>
          <w:rFonts w:ascii="Times New Roman"/>
          <w:b w:val="false"/>
          <w:i w:val="false"/>
          <w:color w:val="000000"/>
          <w:sz w:val="28"/>
        </w:rPr>
        <w:t>
      тапсырыс беруші ұйым (мемлекеттік құпияларды құрайтын мәліметтерді пайдалануға байланысты жұмыстардың тапсырыс берушілері болып табылатын мемлекеттік орган немесе мемлекеттік ұйым) мен көрсетілетін қызметті алушы арасындағы бірлескен және басқа жұмыстар жүргізуге шарт жобасы;</w:t>
      </w:r>
      <w:r>
        <w:br/>
      </w:r>
      <w:r>
        <w:rPr>
          <w:rFonts w:ascii="Times New Roman"/>
          <w:b w:val="false"/>
          <w:i w:val="false"/>
          <w:color w:val="000000"/>
          <w:sz w:val="28"/>
        </w:rPr>
        <w:t>
      қызметтерге ақы төленгені туралы төлем құжаты (түбіртек).</w:t>
      </w:r>
      <w:r>
        <w:br/>
      </w:r>
      <w:r>
        <w:rPr>
          <w:rFonts w:ascii="Times New Roman"/>
          <w:b w:val="false"/>
          <w:i w:val="false"/>
          <w:color w:val="000000"/>
          <w:sz w:val="28"/>
        </w:rPr>
        <w:t>
      «Құпия» грифі бар материалдар мен геодезиялық деректерді алу туралы өтінім берген кезде мемлекеттік қызмет «Мемлекеттік құпиялар туралы» 1999 жылғы 15 наурыздағы </w:t>
      </w:r>
      <w:r>
        <w:rPr>
          <w:rFonts w:ascii="Times New Roman"/>
          <w:b w:val="false"/>
          <w:i w:val="false"/>
          <w:color w:val="000000"/>
          <w:sz w:val="28"/>
        </w:rPr>
        <w:t>Заңға</w:t>
      </w:r>
      <w:r>
        <w:rPr>
          <w:rFonts w:ascii="Times New Roman"/>
          <w:b w:val="false"/>
          <w:i w:val="false"/>
          <w:color w:val="000000"/>
          <w:sz w:val="28"/>
        </w:rPr>
        <w:t xml:space="preserve"> сәйкес Министрліктің Жер ресурстарын басқару комитетінің (бұдан әрі – Комитет) рұқсат беруі бойынша көрсетіледі.</w:t>
      </w:r>
    </w:p>
    <w:bookmarkEnd w:id="195"/>
    <w:bookmarkStart w:name="z904" w:id="196"/>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әрекеттеріне (әрекетсіздігіне)</w:t>
      </w:r>
      <w:r>
        <w:br/>
      </w:r>
      <w:r>
        <w:rPr>
          <w:rFonts w:ascii="Times New Roman"/>
          <w:b/>
          <w:i w:val="false"/>
          <w:color w:val="000000"/>
        </w:rPr>
        <w:t>
шағымдану тәртібі</w:t>
      </w:r>
    </w:p>
    <w:bookmarkEnd w:id="196"/>
    <w:bookmarkStart w:name="z905" w:id="197"/>
    <w:p>
      <w:pPr>
        <w:spacing w:after="0"/>
        <w:ind w:left="0"/>
        <w:jc w:val="both"/>
      </w:pPr>
      <w:r>
        <w:rPr>
          <w:rFonts w:ascii="Times New Roman"/>
          <w:b w:val="false"/>
          <w:i w:val="false"/>
          <w:color w:val="000000"/>
          <w:sz w:val="28"/>
        </w:rPr>
        <w:t>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мекенжайлар бойынша Министрлік басшысының атына жіберіледі: Астана қаласы, Орынбор көшесі, 8-үй, № 11-кіреберіс, № 441 кабинет, тел: 8 (7172) 74-18-16.</w:t>
      </w:r>
      <w:r>
        <w:br/>
      </w:r>
      <w:r>
        <w:rPr>
          <w:rFonts w:ascii="Times New Roman"/>
          <w:b w:val="false"/>
          <w:i w:val="false"/>
          <w:color w:val="000000"/>
          <w:sz w:val="28"/>
        </w:rPr>
        <w:t>
      Шағымдар жазбаша нысанда почта арқылы немесе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 алу мерзімін және орнын көрсете отырып, көрсетілетін қызметті берушінің, Министрліктің кеңсесінде оны тіркеу (мөртаңба, кіріс нөмірі және күні) болып табылады. Тіркелгеннен кейін шағым жауапты орындаушыны айқындау және тиісті шаралар қабылдау үшін көрсетілетін қызметті берушінің, Министрліктің басшысына жолданады.</w:t>
      </w:r>
      <w:r>
        <w:br/>
      </w:r>
      <w:r>
        <w:rPr>
          <w:rFonts w:ascii="Times New Roman"/>
          <w:b w:val="false"/>
          <w:i w:val="false"/>
          <w:color w:val="000000"/>
          <w:sz w:val="28"/>
        </w:rPr>
        <w:t>
      Көрсетілетін қызметті берушіге, Министрлікке келіп түскен көрсетілетін қызметті алушының шағымы оның тіркелген күнінен бастап бес жұмыс күні ішінде қаралуға жатады. Шағымды қарау нәтижелері туралы дәлелді жауап почта байланысы арқылы көрсетілетін қызметті алушыға жіберіледі не көрсетілетін қызметті берушінің, Министрліктің кеңсесінде қолма-қол беріледі.</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Мемлекеттік көрсетілген қызмет нәтижелерімен келіспеген жағдайларда, көрсетілетін қызметті алушының Қазақстан Республикасының заңнамасымен белгіленген тәртіппен сотқа жүгінуге құқығы бар.</w:t>
      </w:r>
    </w:p>
    <w:bookmarkEnd w:id="197"/>
    <w:bookmarkStart w:name="z907" w:id="198"/>
    <w:p>
      <w:pPr>
        <w:spacing w:after="0"/>
        <w:ind w:left="0"/>
        <w:jc w:val="left"/>
      </w:pPr>
      <w:r>
        <w:rPr>
          <w:rFonts w:ascii="Times New Roman"/>
          <w:b/>
          <w:i w:val="false"/>
          <w:color w:val="000000"/>
        </w:rPr>
        <w:t xml:space="preserve"> 
4. Мемлекеттік қызметті көрсету ерекшеліктері ескеріле отырып қойылатын өзге де талаптар</w:t>
      </w:r>
    </w:p>
    <w:bookmarkEnd w:id="198"/>
    <w:bookmarkStart w:name="z908" w:id="199"/>
    <w:p>
      <w:pPr>
        <w:spacing w:after="0"/>
        <w:ind w:left="0"/>
        <w:jc w:val="both"/>
      </w:pPr>
      <w:r>
        <w:rPr>
          <w:rFonts w:ascii="Times New Roman"/>
          <w:b w:val="false"/>
          <w:i w:val="false"/>
          <w:color w:val="000000"/>
          <w:sz w:val="28"/>
        </w:rPr>
        <w:t>
      12.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w:t>
      </w:r>
      <w:r>
        <w:rPr>
          <w:rFonts w:ascii="Times New Roman"/>
          <w:b w:val="false"/>
          <w:i w:val="false"/>
          <w:color w:val="000000"/>
          <w:sz w:val="28"/>
          <w:u w:val="single"/>
        </w:rPr>
        <w:t> </w:t>
      </w:r>
      <w:r>
        <w:rPr>
          <w:rFonts w:ascii="Times New Roman"/>
          <w:b w:val="false"/>
          <w:i w:val="false"/>
          <w:color w:val="000000"/>
          <w:sz w:val="28"/>
        </w:rPr>
        <w:t>интернет-ресурсында;</w:t>
      </w:r>
      <w:r>
        <w:br/>
      </w:r>
      <w:r>
        <w:rPr>
          <w:rFonts w:ascii="Times New Roman"/>
          <w:b w:val="false"/>
          <w:i w:val="false"/>
          <w:color w:val="000000"/>
          <w:sz w:val="28"/>
        </w:rPr>
        <w:t>
</w:t>
      </w:r>
      <w:r>
        <w:rPr>
          <w:rFonts w:ascii="Times New Roman"/>
          <w:b w:val="false"/>
          <w:i w:val="false"/>
          <w:color w:val="000000"/>
          <w:sz w:val="28"/>
        </w:rPr>
        <w:t>
      2) Комитеттің www.kuzr.gov.kz</w:t>
      </w:r>
      <w:r>
        <w:rPr>
          <w:rFonts w:ascii="Times New Roman"/>
          <w:b w:val="false"/>
          <w:i w:val="false"/>
          <w:color w:val="000000"/>
          <w:sz w:val="28"/>
          <w:u w:val="single"/>
        </w:rPr>
        <w:t> </w:t>
      </w:r>
      <w:r>
        <w:rPr>
          <w:rFonts w:ascii="Times New Roman"/>
          <w:b w:val="false"/>
          <w:i w:val="false"/>
          <w:color w:val="000000"/>
          <w:sz w:val="28"/>
        </w:rPr>
        <w:t>интернет-ресурсында;</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www.nkgf.kz интернет-ресурсында;</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ғимараттарындағы стенділерде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көрсетудің тәртібі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қызметтер көрсету мәселелері жөніндегі анықтамалық қызметтердің байланыс телефондары: 8 (727) 226 73 05. Мемлекеттік қызметтер көрсету мәселелері жөніндегі бірыңғай байланыс орталығы: 1414.</w:t>
      </w:r>
    </w:p>
    <w:bookmarkEnd w:id="199"/>
    <w:bookmarkStart w:name="z915" w:id="200"/>
    <w:p>
      <w:pPr>
        <w:spacing w:after="0"/>
        <w:ind w:left="0"/>
        <w:jc w:val="both"/>
      </w:pPr>
      <w:r>
        <w:rPr>
          <w:rFonts w:ascii="Times New Roman"/>
          <w:b w:val="false"/>
          <w:i w:val="false"/>
          <w:color w:val="000000"/>
          <w:sz w:val="28"/>
        </w:rPr>
        <w:t xml:space="preserve">
«Геодезиялық және картографиялық    </w:t>
      </w:r>
      <w:r>
        <w:br/>
      </w:r>
      <w:r>
        <w:rPr>
          <w:rFonts w:ascii="Times New Roman"/>
          <w:b w:val="false"/>
          <w:i w:val="false"/>
          <w:color w:val="000000"/>
          <w:sz w:val="28"/>
        </w:rPr>
        <w:t xml:space="preserve">
қызмет субъектілеріне жұмыс      </w:t>
      </w:r>
      <w:r>
        <w:br/>
      </w:r>
      <w:r>
        <w:rPr>
          <w:rFonts w:ascii="Times New Roman"/>
          <w:b w:val="false"/>
          <w:i w:val="false"/>
          <w:color w:val="000000"/>
          <w:sz w:val="28"/>
        </w:rPr>
        <w:t>
жоспарланған учаскесіндегі жергілікті</w:t>
      </w:r>
      <w:r>
        <w:br/>
      </w:r>
      <w:r>
        <w:rPr>
          <w:rFonts w:ascii="Times New Roman"/>
          <w:b w:val="false"/>
          <w:i w:val="false"/>
          <w:color w:val="000000"/>
          <w:sz w:val="28"/>
        </w:rPr>
        <w:t xml:space="preserve">
жерлердің геодезиялық және       </w:t>
      </w:r>
      <w:r>
        <w:br/>
      </w:r>
      <w:r>
        <w:rPr>
          <w:rFonts w:ascii="Times New Roman"/>
          <w:b w:val="false"/>
          <w:i w:val="false"/>
          <w:color w:val="000000"/>
          <w:sz w:val="28"/>
        </w:rPr>
        <w:t xml:space="preserve">
картографиялық зерттелгендігі     </w:t>
      </w:r>
      <w:r>
        <w:br/>
      </w:r>
      <w:r>
        <w:rPr>
          <w:rFonts w:ascii="Times New Roman"/>
          <w:b w:val="false"/>
          <w:i w:val="false"/>
          <w:color w:val="000000"/>
          <w:sz w:val="28"/>
        </w:rPr>
        <w:t xml:space="preserve">
туралы мәліметтер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00"/>
    <w:p>
      <w:pPr>
        <w:spacing w:after="0"/>
        <w:ind w:left="0"/>
        <w:jc w:val="left"/>
      </w:pPr>
      <w:r>
        <w:rPr>
          <w:rFonts w:ascii="Times New Roman"/>
          <w:b/>
          <w:i w:val="false"/>
          <w:color w:val="000000"/>
        </w:rPr>
        <w:t xml:space="preserve"> Геодезиялық және картографиялық қызмет субъектілеріне</w:t>
      </w:r>
      <w:r>
        <w:br/>
      </w:r>
      <w:r>
        <w:rPr>
          <w:rFonts w:ascii="Times New Roman"/>
          <w:b/>
          <w:i w:val="false"/>
          <w:color w:val="000000"/>
        </w:rPr>
        <w:t>
топографиялық-геодезиялық және картографиялық ақпаратты беру</w:t>
      </w:r>
      <w:r>
        <w:br/>
      </w:r>
      <w:r>
        <w:rPr>
          <w:rFonts w:ascii="Times New Roman"/>
          <w:b/>
          <w:i w:val="false"/>
          <w:color w:val="000000"/>
        </w:rPr>
        <w:t>
бойынша жұмыстардың құны</w:t>
      </w:r>
    </w:p>
    <w:p>
      <w:pPr>
        <w:spacing w:after="0"/>
        <w:ind w:left="0"/>
        <w:jc w:val="both"/>
      </w:pPr>
      <w:r>
        <w:rPr>
          <w:rFonts w:ascii="Times New Roman"/>
          <w:b w:val="false"/>
          <w:i w:val="false"/>
          <w:color w:val="000000"/>
          <w:sz w:val="28"/>
        </w:rPr>
        <w:t>      Геодезиялық және картографиялық қызмет субъектілеріне</w:t>
      </w:r>
      <w:r>
        <w:br/>
      </w:r>
      <w:r>
        <w:rPr>
          <w:rFonts w:ascii="Times New Roman"/>
          <w:b w:val="false"/>
          <w:i w:val="false"/>
          <w:color w:val="000000"/>
          <w:sz w:val="28"/>
        </w:rPr>
        <w:t>
топографиялық-геодезиялық және картографиялық ақпаратты беру бойынша</w:t>
      </w:r>
      <w:r>
        <w:br/>
      </w:r>
      <w:r>
        <w:rPr>
          <w:rFonts w:ascii="Times New Roman"/>
          <w:b w:val="false"/>
          <w:i w:val="false"/>
          <w:color w:val="000000"/>
          <w:sz w:val="28"/>
        </w:rPr>
        <w:t>
жұмыстардың құны тиісті қаржы жылына белгіленген айлық есептік</w:t>
      </w:r>
      <w:r>
        <w:br/>
      </w:r>
      <w:r>
        <w:rPr>
          <w:rFonts w:ascii="Times New Roman"/>
          <w:b w:val="false"/>
          <w:i w:val="false"/>
          <w:color w:val="000000"/>
          <w:sz w:val="28"/>
        </w:rPr>
        <w:t>
көрсеткіш (бұдан әрі – АЕК) мөлшерінің негізінде есептеледі:</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813"/>
        <w:gridCol w:w="2413"/>
        <w:gridCol w:w="488"/>
        <w:gridCol w:w="2133"/>
      </w:tblGrid>
      <w:tr>
        <w:trPr>
          <w:trHeight w:val="9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қызметтің 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бірліктің құны, АЕК</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Топографиялық-геодезиялық және картографиялық мәліметтер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Координаталар мен биіктіктердің каталогтарынан үзінді көшірме беру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3 және 4-сыныпты геодезиялық желі пункттерінің каталогтарынан координаталардың үзінді көшірмесін 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12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Пункттердің координаталарын координаталардың бір жүйесінен координаталардың басқа жүйесіне қайта есептеу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есептей отырып 1, 2, 3 және 4-сыныпты мемлекеттік геодезиялық желі пункттерінің каталогтарынан координаталардың үзінді көшірмесін 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Шоғырланудың геодезиялық желілері пункттері мен түсірілім желісінің нүктелері каталогтарынан координаталардың үзінді көшірмесін беру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желі пункттері биіктіктерінің каталогтарынан үзінді көшірмесін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Реперлердің орналасқан жерін сипаттай отырып 1, 2, 3 және 4-сыныпты мемлекеттік нивелирлік желі пункттері биіктіктерінің каталогтарынан үзінді көшірмесін 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географиялық координаталарының каталогтарынан үзінді көшірмелерді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беру</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Топографиялық-геодезиялық, картографиялық және аэрофототүсірілімдік зерделенуі бойынша анықтамалар мен картограммалар 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бойынша, масштабы:</w:t>
            </w:r>
            <w:r>
              <w:br/>
            </w:r>
            <w:r>
              <w:rPr>
                <w:rFonts w:ascii="Times New Roman"/>
                <w:b w:val="false"/>
                <w:i w:val="false"/>
                <w:color w:val="000000"/>
                <w:sz w:val="20"/>
              </w:rPr>
              <w:t>
1:25 000</w:t>
            </w:r>
            <w:r>
              <w:br/>
            </w:r>
            <w:r>
              <w:rPr>
                <w:rFonts w:ascii="Times New Roman"/>
                <w:b w:val="false"/>
                <w:i w:val="false"/>
                <w:color w:val="000000"/>
                <w:sz w:val="20"/>
              </w:rPr>
              <w:t>
1:50 000</w:t>
            </w:r>
            <w:r>
              <w:br/>
            </w:r>
            <w:r>
              <w:rPr>
                <w:rFonts w:ascii="Times New Roman"/>
                <w:b w:val="false"/>
                <w:i w:val="false"/>
                <w:color w:val="000000"/>
                <w:sz w:val="20"/>
              </w:rPr>
              <w:t>
1:100 000</w:t>
            </w:r>
            <w:r>
              <w:br/>
            </w:r>
            <w:r>
              <w:rPr>
                <w:rFonts w:ascii="Times New Roman"/>
                <w:b w:val="false"/>
                <w:i w:val="false"/>
                <w:color w:val="000000"/>
                <w:sz w:val="20"/>
              </w:rPr>
              <w:t>
аудандар мен учаскелер бойынша, масштабы:</w:t>
            </w:r>
            <w:r>
              <w:br/>
            </w:r>
            <w:r>
              <w:rPr>
                <w:rFonts w:ascii="Times New Roman"/>
                <w:b w:val="false"/>
                <w:i w:val="false"/>
                <w:color w:val="000000"/>
                <w:sz w:val="20"/>
              </w:rPr>
              <w:t>
1:25 000</w:t>
            </w:r>
            <w:r>
              <w:br/>
            </w:r>
            <w:r>
              <w:rPr>
                <w:rFonts w:ascii="Times New Roman"/>
                <w:b w:val="false"/>
                <w:i w:val="false"/>
                <w:color w:val="000000"/>
                <w:sz w:val="20"/>
              </w:rPr>
              <w:t>
1:50 000</w:t>
            </w:r>
            <w:r>
              <w:br/>
            </w:r>
            <w:r>
              <w:rPr>
                <w:rFonts w:ascii="Times New Roman"/>
                <w:b w:val="false"/>
                <w:i w:val="false"/>
                <w:color w:val="000000"/>
                <w:sz w:val="20"/>
              </w:rPr>
              <w:t>
1:100 000</w:t>
            </w:r>
            <w:r>
              <w:br/>
            </w:r>
            <w:r>
              <w:rPr>
                <w:rFonts w:ascii="Times New Roman"/>
                <w:b w:val="false"/>
                <w:i w:val="false"/>
                <w:color w:val="000000"/>
                <w:sz w:val="20"/>
              </w:rPr>
              <w:t>
Масштабқа байланысты емес карталар бойынша ақпарат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5,8</w:t>
            </w:r>
            <w:r>
              <w:br/>
            </w:r>
            <w:r>
              <w:rPr>
                <w:rFonts w:ascii="Times New Roman"/>
                <w:b w:val="false"/>
                <w:i w:val="false"/>
                <w:color w:val="000000"/>
                <w:sz w:val="20"/>
              </w:rPr>
              <w:t>
2,9</w:t>
            </w:r>
            <w:r>
              <w:br/>
            </w:r>
            <w:r>
              <w:rPr>
                <w:rFonts w:ascii="Times New Roman"/>
                <w:b w:val="false"/>
                <w:i w:val="false"/>
                <w:color w:val="000000"/>
                <w:sz w:val="20"/>
              </w:rPr>
              <w:t>
11,8</w:t>
            </w:r>
            <w:r>
              <w:br/>
            </w:r>
            <w:r>
              <w:rPr>
                <w:rFonts w:ascii="Times New Roman"/>
                <w:b w:val="false"/>
                <w:i w:val="false"/>
                <w:color w:val="000000"/>
                <w:sz w:val="20"/>
              </w:rPr>
              <w:t>
2,9</w:t>
            </w:r>
            <w:r>
              <w:br/>
            </w:r>
            <w:r>
              <w:rPr>
                <w:rFonts w:ascii="Times New Roman"/>
                <w:b w:val="false"/>
                <w:i w:val="false"/>
                <w:color w:val="000000"/>
                <w:sz w:val="20"/>
              </w:rPr>
              <w:t>
1,5</w:t>
            </w:r>
            <w:r>
              <w:br/>
            </w:r>
            <w:r>
              <w:rPr>
                <w:rFonts w:ascii="Times New Roman"/>
                <w:b w:val="false"/>
                <w:i w:val="false"/>
                <w:color w:val="000000"/>
                <w:sz w:val="20"/>
              </w:rPr>
              <w:t>
0,1</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Түпнұсқалардан көшірмелер дайындау және сканерлеу</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Аэрофототүсірілім паспортының, таралымдық бедерлердің немесе техникалық есептен байланыстыру схемасының түпнұсқасынан көшірмелер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СD-дискіге көшірмесін жаза отырып, трансформациясыз, картаның стандартты парағын сканерлеу арқылы көшірме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СD-дискіге көшірмесін жаза отырып және трансформациясыз, картаның стандартты парағын сканерлеу арқылы көшірме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Картаның стандартты емес парағын сканерлеу арқылы көшірме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Плоттермен басып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Әскери-топографиялық қызмет (ӘТҚ) каталогының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Биіктіктердің жиынтық каталогының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Объектілік каталогтың көшірмесі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бойынша техникалық есептің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bl>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693"/>
        <w:gridCol w:w="1473"/>
        <w:gridCol w:w="1833"/>
        <w:gridCol w:w="1493"/>
        <w:gridCol w:w="522"/>
        <w:gridCol w:w="1693"/>
      </w:tblGrid>
      <w:tr>
        <w:trPr>
          <w:trHeight w:val="48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Санти-метрдегі мөлшері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бірлік құны (АЕК)</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Таралымдық бедерлер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Ламинирлеумен</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Картографиялық өнім</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 жоспарлар, масштабтары:</w:t>
            </w:r>
            <w:r>
              <w:br/>
            </w:r>
            <w:r>
              <w:rPr>
                <w:rFonts w:ascii="Times New Roman"/>
                <w:b w:val="false"/>
                <w:i w:val="false"/>
                <w:color w:val="000000"/>
                <w:sz w:val="20"/>
              </w:rPr>
              <w:t>
1:2 000</w:t>
            </w:r>
            <w:r>
              <w:br/>
            </w:r>
            <w:r>
              <w:rPr>
                <w:rFonts w:ascii="Times New Roman"/>
                <w:b w:val="false"/>
                <w:i w:val="false"/>
                <w:color w:val="000000"/>
                <w:sz w:val="20"/>
              </w:rPr>
              <w:t>
1:5 000</w:t>
            </w:r>
            <w:r>
              <w:br/>
            </w:r>
            <w:r>
              <w:rPr>
                <w:rFonts w:ascii="Times New Roman"/>
                <w:b w:val="false"/>
                <w:i w:val="false"/>
                <w:color w:val="000000"/>
                <w:sz w:val="20"/>
              </w:rPr>
              <w:t>
1:10 000</w:t>
            </w:r>
            <w:r>
              <w:br/>
            </w:r>
            <w:r>
              <w:rPr>
                <w:rFonts w:ascii="Times New Roman"/>
                <w:b w:val="false"/>
                <w:i w:val="false"/>
                <w:color w:val="000000"/>
                <w:sz w:val="20"/>
              </w:rPr>
              <w:t xml:space="preserve">
1:25 000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w:t>
            </w:r>
            <w:r>
              <w:br/>
            </w:r>
            <w:r>
              <w:rPr>
                <w:rFonts w:ascii="Times New Roman"/>
                <w:b w:val="false"/>
                <w:i w:val="false"/>
                <w:color w:val="000000"/>
                <w:sz w:val="20"/>
              </w:rPr>
              <w:t>
0,3</w:t>
            </w:r>
            <w:r>
              <w:br/>
            </w:r>
            <w:r>
              <w:rPr>
                <w:rFonts w:ascii="Times New Roman"/>
                <w:b w:val="false"/>
                <w:i w:val="false"/>
                <w:color w:val="000000"/>
                <w:sz w:val="20"/>
              </w:rPr>
              <w:t>
0,6</w:t>
            </w:r>
            <w:r>
              <w:br/>
            </w:r>
            <w:r>
              <w:rPr>
                <w:rFonts w:ascii="Times New Roman"/>
                <w:b w:val="false"/>
                <w:i w:val="false"/>
                <w:color w:val="000000"/>
                <w:sz w:val="20"/>
              </w:rPr>
              <w:t>
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 жоспарлар, масштабтары:</w:t>
            </w:r>
            <w:r>
              <w:br/>
            </w:r>
            <w:r>
              <w:rPr>
                <w:rFonts w:ascii="Times New Roman"/>
                <w:b w:val="false"/>
                <w:i w:val="false"/>
                <w:color w:val="000000"/>
                <w:sz w:val="20"/>
              </w:rPr>
              <w:t>
1:10 000</w:t>
            </w:r>
            <w:r>
              <w:br/>
            </w:r>
            <w:r>
              <w:rPr>
                <w:rFonts w:ascii="Times New Roman"/>
                <w:b w:val="false"/>
                <w:i w:val="false"/>
                <w:color w:val="000000"/>
                <w:sz w:val="20"/>
              </w:rPr>
              <w:t>
1:25 000</w:t>
            </w:r>
            <w:r>
              <w:br/>
            </w:r>
            <w:r>
              <w:rPr>
                <w:rFonts w:ascii="Times New Roman"/>
                <w:b w:val="false"/>
                <w:i w:val="false"/>
                <w:color w:val="000000"/>
                <w:sz w:val="20"/>
              </w:rPr>
              <w:t>
1:50 000</w:t>
            </w:r>
            <w:r>
              <w:br/>
            </w:r>
            <w:r>
              <w:rPr>
                <w:rFonts w:ascii="Times New Roman"/>
                <w:b w:val="false"/>
                <w:i w:val="false"/>
                <w:color w:val="000000"/>
                <w:sz w:val="20"/>
              </w:rPr>
              <w:t>
1:100 000</w:t>
            </w:r>
            <w:r>
              <w:br/>
            </w:r>
            <w:r>
              <w:rPr>
                <w:rFonts w:ascii="Times New Roman"/>
                <w:b w:val="false"/>
                <w:i w:val="false"/>
                <w:color w:val="000000"/>
                <w:sz w:val="20"/>
              </w:rPr>
              <w:t>
1:200 000</w:t>
            </w:r>
            <w:r>
              <w:br/>
            </w:r>
            <w:r>
              <w:rPr>
                <w:rFonts w:ascii="Times New Roman"/>
                <w:b w:val="false"/>
                <w:i w:val="false"/>
                <w:color w:val="000000"/>
                <w:sz w:val="20"/>
              </w:rPr>
              <w:t>
1:500 000</w:t>
            </w:r>
            <w:r>
              <w:br/>
            </w:r>
            <w:r>
              <w:rPr>
                <w:rFonts w:ascii="Times New Roman"/>
                <w:b w:val="false"/>
                <w:i w:val="false"/>
                <w:color w:val="000000"/>
                <w:sz w:val="20"/>
              </w:rPr>
              <w:t>
1:1 000 000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 жоспарлардың, карталардың ақ-қара көшірмесі, масштабтары:</w:t>
            </w:r>
            <w:r>
              <w:br/>
            </w:r>
            <w:r>
              <w:rPr>
                <w:rFonts w:ascii="Times New Roman"/>
                <w:b w:val="false"/>
                <w:i w:val="false"/>
                <w:color w:val="000000"/>
                <w:sz w:val="20"/>
              </w:rPr>
              <w:t>
1:10 000</w:t>
            </w:r>
            <w:r>
              <w:br/>
            </w:r>
            <w:r>
              <w:rPr>
                <w:rFonts w:ascii="Times New Roman"/>
                <w:b w:val="false"/>
                <w:i w:val="false"/>
                <w:color w:val="000000"/>
                <w:sz w:val="20"/>
              </w:rPr>
              <w:t>
1:500 000</w:t>
            </w:r>
            <w:r>
              <w:br/>
            </w:r>
            <w:r>
              <w:rPr>
                <w:rFonts w:ascii="Times New Roman"/>
                <w:b w:val="false"/>
                <w:i w:val="false"/>
                <w:color w:val="000000"/>
                <w:sz w:val="20"/>
              </w:rPr>
              <w:t>
1:1 000 000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парақ</w:t>
            </w:r>
            <w:r>
              <w:br/>
            </w:r>
            <w:r>
              <w:rPr>
                <w:rFonts w:ascii="Times New Roman"/>
                <w:b w:val="false"/>
                <w:i w:val="false"/>
                <w:color w:val="000000"/>
                <w:sz w:val="20"/>
              </w:rPr>
              <w:t>
парақ</w:t>
            </w:r>
            <w:r>
              <w:br/>
            </w:r>
            <w:r>
              <w:rPr>
                <w:rFonts w:ascii="Times New Roman"/>
                <w:b w:val="false"/>
                <w:i w:val="false"/>
                <w:color w:val="000000"/>
                <w:sz w:val="20"/>
              </w:rPr>
              <w:t>
парақ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w:t>
            </w:r>
            <w:r>
              <w:br/>
            </w:r>
            <w:r>
              <w:rPr>
                <w:rFonts w:ascii="Times New Roman"/>
                <w:b w:val="false"/>
                <w:i w:val="false"/>
                <w:color w:val="000000"/>
                <w:sz w:val="20"/>
              </w:rPr>
              <w:t>
0,3</w:t>
            </w:r>
            <w:r>
              <w:br/>
            </w:r>
            <w:r>
              <w:rPr>
                <w:rFonts w:ascii="Times New Roman"/>
                <w:b w:val="false"/>
                <w:i w:val="false"/>
                <w:color w:val="000000"/>
                <w:sz w:val="20"/>
              </w:rPr>
              <w:t>
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жалпы географиялық карталар</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парақтан тұратын, масштабы 1:1 500 000, Қазақстан Республикасының (бұдан әрі - ҚР) саяси-әкімшілік картасы (мемлекеттік не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140х210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парақтан тұратын, масштабы 1:1 500 000, ҚР физикалық картасы (мемлекеттік не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140х210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парақтан тұратын, халықаралық жол-жол етіп сызумен, масштабы 1:1 500 000, ҚР бланктік картасы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140х210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парақтан тұратын, масштабы 1:2 000 000, ҚР саяси-әкімшілік картасы (мемлекеттік не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112х157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1:3 000 000, ҚР саяси-әкімшілік картасы (мемлекеттік, орыс не ағылшын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68х100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парақтан тұратын, масштабы 1:2 500 000, ҚР физикалық картасы (мемлекеттік не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95х125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парақтан тұратын, масштабы 1:2 500 000, «Қазақстан Республикасының темір жолдары» картасы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95х125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парақтан тұратын, масштабы 1:2 500 000, «Қазақстан Республикасының автомобиль жолдары» картасы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95х125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парақтан тұратын, масштабы</w:t>
            </w:r>
            <w:r>
              <w:br/>
            </w:r>
            <w:r>
              <w:rPr>
                <w:rFonts w:ascii="Times New Roman"/>
                <w:b w:val="false"/>
                <w:i w:val="false"/>
                <w:color w:val="000000"/>
                <w:sz w:val="20"/>
              </w:rPr>
              <w:t>
1:2 500 000, «Қазақстан Республикасының магистральдық құбырлары» картасы (орыс тілінде)</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95х125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парақтан тұратын, масштабы 1:2 500 000, «Қазақстан Республикасының пайдалы қазбалары» картасы (орыс не ағылшын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95х125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парақтан тұратын, масштабы 1:2 000 000, Қазақстан Республикасының экономикалық картасы (мемлекеттік не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112х157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парақтан тұратын, масштабы</w:t>
            </w:r>
            <w:r>
              <w:br/>
            </w:r>
            <w:r>
              <w:rPr>
                <w:rFonts w:ascii="Times New Roman"/>
                <w:b w:val="false"/>
                <w:i w:val="false"/>
                <w:color w:val="000000"/>
                <w:sz w:val="20"/>
              </w:rPr>
              <w:t>
1:2 500 000, Қазақстан Республикасының «Отын-энергетикалық кешені» картасы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95х125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6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1:1 000 000, ҚР облыстарының жалпы географиялық карталары, (мемлекеттік не орыс тілінде)</w:t>
            </w:r>
            <w:r>
              <w:br/>
            </w:r>
            <w:r>
              <w:rPr>
                <w:rFonts w:ascii="Times New Roman"/>
                <w:b w:val="false"/>
                <w:i w:val="false"/>
                <w:color w:val="000000"/>
                <w:sz w:val="20"/>
              </w:rPr>
              <w:t>
Ақтөбе облысы;</w:t>
            </w:r>
            <w:r>
              <w:br/>
            </w:r>
            <w:r>
              <w:rPr>
                <w:rFonts w:ascii="Times New Roman"/>
                <w:b w:val="false"/>
                <w:i w:val="false"/>
                <w:color w:val="000000"/>
                <w:sz w:val="20"/>
              </w:rPr>
              <w:t>
Шығыс Қазақстан облысы;</w:t>
            </w:r>
            <w:r>
              <w:br/>
            </w:r>
            <w:r>
              <w:rPr>
                <w:rFonts w:ascii="Times New Roman"/>
                <w:b w:val="false"/>
                <w:i w:val="false"/>
                <w:color w:val="000000"/>
                <w:sz w:val="20"/>
              </w:rPr>
              <w:t>
Қарағанды облысы;</w:t>
            </w:r>
          </w:p>
          <w:p>
            <w:pPr>
              <w:spacing w:after="20"/>
              <w:ind w:left="20"/>
              <w:jc w:val="both"/>
            </w:pPr>
            <w:r>
              <w:rPr>
                <w:rFonts w:ascii="Times New Roman"/>
                <w:b w:val="false"/>
                <w:i w:val="false"/>
                <w:color w:val="000000"/>
                <w:sz w:val="20"/>
              </w:rPr>
              <w:t>Масштабы 1:1 000 000, ҚР облыстарының жалпы географиялық карталары, (мемлекеттік не орыс тілінде)</w:t>
            </w:r>
            <w:r>
              <w:br/>
            </w:r>
            <w:r>
              <w:rPr>
                <w:rFonts w:ascii="Times New Roman"/>
                <w:b w:val="false"/>
                <w:i w:val="false"/>
                <w:color w:val="000000"/>
                <w:sz w:val="20"/>
              </w:rPr>
              <w:t>
Ақмола облысы;</w:t>
            </w:r>
            <w:r>
              <w:br/>
            </w:r>
            <w:r>
              <w:rPr>
                <w:rFonts w:ascii="Times New Roman"/>
                <w:b w:val="false"/>
                <w:i w:val="false"/>
                <w:color w:val="000000"/>
                <w:sz w:val="20"/>
              </w:rPr>
              <w:t>
Алматы облысы;</w:t>
            </w:r>
            <w:r>
              <w:br/>
            </w:r>
            <w:r>
              <w:rPr>
                <w:rFonts w:ascii="Times New Roman"/>
                <w:b w:val="false"/>
                <w:i w:val="false"/>
                <w:color w:val="000000"/>
                <w:sz w:val="20"/>
              </w:rPr>
              <w:t>
Атырау облысы;</w:t>
            </w:r>
            <w:r>
              <w:br/>
            </w:r>
            <w:r>
              <w:rPr>
                <w:rFonts w:ascii="Times New Roman"/>
                <w:b w:val="false"/>
                <w:i w:val="false"/>
                <w:color w:val="000000"/>
                <w:sz w:val="20"/>
              </w:rPr>
              <w:t>
Батыс Қазақстан облысы;</w:t>
            </w:r>
            <w:r>
              <w:br/>
            </w:r>
            <w:r>
              <w:rPr>
                <w:rFonts w:ascii="Times New Roman"/>
                <w:b w:val="false"/>
                <w:i w:val="false"/>
                <w:color w:val="000000"/>
                <w:sz w:val="20"/>
              </w:rPr>
              <w:t>
Жамбыл облысы;</w:t>
            </w:r>
            <w:r>
              <w:br/>
            </w:r>
            <w:r>
              <w:rPr>
                <w:rFonts w:ascii="Times New Roman"/>
                <w:b w:val="false"/>
                <w:i w:val="false"/>
                <w:color w:val="000000"/>
                <w:sz w:val="20"/>
              </w:rPr>
              <w:t>
Қостанай облысы;</w:t>
            </w:r>
            <w:r>
              <w:br/>
            </w:r>
            <w:r>
              <w:rPr>
                <w:rFonts w:ascii="Times New Roman"/>
                <w:b w:val="false"/>
                <w:i w:val="false"/>
                <w:color w:val="000000"/>
                <w:sz w:val="20"/>
              </w:rPr>
              <w:t>
Қызылорда облысы;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79х90</w:t>
            </w:r>
            <w:r>
              <w:br/>
            </w:r>
            <w:r>
              <w:rPr>
                <w:rFonts w:ascii="Times New Roman"/>
                <w:b w:val="false"/>
                <w:i w:val="false"/>
                <w:color w:val="000000"/>
                <w:sz w:val="20"/>
              </w:rPr>
              <w:t>
77х89</w:t>
            </w:r>
            <w:r>
              <w:br/>
            </w:r>
            <w:r>
              <w:rPr>
                <w:rFonts w:ascii="Times New Roman"/>
                <w:b w:val="false"/>
                <w:i w:val="false"/>
                <w:color w:val="000000"/>
                <w:sz w:val="20"/>
              </w:rPr>
              <w:t>
68х111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52х80</w:t>
            </w:r>
            <w:r>
              <w:br/>
            </w:r>
            <w:r>
              <w:rPr>
                <w:rFonts w:ascii="Times New Roman"/>
                <w:b w:val="false"/>
                <w:i w:val="false"/>
                <w:color w:val="000000"/>
                <w:sz w:val="20"/>
              </w:rPr>
              <w:t>
63х79</w:t>
            </w:r>
            <w:r>
              <w:br/>
            </w:r>
            <w:r>
              <w:rPr>
                <w:rFonts w:ascii="Times New Roman"/>
                <w:b w:val="false"/>
                <w:i w:val="false"/>
                <w:color w:val="000000"/>
                <w:sz w:val="20"/>
              </w:rPr>
              <w:t>
50х83</w:t>
            </w:r>
            <w:r>
              <w:br/>
            </w:r>
            <w:r>
              <w:rPr>
                <w:rFonts w:ascii="Times New Roman"/>
                <w:b w:val="false"/>
                <w:i w:val="false"/>
                <w:color w:val="000000"/>
                <w:sz w:val="20"/>
              </w:rPr>
              <w:t>
52х70</w:t>
            </w:r>
            <w:r>
              <w:br/>
            </w:r>
            <w:r>
              <w:rPr>
                <w:rFonts w:ascii="Times New Roman"/>
                <w:b w:val="false"/>
                <w:i w:val="false"/>
                <w:color w:val="000000"/>
                <w:sz w:val="20"/>
              </w:rPr>
              <w:t>
55х66</w:t>
            </w:r>
            <w:r>
              <w:br/>
            </w:r>
            <w:r>
              <w:rPr>
                <w:rFonts w:ascii="Times New Roman"/>
                <w:b w:val="false"/>
                <w:i w:val="false"/>
                <w:color w:val="000000"/>
                <w:sz w:val="20"/>
              </w:rPr>
              <w:t>
63х80</w:t>
            </w:r>
            <w:r>
              <w:br/>
            </w:r>
            <w:r>
              <w:rPr>
                <w:rFonts w:ascii="Times New Roman"/>
                <w:b w:val="false"/>
                <w:i w:val="false"/>
                <w:color w:val="000000"/>
                <w:sz w:val="20"/>
              </w:rPr>
              <w:t xml:space="preserve">
71х83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r>
              <w:br/>
            </w:r>
            <w:r>
              <w:rPr>
                <w:rFonts w:ascii="Times New Roman"/>
                <w:b w:val="false"/>
                <w:i w:val="false"/>
                <w:color w:val="000000"/>
                <w:sz w:val="20"/>
              </w:rPr>
              <w:t>
Павлодар облысы;</w:t>
            </w:r>
            <w:r>
              <w:br/>
            </w:r>
            <w:r>
              <w:rPr>
                <w:rFonts w:ascii="Times New Roman"/>
                <w:b w:val="false"/>
                <w:i w:val="false"/>
                <w:color w:val="000000"/>
                <w:sz w:val="20"/>
              </w:rPr>
              <w:t>
Солтүстік Қазақстан облысы;</w:t>
            </w:r>
            <w:r>
              <w:br/>
            </w:r>
            <w:r>
              <w:rPr>
                <w:rFonts w:ascii="Times New Roman"/>
                <w:b w:val="false"/>
                <w:i w:val="false"/>
                <w:color w:val="000000"/>
                <w:sz w:val="20"/>
              </w:rPr>
              <w:t>
Оңтүстік Қазақстан облысы.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63х68</w:t>
            </w:r>
            <w:r>
              <w:br/>
            </w:r>
            <w:r>
              <w:rPr>
                <w:rFonts w:ascii="Times New Roman"/>
                <w:b w:val="false"/>
                <w:i w:val="false"/>
                <w:color w:val="000000"/>
                <w:sz w:val="20"/>
              </w:rPr>
              <w:t>
52х59</w:t>
            </w:r>
            <w:r>
              <w:br/>
            </w:r>
            <w:r>
              <w:rPr>
                <w:rFonts w:ascii="Times New Roman"/>
                <w:b w:val="false"/>
                <w:i w:val="false"/>
                <w:color w:val="000000"/>
                <w:sz w:val="20"/>
              </w:rPr>
              <w:t>
49х72</w:t>
            </w:r>
            <w:r>
              <w:br/>
            </w:r>
            <w:r>
              <w:rPr>
                <w:rFonts w:ascii="Times New Roman"/>
                <w:b w:val="false"/>
                <w:i w:val="false"/>
                <w:color w:val="000000"/>
                <w:sz w:val="20"/>
              </w:rPr>
              <w:t>
50х71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7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парақтан тұратын, масштабы 1:500 000, ҚР облыстарының саяси-әкімшілік және физикалық карталары (мемлекеттік не орыс тілінде)</w:t>
            </w:r>
            <w:r>
              <w:br/>
            </w:r>
            <w:r>
              <w:rPr>
                <w:rFonts w:ascii="Times New Roman"/>
                <w:b w:val="false"/>
                <w:i w:val="false"/>
                <w:color w:val="000000"/>
                <w:sz w:val="20"/>
              </w:rPr>
              <w:t>
Ақмола облысы;</w:t>
            </w:r>
            <w:r>
              <w:br/>
            </w:r>
            <w:r>
              <w:rPr>
                <w:rFonts w:ascii="Times New Roman"/>
                <w:b w:val="false"/>
                <w:i w:val="false"/>
                <w:color w:val="000000"/>
                <w:sz w:val="20"/>
              </w:rPr>
              <w:t>
Атырау облысы;</w:t>
            </w:r>
            <w:r>
              <w:br/>
            </w:r>
            <w:r>
              <w:rPr>
                <w:rFonts w:ascii="Times New Roman"/>
                <w:b w:val="false"/>
                <w:i w:val="false"/>
                <w:color w:val="000000"/>
                <w:sz w:val="20"/>
              </w:rPr>
              <w:t>
Батыс Қазақстан облысы;</w:t>
            </w:r>
            <w:r>
              <w:br/>
            </w:r>
            <w:r>
              <w:rPr>
                <w:rFonts w:ascii="Times New Roman"/>
                <w:b w:val="false"/>
                <w:i w:val="false"/>
                <w:color w:val="000000"/>
                <w:sz w:val="20"/>
              </w:rPr>
              <w:t>
Жамбыл облысы;</w:t>
            </w:r>
            <w:r>
              <w:br/>
            </w:r>
            <w:r>
              <w:rPr>
                <w:rFonts w:ascii="Times New Roman"/>
                <w:b w:val="false"/>
                <w:i w:val="false"/>
                <w:color w:val="000000"/>
                <w:sz w:val="20"/>
              </w:rPr>
              <w:t xml:space="preserve">
Маңғыстау облысы; </w:t>
            </w:r>
            <w:r>
              <w:br/>
            </w:r>
            <w:r>
              <w:rPr>
                <w:rFonts w:ascii="Times New Roman"/>
                <w:b w:val="false"/>
                <w:i w:val="false"/>
                <w:color w:val="000000"/>
                <w:sz w:val="20"/>
              </w:rPr>
              <w:t>
Павлодар облысы;</w:t>
            </w:r>
            <w:r>
              <w:br/>
            </w:r>
            <w:r>
              <w:rPr>
                <w:rFonts w:ascii="Times New Roman"/>
                <w:b w:val="false"/>
                <w:i w:val="false"/>
                <w:color w:val="000000"/>
                <w:sz w:val="20"/>
              </w:rPr>
              <w:t>
Солтүстік Қазақстан облысы;</w:t>
            </w:r>
            <w:r>
              <w:br/>
            </w:r>
            <w:r>
              <w:rPr>
                <w:rFonts w:ascii="Times New Roman"/>
                <w:b w:val="false"/>
                <w:i w:val="false"/>
                <w:color w:val="000000"/>
                <w:sz w:val="20"/>
              </w:rPr>
              <w:t>
Оңтүстік Қазақстан облысы;</w:t>
            </w:r>
            <w:r>
              <w:br/>
            </w:r>
            <w:r>
              <w:rPr>
                <w:rFonts w:ascii="Times New Roman"/>
                <w:b w:val="false"/>
                <w:i w:val="false"/>
                <w:color w:val="000000"/>
                <w:sz w:val="20"/>
              </w:rPr>
              <w:t>
4 парақтан тұратын, масштабы 1:500 000, ҚР облыстарының саяси-әкімшілік және физикалық карталары (мемлекеттік не орыс тілінде)</w:t>
            </w:r>
            <w:r>
              <w:br/>
            </w:r>
            <w:r>
              <w:rPr>
                <w:rFonts w:ascii="Times New Roman"/>
                <w:b w:val="false"/>
                <w:i w:val="false"/>
                <w:color w:val="000000"/>
                <w:sz w:val="20"/>
              </w:rPr>
              <w:t>
Ақтөбе облысы;</w:t>
            </w:r>
            <w:r>
              <w:br/>
            </w:r>
            <w:r>
              <w:rPr>
                <w:rFonts w:ascii="Times New Roman"/>
                <w:b w:val="false"/>
                <w:i w:val="false"/>
                <w:color w:val="000000"/>
                <w:sz w:val="20"/>
              </w:rPr>
              <w:t>
Алматы облысы;</w:t>
            </w:r>
            <w:r>
              <w:br/>
            </w:r>
            <w:r>
              <w:rPr>
                <w:rFonts w:ascii="Times New Roman"/>
                <w:b w:val="false"/>
                <w:i w:val="false"/>
                <w:color w:val="000000"/>
                <w:sz w:val="20"/>
              </w:rPr>
              <w:t>
Шығыс Қазақстан облысы;</w:t>
            </w:r>
            <w:r>
              <w:br/>
            </w:r>
            <w:r>
              <w:rPr>
                <w:rFonts w:ascii="Times New Roman"/>
                <w:b w:val="false"/>
                <w:i w:val="false"/>
                <w:color w:val="000000"/>
                <w:sz w:val="20"/>
              </w:rPr>
              <w:t>
Қарағанды облысы;</w:t>
            </w:r>
            <w:r>
              <w:br/>
            </w:r>
            <w:r>
              <w:rPr>
                <w:rFonts w:ascii="Times New Roman"/>
                <w:b w:val="false"/>
                <w:i w:val="false"/>
                <w:color w:val="000000"/>
                <w:sz w:val="20"/>
              </w:rPr>
              <w:t>
Қостанай облысы;</w:t>
            </w:r>
            <w:r>
              <w:br/>
            </w:r>
            <w:r>
              <w:rPr>
                <w:rFonts w:ascii="Times New Roman"/>
                <w:b w:val="false"/>
                <w:i w:val="false"/>
                <w:color w:val="000000"/>
                <w:sz w:val="20"/>
              </w:rPr>
              <w:t>
Қызылорда облысы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104х136</w:t>
            </w:r>
            <w:r>
              <w:br/>
            </w:r>
            <w:r>
              <w:rPr>
                <w:rFonts w:ascii="Times New Roman"/>
                <w:b w:val="false"/>
                <w:i w:val="false"/>
                <w:color w:val="000000"/>
                <w:sz w:val="20"/>
              </w:rPr>
              <w:t>
99х158</w:t>
            </w:r>
            <w:r>
              <w:br/>
            </w:r>
            <w:r>
              <w:rPr>
                <w:rFonts w:ascii="Times New Roman"/>
                <w:b w:val="false"/>
                <w:i w:val="false"/>
                <w:color w:val="000000"/>
                <w:sz w:val="20"/>
              </w:rPr>
              <w:t>
105х131</w:t>
            </w:r>
            <w:r>
              <w:br/>
            </w:r>
            <w:r>
              <w:rPr>
                <w:rFonts w:ascii="Times New Roman"/>
                <w:b w:val="false"/>
                <w:i w:val="false"/>
                <w:color w:val="000000"/>
                <w:sz w:val="20"/>
              </w:rPr>
              <w:t>
99х122</w:t>
            </w:r>
            <w:r>
              <w:br/>
            </w:r>
            <w:r>
              <w:rPr>
                <w:rFonts w:ascii="Times New Roman"/>
                <w:b w:val="false"/>
                <w:i w:val="false"/>
                <w:color w:val="000000"/>
                <w:sz w:val="20"/>
              </w:rPr>
              <w:t>
112х137</w:t>
            </w:r>
            <w:r>
              <w:br/>
            </w:r>
            <w:r>
              <w:rPr>
                <w:rFonts w:ascii="Times New Roman"/>
                <w:b w:val="false"/>
                <w:i w:val="false"/>
                <w:color w:val="000000"/>
                <w:sz w:val="20"/>
              </w:rPr>
              <w:t>
97х120</w:t>
            </w:r>
            <w:r>
              <w:br/>
            </w:r>
            <w:r>
              <w:rPr>
                <w:rFonts w:ascii="Times New Roman"/>
                <w:b w:val="false"/>
                <w:i w:val="false"/>
                <w:color w:val="000000"/>
                <w:sz w:val="20"/>
              </w:rPr>
              <w:t>
97х124</w:t>
            </w:r>
            <w:r>
              <w:br/>
            </w:r>
            <w:r>
              <w:rPr>
                <w:rFonts w:ascii="Times New Roman"/>
                <w:b w:val="false"/>
                <w:i w:val="false"/>
                <w:color w:val="000000"/>
                <w:sz w:val="20"/>
              </w:rPr>
              <w:t>
95х141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154х174</w:t>
            </w:r>
            <w:r>
              <w:br/>
            </w:r>
            <w:r>
              <w:rPr>
                <w:rFonts w:ascii="Times New Roman"/>
                <w:b w:val="false"/>
                <w:i w:val="false"/>
                <w:color w:val="000000"/>
                <w:sz w:val="20"/>
              </w:rPr>
              <w:t>
134х154</w:t>
            </w:r>
            <w:r>
              <w:br/>
            </w:r>
            <w:r>
              <w:rPr>
                <w:rFonts w:ascii="Times New Roman"/>
                <w:b w:val="false"/>
                <w:i w:val="false"/>
                <w:color w:val="000000"/>
                <w:sz w:val="20"/>
              </w:rPr>
              <w:t>
152х169</w:t>
            </w:r>
            <w:r>
              <w:br/>
            </w:r>
            <w:r>
              <w:rPr>
                <w:rFonts w:ascii="Times New Roman"/>
                <w:b w:val="false"/>
                <w:i w:val="false"/>
                <w:color w:val="000000"/>
                <w:sz w:val="20"/>
              </w:rPr>
              <w:t>
141х219</w:t>
            </w:r>
            <w:r>
              <w:br/>
            </w:r>
            <w:r>
              <w:rPr>
                <w:rFonts w:ascii="Times New Roman"/>
                <w:b w:val="false"/>
                <w:i w:val="false"/>
                <w:color w:val="000000"/>
                <w:sz w:val="20"/>
              </w:rPr>
              <w:t>
120х160</w:t>
            </w:r>
            <w:r>
              <w:br/>
            </w:r>
            <w:r>
              <w:rPr>
                <w:rFonts w:ascii="Times New Roman"/>
                <w:b w:val="false"/>
                <w:i w:val="false"/>
                <w:color w:val="000000"/>
                <w:sz w:val="20"/>
              </w:rPr>
              <w:t>
132х145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мұқабадағы, масштабы 1:1 000 000, облыстардың 14 жалпы географиялық карталары мен масштабы 1:3 000 000, 1 ҚР саяси-әкімшілік картасынан тұратын жиынтық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мұқабадағы, масштабы 1:1 000 000, облыстардың 14 жалпы географиялық карталары мен масштабы 1:3 000 000, 1 ҚР саяси-әкімшілік картасынан тұратын жиынтық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альбом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бойынша географиялық атаулардың каталогы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парақтан тұратын, масштабы 1:25 000 000, әлемнің саяси картасы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100х144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1:32 000 000, әлемнің саяси картасы (мемлекеттік не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78х111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парақтан тұратын, масштабы 1:25 000 000, әлемнің физикалық картасы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100х144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парақтан тұратын, масштабы 1:20 000 000, әлемнің физикалық картасы (мемлекеттік не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136х185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1:16 000 000, «Еуразия» саяси картасы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68х100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парақтан тұратын, масштабы 1:10 000, Алматы қаласының жоспар схемасы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204х326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парақтан тұратын, масштабы 1:20 000, Алматы қаласының жоспар-схемасы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112х157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парақтан тұратын, масштабы 1:12 500, Астана қаласының жоспар-схемасы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104х133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1:35 000, Алматы қаласының жоспар-схемасы (орыс не ағылшын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1:20 000, Алматы қаласы аудандарының жоспар-схемасының жиынтығы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1:10 000, Алматы қаласы аудандарының жоспар-схемалары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r>
              <w:br/>
            </w:r>
            <w:r>
              <w:rPr>
                <w:rFonts w:ascii="Times New Roman"/>
                <w:b w:val="false"/>
                <w:i w:val="false"/>
                <w:color w:val="000000"/>
                <w:sz w:val="20"/>
              </w:rPr>
              <w:t>
Әуезов</w:t>
            </w:r>
            <w:r>
              <w:br/>
            </w:r>
            <w:r>
              <w:rPr>
                <w:rFonts w:ascii="Times New Roman"/>
                <w:b w:val="false"/>
                <w:i w:val="false"/>
                <w:color w:val="000000"/>
                <w:sz w:val="20"/>
              </w:rPr>
              <w:t>
Бостандық</w:t>
            </w:r>
            <w:r>
              <w:br/>
            </w:r>
            <w:r>
              <w:rPr>
                <w:rFonts w:ascii="Times New Roman"/>
                <w:b w:val="false"/>
                <w:i w:val="false"/>
                <w:color w:val="000000"/>
                <w:sz w:val="20"/>
              </w:rPr>
              <w:t>
2 парақтан тұратын, масштабы 1:10 000, Алматы қаласы аудандарының жоспар-схемалары (орыс тілінде)</w:t>
            </w:r>
            <w:r>
              <w:br/>
            </w:r>
            <w:r>
              <w:rPr>
                <w:rFonts w:ascii="Times New Roman"/>
                <w:b w:val="false"/>
                <w:i w:val="false"/>
                <w:color w:val="000000"/>
                <w:sz w:val="20"/>
              </w:rPr>
              <w:t>
Алатау;</w:t>
            </w:r>
            <w:r>
              <w:br/>
            </w:r>
            <w:r>
              <w:rPr>
                <w:rFonts w:ascii="Times New Roman"/>
                <w:b w:val="false"/>
                <w:i w:val="false"/>
                <w:color w:val="000000"/>
                <w:sz w:val="20"/>
              </w:rPr>
              <w:t>
Жетісу;</w:t>
            </w:r>
            <w:r>
              <w:br/>
            </w:r>
            <w:r>
              <w:rPr>
                <w:rFonts w:ascii="Times New Roman"/>
                <w:b w:val="false"/>
                <w:i w:val="false"/>
                <w:color w:val="000000"/>
                <w:sz w:val="20"/>
              </w:rPr>
              <w:t>
Медеу;</w:t>
            </w:r>
            <w:r>
              <w:br/>
            </w:r>
            <w:r>
              <w:rPr>
                <w:rFonts w:ascii="Times New Roman"/>
                <w:b w:val="false"/>
                <w:i w:val="false"/>
                <w:color w:val="000000"/>
                <w:sz w:val="20"/>
              </w:rPr>
              <w:t>
Түрксіб</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76х105</w:t>
            </w:r>
            <w:r>
              <w:br/>
            </w:r>
            <w:r>
              <w:rPr>
                <w:rFonts w:ascii="Times New Roman"/>
                <w:b w:val="false"/>
                <w:i w:val="false"/>
                <w:color w:val="000000"/>
                <w:sz w:val="20"/>
              </w:rPr>
              <w:t>
82х109</w:t>
            </w:r>
            <w:r>
              <w:br/>
            </w:r>
            <w:r>
              <w:rPr>
                <w:rFonts w:ascii="Times New Roman"/>
                <w:b w:val="false"/>
                <w:i w:val="false"/>
                <w:color w:val="000000"/>
                <w:sz w:val="20"/>
              </w:rPr>
              <w:t>
76х106</w:t>
            </w:r>
          </w:p>
          <w:p>
            <w:pPr>
              <w:spacing w:after="20"/>
              <w:ind w:left="20"/>
              <w:jc w:val="both"/>
            </w:pPr>
            <w:r>
              <w:rPr>
                <w:rFonts w:ascii="Times New Roman"/>
                <w:b w:val="false"/>
                <w:i w:val="false"/>
                <w:color w:val="000000"/>
                <w:sz w:val="20"/>
              </w:rPr>
              <w:t>106х138</w:t>
            </w:r>
            <w:r>
              <w:br/>
            </w:r>
            <w:r>
              <w:rPr>
                <w:rFonts w:ascii="Times New Roman"/>
                <w:b w:val="false"/>
                <w:i w:val="false"/>
                <w:color w:val="000000"/>
                <w:sz w:val="20"/>
              </w:rPr>
              <w:t>
105х135</w:t>
            </w:r>
            <w:r>
              <w:br/>
            </w:r>
            <w:r>
              <w:rPr>
                <w:rFonts w:ascii="Times New Roman"/>
                <w:b w:val="false"/>
                <w:i w:val="false"/>
                <w:color w:val="000000"/>
                <w:sz w:val="20"/>
              </w:rPr>
              <w:t>
106х152</w:t>
            </w:r>
            <w:r>
              <w:br/>
            </w:r>
            <w:r>
              <w:rPr>
                <w:rFonts w:ascii="Times New Roman"/>
                <w:b w:val="false"/>
                <w:i w:val="false"/>
                <w:color w:val="000000"/>
                <w:sz w:val="20"/>
              </w:rPr>
              <w:t>
108х135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облыс, масштабы 1:1 000 000, «ҚР облыстарының автомобиль жолдары» карта-буклеті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1:3 500 000, «ТМД, ҚР темір жолдары» картасы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1:3 500 000, «ҚР автомобиль жолдары» картасы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1:200000, «Алматы қаласының төңірегі» картасы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1:200 000, «Солтүстік Тянь-Шань асулары» картасы (орыс тілінде)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17" w:id="201"/>
    <w:p>
      <w:pPr>
        <w:spacing w:after="0"/>
        <w:ind w:left="0"/>
        <w:jc w:val="both"/>
      </w:pPr>
      <w:r>
        <w:rPr>
          <w:rFonts w:ascii="Times New Roman"/>
          <w:b w:val="false"/>
          <w:i w:val="false"/>
          <w:color w:val="000000"/>
          <w:sz w:val="28"/>
        </w:rPr>
        <w:t xml:space="preserve">
Геодезиялық және картографиялық     </w:t>
      </w:r>
      <w:r>
        <w:br/>
      </w:r>
      <w:r>
        <w:rPr>
          <w:rFonts w:ascii="Times New Roman"/>
          <w:b w:val="false"/>
          <w:i w:val="false"/>
          <w:color w:val="000000"/>
          <w:sz w:val="28"/>
        </w:rPr>
        <w:t xml:space="preserve">
қызмет субъектілеріне жұмыс жоспарланған </w:t>
      </w:r>
      <w:r>
        <w:br/>
      </w:r>
      <w:r>
        <w:rPr>
          <w:rFonts w:ascii="Times New Roman"/>
          <w:b w:val="false"/>
          <w:i w:val="false"/>
          <w:color w:val="000000"/>
          <w:sz w:val="28"/>
        </w:rPr>
        <w:t xml:space="preserve">
учаскесіндегі жергілікті жерлердің   </w:t>
      </w:r>
      <w:r>
        <w:br/>
      </w:r>
      <w:r>
        <w:rPr>
          <w:rFonts w:ascii="Times New Roman"/>
          <w:b w:val="false"/>
          <w:i w:val="false"/>
          <w:color w:val="000000"/>
          <w:sz w:val="28"/>
        </w:rPr>
        <w:t xml:space="preserve">
геодезиялық және картографиялық     </w:t>
      </w:r>
      <w:r>
        <w:br/>
      </w:r>
      <w:r>
        <w:rPr>
          <w:rFonts w:ascii="Times New Roman"/>
          <w:b w:val="false"/>
          <w:i w:val="false"/>
          <w:color w:val="000000"/>
          <w:sz w:val="28"/>
        </w:rPr>
        <w:t xml:space="preserve">
зерттелгендігі туралы мәліметтер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201"/>
    <w:p>
      <w:pPr>
        <w:spacing w:after="0"/>
        <w:ind w:left="0"/>
        <w:jc w:val="both"/>
      </w:pPr>
      <w:r>
        <w:rPr>
          <w:rFonts w:ascii="Times New Roman"/>
          <w:b w:val="false"/>
          <w:i w:val="false"/>
          <w:color w:val="000000"/>
          <w:sz w:val="28"/>
        </w:rPr>
        <w:t>ҚР ӨДМ ЖРБК «Ұлттық картографиялық-геодезиялық</w:t>
      </w:r>
      <w:r>
        <w:br/>
      </w:r>
      <w:r>
        <w:rPr>
          <w:rFonts w:ascii="Times New Roman"/>
          <w:b w:val="false"/>
          <w:i w:val="false"/>
          <w:color w:val="000000"/>
          <w:sz w:val="28"/>
        </w:rPr>
        <w:t>
қоры» РМҚК директоры 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___________________________________________</w:t>
      </w:r>
      <w:r>
        <w:br/>
      </w:r>
      <w:r>
        <w:rPr>
          <w:rFonts w:ascii="Times New Roman"/>
          <w:b w:val="false"/>
          <w:i w:val="false"/>
          <w:color w:val="000000"/>
          <w:sz w:val="28"/>
        </w:rPr>
        <w:t>
(ЖСН/БСН, жеке немесе заңды тұлғаның жеке</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басын куәландыратын құжаттың      </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деректемелері, байланыс       </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телефоны, мекенжайы)        </w:t>
      </w:r>
    </w:p>
    <w:p>
      <w:pPr>
        <w:spacing w:after="0"/>
        <w:ind w:left="0"/>
        <w:jc w:val="left"/>
      </w:pPr>
      <w:r>
        <w:rPr>
          <w:rFonts w:ascii="Times New Roman"/>
          <w:b/>
          <w:i w:val="false"/>
          <w:color w:val="000000"/>
        </w:rPr>
        <w:t xml:space="preserve"> Ашық пайдаланудағы материалдар мен геодезиялық деректерді алу</w:t>
      </w:r>
      <w:r>
        <w:br/>
      </w:r>
      <w:r>
        <w:rPr>
          <w:rFonts w:ascii="Times New Roman"/>
          <w:b/>
          <w:i w:val="false"/>
          <w:color w:val="000000"/>
        </w:rPr>
        <w:t>
үшін өтінім</w:t>
      </w:r>
    </w:p>
    <w:p>
      <w:pPr>
        <w:spacing w:after="0"/>
        <w:ind w:left="0"/>
        <w:jc w:val="both"/>
      </w:pPr>
      <w:r>
        <w:rPr>
          <w:rFonts w:ascii="Times New Roman"/>
          <w:b w:val="false"/>
          <w:i w:val="false"/>
          <w:color w:val="000000"/>
          <w:sz w:val="28"/>
        </w:rPr>
        <w:t>      Алу жоспарланып отырған мәліметтердің тізбесі және олардың саны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Жергілікті жердің геодезиялық және картографиялық</w:t>
      </w:r>
      <w:r>
        <w:br/>
      </w:r>
      <w:r>
        <w:rPr>
          <w:rFonts w:ascii="Times New Roman"/>
          <w:b w:val="false"/>
          <w:i w:val="false"/>
          <w:color w:val="000000"/>
          <w:sz w:val="28"/>
        </w:rPr>
        <w:t>
зерттелгендігі туралы мәліметтер беру үшін қызметтерді төлеуге</w:t>
      </w:r>
      <w:r>
        <w:br/>
      </w:r>
      <w:r>
        <w:rPr>
          <w:rFonts w:ascii="Times New Roman"/>
          <w:b w:val="false"/>
          <w:i w:val="false"/>
          <w:color w:val="000000"/>
          <w:sz w:val="28"/>
        </w:rPr>
        <w:t>
хабарлама алу үшін мекенжай _______________________________________</w:t>
      </w:r>
      <w:r>
        <w:br/>
      </w:r>
      <w:r>
        <w:rPr>
          <w:rFonts w:ascii="Times New Roman"/>
          <w:b w:val="false"/>
          <w:i w:val="false"/>
          <w:color w:val="000000"/>
          <w:sz w:val="28"/>
        </w:rPr>
        <w:t>
                        (почта мекенжайы, телефон нөмірі, электрондық</w:t>
      </w:r>
      <w:r>
        <w:br/>
      </w:r>
      <w:r>
        <w:rPr>
          <w:rFonts w:ascii="Times New Roman"/>
          <w:b w:val="false"/>
          <w:i w:val="false"/>
          <w:color w:val="000000"/>
          <w:sz w:val="28"/>
        </w:rPr>
        <w:t>
                                    почта мекенжайы)</w:t>
      </w:r>
    </w:p>
    <w:p>
      <w:pPr>
        <w:spacing w:after="0"/>
        <w:ind w:left="0"/>
        <w:jc w:val="both"/>
      </w:pPr>
      <w:r>
        <w:rPr>
          <w:rFonts w:ascii="Times New Roman"/>
          <w:b w:val="false"/>
          <w:i w:val="false"/>
          <w:color w:val="000000"/>
          <w:sz w:val="28"/>
        </w:rPr>
        <w:t>      Күні __________ Өтініш беруші _______________________________</w:t>
      </w:r>
      <w:r>
        <w:br/>
      </w:r>
      <w:r>
        <w:rPr>
          <w:rFonts w:ascii="Times New Roman"/>
          <w:b w:val="false"/>
          <w:i w:val="false"/>
          <w:color w:val="000000"/>
          <w:sz w:val="28"/>
        </w:rPr>
        <w:t>
                             (жеке тұлғаның тегі, аты, әкесінің аты                                     __________________________________</w:t>
      </w:r>
      <w:r>
        <w:br/>
      </w:r>
      <w:r>
        <w:rPr>
          <w:rFonts w:ascii="Times New Roman"/>
          <w:b w:val="false"/>
          <w:i w:val="false"/>
          <w:color w:val="000000"/>
          <w:sz w:val="28"/>
        </w:rPr>
        <w:t>
                                      немесе заңды тұлғаның не</w:t>
      </w:r>
      <w:r>
        <w:br/>
      </w:r>
      <w:r>
        <w:rPr>
          <w:rFonts w:ascii="Times New Roman"/>
          <w:b w:val="false"/>
          <w:i w:val="false"/>
          <w:color w:val="000000"/>
          <w:sz w:val="28"/>
        </w:rPr>
        <w:t>
                                    уәкілетті тұлғаның атауы, қолы)</w:t>
      </w:r>
    </w:p>
    <w:bookmarkStart w:name="z919" w:id="202"/>
    <w:p>
      <w:pPr>
        <w:spacing w:after="0"/>
        <w:ind w:left="0"/>
        <w:jc w:val="both"/>
      </w:pPr>
      <w:r>
        <w:rPr>
          <w:rFonts w:ascii="Times New Roman"/>
          <w:b w:val="false"/>
          <w:i w:val="false"/>
          <w:color w:val="000000"/>
          <w:sz w:val="28"/>
        </w:rPr>
        <w:t>
«Геодезиялық және картографиялық қызмет</w:t>
      </w:r>
      <w:r>
        <w:br/>
      </w:r>
      <w:r>
        <w:rPr>
          <w:rFonts w:ascii="Times New Roman"/>
          <w:b w:val="false"/>
          <w:i w:val="false"/>
          <w:color w:val="000000"/>
          <w:sz w:val="28"/>
        </w:rPr>
        <w:t xml:space="preserve">
субъектілеріне жұмыс жоспарланған   </w:t>
      </w:r>
      <w:r>
        <w:br/>
      </w:r>
      <w:r>
        <w:rPr>
          <w:rFonts w:ascii="Times New Roman"/>
          <w:b w:val="false"/>
          <w:i w:val="false"/>
          <w:color w:val="000000"/>
          <w:sz w:val="28"/>
        </w:rPr>
        <w:t xml:space="preserve">
учаскесіндегі жергілікті жерлердің   </w:t>
      </w:r>
      <w:r>
        <w:br/>
      </w:r>
      <w:r>
        <w:rPr>
          <w:rFonts w:ascii="Times New Roman"/>
          <w:b w:val="false"/>
          <w:i w:val="false"/>
          <w:color w:val="000000"/>
          <w:sz w:val="28"/>
        </w:rPr>
        <w:t xml:space="preserve">
геодезиялық және картографиялық    </w:t>
      </w:r>
      <w:r>
        <w:br/>
      </w:r>
      <w:r>
        <w:rPr>
          <w:rFonts w:ascii="Times New Roman"/>
          <w:b w:val="false"/>
          <w:i w:val="false"/>
          <w:color w:val="000000"/>
          <w:sz w:val="28"/>
        </w:rPr>
        <w:t>
зерттелгендігі туралы мәліметтер беру»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202"/>
    <w:p>
      <w:pPr>
        <w:spacing w:after="0"/>
        <w:ind w:left="0"/>
        <w:jc w:val="both"/>
      </w:pPr>
      <w:r>
        <w:rPr>
          <w:rFonts w:ascii="Times New Roman"/>
          <w:b w:val="false"/>
          <w:i w:val="false"/>
          <w:color w:val="000000"/>
          <w:sz w:val="28"/>
        </w:rPr>
        <w:t>ҚР ӨДМ ЖРБК «Ұлттық картографиялық-геодезиялық</w:t>
      </w:r>
      <w:r>
        <w:br/>
      </w:r>
      <w:r>
        <w:rPr>
          <w:rFonts w:ascii="Times New Roman"/>
          <w:b w:val="false"/>
          <w:i w:val="false"/>
          <w:color w:val="000000"/>
          <w:sz w:val="28"/>
        </w:rPr>
        <w:t>
қоры» РМҚК директоры 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____________________________________________</w:t>
      </w:r>
      <w:r>
        <w:br/>
      </w:r>
      <w:r>
        <w:rPr>
          <w:rFonts w:ascii="Times New Roman"/>
          <w:b w:val="false"/>
          <w:i w:val="false"/>
          <w:color w:val="000000"/>
          <w:sz w:val="28"/>
        </w:rPr>
        <w:t>
(ЖСН/БСН, жеке немесе заңды тұлғаның жеке</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басын куәландыратын құжаттың     </w:t>
      </w:r>
      <w:r>
        <w:br/>
      </w:r>
      <w:r>
        <w:rPr>
          <w:rFonts w:ascii="Times New Roman"/>
          <w:b w:val="false"/>
          <w:i w:val="false"/>
          <w:color w:val="000000"/>
          <w:sz w:val="28"/>
        </w:rPr>
        <w:t>
____________________________________________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«Қызмет бабында пайдалану үшін» деген белгісі бар материалдар</w:t>
      </w:r>
      <w:r>
        <w:br/>
      </w:r>
      <w:r>
        <w:rPr>
          <w:rFonts w:ascii="Times New Roman"/>
          <w:b/>
          <w:i w:val="false"/>
          <w:color w:val="000000"/>
        </w:rPr>
        <w:t>
мен геодезиялық деректерді алу үшін өтінім</w:t>
      </w:r>
    </w:p>
    <w:p>
      <w:pPr>
        <w:spacing w:after="0"/>
        <w:ind w:left="0"/>
        <w:jc w:val="both"/>
      </w:pPr>
      <w:r>
        <w:rPr>
          <w:rFonts w:ascii="Times New Roman"/>
          <w:b w:val="false"/>
          <w:i w:val="false"/>
          <w:color w:val="000000"/>
          <w:sz w:val="28"/>
        </w:rPr>
        <w:t>      Көрсетілетін қызметті алушының атауы: ________________________</w:t>
      </w:r>
      <w:r>
        <w:br/>
      </w:r>
      <w:r>
        <w:rPr>
          <w:rFonts w:ascii="Times New Roman"/>
          <w:b w:val="false"/>
          <w:i w:val="false"/>
          <w:color w:val="000000"/>
          <w:sz w:val="28"/>
        </w:rPr>
        <w:t>
      Көрсетілетін қызметті алушының ведомстволық және мемлекеттік</w:t>
      </w:r>
      <w:r>
        <w:br/>
      </w:r>
      <w:r>
        <w:rPr>
          <w:rFonts w:ascii="Times New Roman"/>
          <w:b w:val="false"/>
          <w:i w:val="false"/>
          <w:color w:val="000000"/>
          <w:sz w:val="28"/>
        </w:rPr>
        <w:t>
тиесілігі: ________________________________________________________</w:t>
      </w:r>
      <w:r>
        <w:br/>
      </w:r>
      <w:r>
        <w:rPr>
          <w:rFonts w:ascii="Times New Roman"/>
          <w:b w:val="false"/>
          <w:i w:val="false"/>
          <w:color w:val="000000"/>
          <w:sz w:val="28"/>
        </w:rPr>
        <w:t>
                       (азаматтар үшін - азаматтығы)</w:t>
      </w:r>
      <w:r>
        <w:br/>
      </w:r>
      <w:r>
        <w:rPr>
          <w:rFonts w:ascii="Times New Roman"/>
          <w:b w:val="false"/>
          <w:i w:val="false"/>
          <w:color w:val="000000"/>
          <w:sz w:val="28"/>
        </w:rPr>
        <w:t>
      Сұралып отырған «Қызмет бабында пайдалану үшін» деген белгісі</w:t>
      </w:r>
      <w:r>
        <w:br/>
      </w:r>
      <w:r>
        <w:rPr>
          <w:rFonts w:ascii="Times New Roman"/>
          <w:b w:val="false"/>
          <w:i w:val="false"/>
          <w:color w:val="000000"/>
          <w:sz w:val="28"/>
        </w:rPr>
        <w:t>
бар мәліметтер мен материалдардың тізбесі: 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Мәліметтерді берудің қажеттілігі мен орындылығының негіздемесі 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 бабында пайдалану үшін» деген белгісі бар материалдарды</w:t>
      </w:r>
      <w:r>
        <w:br/>
      </w:r>
      <w:r>
        <w:rPr>
          <w:rFonts w:ascii="Times New Roman"/>
          <w:b w:val="false"/>
          <w:i w:val="false"/>
          <w:color w:val="000000"/>
          <w:sz w:val="28"/>
        </w:rPr>
        <w:t>
алу жоспарланып отырған мерзімі ____________________________________</w:t>
      </w:r>
    </w:p>
    <w:p>
      <w:pPr>
        <w:spacing w:after="0"/>
        <w:ind w:left="0"/>
        <w:jc w:val="both"/>
      </w:pPr>
      <w:r>
        <w:rPr>
          <w:rFonts w:ascii="Times New Roman"/>
          <w:b w:val="false"/>
          <w:i w:val="false"/>
          <w:color w:val="000000"/>
          <w:sz w:val="28"/>
        </w:rPr>
        <w:t>      Жергілікті жердің геодезиялық және картографиялық</w:t>
      </w:r>
      <w:r>
        <w:br/>
      </w:r>
      <w:r>
        <w:rPr>
          <w:rFonts w:ascii="Times New Roman"/>
          <w:b w:val="false"/>
          <w:i w:val="false"/>
          <w:color w:val="000000"/>
          <w:sz w:val="28"/>
        </w:rPr>
        <w:t>
зерттелгендігі туралы мәліметтер беру үшін көрсетілетін қызметтерге</w:t>
      </w:r>
      <w:r>
        <w:br/>
      </w:r>
      <w:r>
        <w:rPr>
          <w:rFonts w:ascii="Times New Roman"/>
          <w:b w:val="false"/>
          <w:i w:val="false"/>
          <w:color w:val="000000"/>
          <w:sz w:val="28"/>
        </w:rPr>
        <w:t>
төлеуге хабарлама алу үшін мекенжай _________________________________</w:t>
      </w:r>
      <w:r>
        <w:br/>
      </w:r>
      <w:r>
        <w:rPr>
          <w:rFonts w:ascii="Times New Roman"/>
          <w:b w:val="false"/>
          <w:i w:val="false"/>
          <w:color w:val="000000"/>
          <w:sz w:val="28"/>
        </w:rPr>
        <w:t>
                                   (почта мекенжайы, телефон нөмірі,</w:t>
      </w:r>
      <w:r>
        <w:br/>
      </w: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Күні __________  Өтініш беруші ________________________________                               (жеке тұлғаның тегі, аты, әкесінің аты</w:t>
      </w:r>
      <w:r>
        <w:br/>
      </w:r>
      <w:r>
        <w:rPr>
          <w:rFonts w:ascii="Times New Roman"/>
          <w:b w:val="false"/>
          <w:i w:val="false"/>
          <w:color w:val="000000"/>
          <w:sz w:val="28"/>
        </w:rPr>
        <w:t>
                                     ________________________________</w:t>
      </w:r>
      <w:r>
        <w:br/>
      </w:r>
      <w:r>
        <w:rPr>
          <w:rFonts w:ascii="Times New Roman"/>
          <w:b w:val="false"/>
          <w:i w:val="false"/>
          <w:color w:val="000000"/>
          <w:sz w:val="28"/>
        </w:rPr>
        <w:t>
                                           немесе заңды тұлғаның не</w:t>
      </w:r>
      <w:r>
        <w:br/>
      </w:r>
      <w:r>
        <w:rPr>
          <w:rFonts w:ascii="Times New Roman"/>
          <w:b w:val="false"/>
          <w:i w:val="false"/>
          <w:color w:val="000000"/>
          <w:sz w:val="28"/>
        </w:rPr>
        <w:t>
                                      _______________________________</w:t>
      </w:r>
      <w:r>
        <w:br/>
      </w:r>
      <w:r>
        <w:rPr>
          <w:rFonts w:ascii="Times New Roman"/>
          <w:b w:val="false"/>
          <w:i w:val="false"/>
          <w:color w:val="000000"/>
          <w:sz w:val="28"/>
        </w:rPr>
        <w:t>
                                    уәкілетті тұлғаның атауы, қолы)</w:t>
      </w:r>
    </w:p>
    <w:bookmarkStart w:name="z921" w:id="203"/>
    <w:p>
      <w:pPr>
        <w:spacing w:after="0"/>
        <w:ind w:left="0"/>
        <w:jc w:val="both"/>
      </w:pPr>
      <w:r>
        <w:rPr>
          <w:rFonts w:ascii="Times New Roman"/>
          <w:b w:val="false"/>
          <w:i w:val="false"/>
          <w:color w:val="000000"/>
          <w:sz w:val="28"/>
        </w:rPr>
        <w:t>
«Геодезиялық және картографиялық қызмет</w:t>
      </w:r>
      <w:r>
        <w:br/>
      </w:r>
      <w:r>
        <w:rPr>
          <w:rFonts w:ascii="Times New Roman"/>
          <w:b w:val="false"/>
          <w:i w:val="false"/>
          <w:color w:val="000000"/>
          <w:sz w:val="28"/>
        </w:rPr>
        <w:t xml:space="preserve">
субъектілеріне жұмыс жоспарланған   </w:t>
      </w:r>
      <w:r>
        <w:br/>
      </w:r>
      <w:r>
        <w:rPr>
          <w:rFonts w:ascii="Times New Roman"/>
          <w:b w:val="false"/>
          <w:i w:val="false"/>
          <w:color w:val="000000"/>
          <w:sz w:val="28"/>
        </w:rPr>
        <w:t xml:space="preserve">
учаскесіндегі жергілікті жерлердің   </w:t>
      </w:r>
      <w:r>
        <w:br/>
      </w:r>
      <w:r>
        <w:rPr>
          <w:rFonts w:ascii="Times New Roman"/>
          <w:b w:val="false"/>
          <w:i w:val="false"/>
          <w:color w:val="000000"/>
          <w:sz w:val="28"/>
        </w:rPr>
        <w:t xml:space="preserve">
геодезиялық және картографиялық    </w:t>
      </w:r>
      <w:r>
        <w:br/>
      </w:r>
      <w:r>
        <w:rPr>
          <w:rFonts w:ascii="Times New Roman"/>
          <w:b w:val="false"/>
          <w:i w:val="false"/>
          <w:color w:val="000000"/>
          <w:sz w:val="28"/>
        </w:rPr>
        <w:t>
зерттелгендігі туралы мәліметтер беру»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4-қосымша                </w:t>
      </w:r>
    </w:p>
    <w:bookmarkEnd w:id="203"/>
    <w:p>
      <w:pPr>
        <w:spacing w:after="0"/>
        <w:ind w:left="0"/>
        <w:jc w:val="both"/>
      </w:pPr>
      <w:r>
        <w:rPr>
          <w:rFonts w:ascii="Times New Roman"/>
          <w:b w:val="false"/>
          <w:i w:val="false"/>
          <w:color w:val="000000"/>
          <w:sz w:val="28"/>
        </w:rPr>
        <w:t>ҚР ӨДМ ЖРБК «Ұлттық картографиялық- геодезиялық</w:t>
      </w:r>
      <w:r>
        <w:br/>
      </w:r>
      <w:r>
        <w:rPr>
          <w:rFonts w:ascii="Times New Roman"/>
          <w:b w:val="false"/>
          <w:i w:val="false"/>
          <w:color w:val="000000"/>
          <w:sz w:val="28"/>
        </w:rPr>
        <w:t>
қоры» РМҚК директоры 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____________________________________________</w:t>
      </w:r>
      <w:r>
        <w:br/>
      </w:r>
      <w:r>
        <w:rPr>
          <w:rFonts w:ascii="Times New Roman"/>
          <w:b w:val="false"/>
          <w:i w:val="false"/>
          <w:color w:val="000000"/>
          <w:sz w:val="28"/>
        </w:rPr>
        <w:t>
(ЖСН/БСН, жеке немесе заңды тұлғаның жеке</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басын куәландыратын құжатының       </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«Құпия» грифі бар материалдар мен геодезиялық деректерді алу</w:t>
      </w:r>
      <w:r>
        <w:br/>
      </w:r>
      <w:r>
        <w:rPr>
          <w:rFonts w:ascii="Times New Roman"/>
          <w:b/>
          <w:i w:val="false"/>
          <w:color w:val="000000"/>
        </w:rPr>
        <w:t>
үшін өтінім</w:t>
      </w:r>
    </w:p>
    <w:p>
      <w:pPr>
        <w:spacing w:after="0"/>
        <w:ind w:left="0"/>
        <w:jc w:val="both"/>
      </w:pPr>
      <w:r>
        <w:rPr>
          <w:rFonts w:ascii="Times New Roman"/>
          <w:b w:val="false"/>
          <w:i w:val="false"/>
          <w:color w:val="000000"/>
          <w:sz w:val="28"/>
        </w:rPr>
        <w:t>      Көрсетілетін қызметті алушының атауы: ________________________</w:t>
      </w:r>
      <w:r>
        <w:br/>
      </w:r>
      <w:r>
        <w:rPr>
          <w:rFonts w:ascii="Times New Roman"/>
          <w:b w:val="false"/>
          <w:i w:val="false"/>
          <w:color w:val="000000"/>
          <w:sz w:val="28"/>
        </w:rPr>
        <w:t>
      Көрсетілетін қызметті алушының ведомстволық және мемлекеттік</w:t>
      </w:r>
      <w:r>
        <w:br/>
      </w:r>
      <w:r>
        <w:rPr>
          <w:rFonts w:ascii="Times New Roman"/>
          <w:b w:val="false"/>
          <w:i w:val="false"/>
          <w:color w:val="000000"/>
          <w:sz w:val="28"/>
        </w:rPr>
        <w:t>
тиесілігі: _________________________________________________________</w:t>
      </w:r>
      <w:r>
        <w:br/>
      </w:r>
      <w:r>
        <w:rPr>
          <w:rFonts w:ascii="Times New Roman"/>
          <w:b w:val="false"/>
          <w:i w:val="false"/>
          <w:color w:val="000000"/>
          <w:sz w:val="28"/>
        </w:rPr>
        <w:t>
                    (азаматтар үшін - азаматтығы)</w:t>
      </w:r>
      <w:r>
        <w:br/>
      </w:r>
      <w:r>
        <w:rPr>
          <w:rFonts w:ascii="Times New Roman"/>
          <w:b w:val="false"/>
          <w:i w:val="false"/>
          <w:color w:val="000000"/>
          <w:sz w:val="28"/>
        </w:rPr>
        <w:t>
Сұралып отырған мәліметтердің тізбесі, олардың құпиялылық дәрежесі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Мәліметтерді берудің қажеттілігі мен орындылығының негіздемесі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Орындаушы ұйымның мемлекеттік құпияларды құрайтын мәліметтерді</w:t>
      </w:r>
      <w:r>
        <w:br/>
      </w:r>
      <w:r>
        <w:rPr>
          <w:rFonts w:ascii="Times New Roman"/>
          <w:b w:val="false"/>
          <w:i w:val="false"/>
          <w:color w:val="000000"/>
          <w:sz w:val="28"/>
        </w:rPr>
        <w:t>
пайдалана отырып, жұмыстарды жүргізуіне Қазақстан Республикасы Ұлттық</w:t>
      </w:r>
      <w:r>
        <w:br/>
      </w:r>
      <w:r>
        <w:rPr>
          <w:rFonts w:ascii="Times New Roman"/>
          <w:b w:val="false"/>
          <w:i w:val="false"/>
          <w:color w:val="000000"/>
          <w:sz w:val="28"/>
        </w:rPr>
        <w:t>
қауіпсіздік комитеті немесе оның органдары рұқсатының нөмірі мен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Көрсетілетін қызметті алушының мемлекеттік құпияларға рұқсаты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құпияларға рұқсаттың нысаны, нөмірі мен күні)</w:t>
      </w:r>
    </w:p>
    <w:p>
      <w:pPr>
        <w:spacing w:after="0"/>
        <w:ind w:left="0"/>
        <w:jc w:val="both"/>
      </w:pPr>
      <w:r>
        <w:rPr>
          <w:rFonts w:ascii="Times New Roman"/>
          <w:b w:val="false"/>
          <w:i w:val="false"/>
          <w:color w:val="000000"/>
          <w:sz w:val="28"/>
        </w:rPr>
        <w:t>      Мемлекеттік құпияларды құрайтын мәліметтерді алу жоспарланып</w:t>
      </w:r>
      <w:r>
        <w:br/>
      </w:r>
      <w:r>
        <w:rPr>
          <w:rFonts w:ascii="Times New Roman"/>
          <w:b w:val="false"/>
          <w:i w:val="false"/>
          <w:color w:val="000000"/>
          <w:sz w:val="28"/>
        </w:rPr>
        <w:t>
отырған мерзім _____________________________________________________</w:t>
      </w:r>
      <w:r>
        <w:br/>
      </w:r>
      <w:r>
        <w:rPr>
          <w:rFonts w:ascii="Times New Roman"/>
          <w:b w:val="false"/>
          <w:i w:val="false"/>
          <w:color w:val="000000"/>
          <w:sz w:val="28"/>
        </w:rPr>
        <w:t>
      Жергілікті жердің геодезиялық және картографиялық</w:t>
      </w:r>
      <w:r>
        <w:br/>
      </w:r>
      <w:r>
        <w:rPr>
          <w:rFonts w:ascii="Times New Roman"/>
          <w:b w:val="false"/>
          <w:i w:val="false"/>
          <w:color w:val="000000"/>
          <w:sz w:val="28"/>
        </w:rPr>
        <w:t>
зерттелгендігі туралы мәліметтер беру үшін көрсетілетін қызметтерге</w:t>
      </w:r>
      <w:r>
        <w:br/>
      </w:r>
      <w:r>
        <w:rPr>
          <w:rFonts w:ascii="Times New Roman"/>
          <w:b w:val="false"/>
          <w:i w:val="false"/>
          <w:color w:val="000000"/>
          <w:sz w:val="28"/>
        </w:rPr>
        <w:t>
төлеуге хабарлама алу үшін мекенжайы _______________________________</w:t>
      </w:r>
      <w:r>
        <w:br/>
      </w:r>
      <w:r>
        <w:rPr>
          <w:rFonts w:ascii="Times New Roman"/>
          <w:b w:val="false"/>
          <w:i w:val="false"/>
          <w:color w:val="000000"/>
          <w:sz w:val="28"/>
        </w:rPr>
        <w:t>
                                    (почта мекенжайы, телефон нөмірі,</w:t>
      </w:r>
      <w:r>
        <w:br/>
      </w: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Қосымша: көрсетілетін қызметті алушының тапсырыс беруші ұйымы</w:t>
      </w:r>
      <w:r>
        <w:br/>
      </w:r>
      <w:r>
        <w:rPr>
          <w:rFonts w:ascii="Times New Roman"/>
          <w:b w:val="false"/>
          <w:i w:val="false"/>
          <w:color w:val="000000"/>
          <w:sz w:val="28"/>
        </w:rPr>
        <w:t>
мен көрсетілетін қызметті алушының арасындағы бірлескен және басқа</w:t>
      </w:r>
      <w:r>
        <w:br/>
      </w:r>
      <w:r>
        <w:rPr>
          <w:rFonts w:ascii="Times New Roman"/>
          <w:b w:val="false"/>
          <w:i w:val="false"/>
          <w:color w:val="000000"/>
          <w:sz w:val="28"/>
        </w:rPr>
        <w:t>
жұмыстарды жүргізуге шарт жобасы.</w:t>
      </w:r>
    </w:p>
    <w:p>
      <w:pPr>
        <w:spacing w:after="0"/>
        <w:ind w:left="0"/>
        <w:jc w:val="both"/>
      </w:pPr>
      <w:r>
        <w:rPr>
          <w:rFonts w:ascii="Times New Roman"/>
          <w:b w:val="false"/>
          <w:i w:val="false"/>
          <w:color w:val="000000"/>
          <w:sz w:val="28"/>
        </w:rPr>
        <w:t>      Күні __________ Өтініш беруші 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немесе заңды тұлғаның не</w:t>
      </w:r>
      <w:r>
        <w:br/>
      </w:r>
      <w:r>
        <w:rPr>
          <w:rFonts w:ascii="Times New Roman"/>
          <w:b w:val="false"/>
          <w:i w:val="false"/>
          <w:color w:val="000000"/>
          <w:sz w:val="28"/>
        </w:rPr>
        <w:t>
                                 _________________________________</w:t>
      </w:r>
      <w:r>
        <w:br/>
      </w:r>
      <w:r>
        <w:rPr>
          <w:rFonts w:ascii="Times New Roman"/>
          <w:b w:val="false"/>
          <w:i w:val="false"/>
          <w:color w:val="000000"/>
          <w:sz w:val="28"/>
        </w:rPr>
        <w:t>
                                    уәкілетті тұлғаның атауы, қолы)</w:t>
      </w:r>
      <w:r>
        <w:br/>
      </w:r>
      <w:r>
        <w:rPr>
          <w:rFonts w:ascii="Times New Roman"/>
          <w:b w:val="false"/>
          <w:i w:val="false"/>
          <w:color w:val="000000"/>
          <w:sz w:val="28"/>
        </w:rPr>
        <w:t>
                                 _________________________________</w:t>
      </w:r>
    </w:p>
    <w:bookmarkStart w:name="z923" w:id="20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16 сәуірдегі </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204"/>
    <w:bookmarkStart w:name="z924" w:id="205"/>
    <w:p>
      <w:pPr>
        <w:spacing w:after="0"/>
        <w:ind w:left="0"/>
        <w:jc w:val="left"/>
      </w:pPr>
      <w:r>
        <w:rPr>
          <w:rFonts w:ascii="Times New Roman"/>
          <w:b/>
          <w:i w:val="false"/>
          <w:color w:val="000000"/>
        </w:rPr>
        <w:t xml:space="preserve"> 
«Жер учаскесінің кадастрлық (бағалау) құнын анықтау»</w:t>
      </w:r>
      <w:r>
        <w:br/>
      </w:r>
      <w:r>
        <w:rPr>
          <w:rFonts w:ascii="Times New Roman"/>
          <w:b/>
          <w:i w:val="false"/>
          <w:color w:val="000000"/>
        </w:rPr>
        <w:t>
мемлекеттік көрсетілетін қызмет стандарты</w:t>
      </w:r>
    </w:p>
    <w:bookmarkEnd w:id="205"/>
    <w:bookmarkStart w:name="z925" w:id="206"/>
    <w:p>
      <w:pPr>
        <w:spacing w:after="0"/>
        <w:ind w:left="0"/>
        <w:jc w:val="left"/>
      </w:pPr>
      <w:r>
        <w:rPr>
          <w:rFonts w:ascii="Times New Roman"/>
          <w:b/>
          <w:i w:val="false"/>
          <w:color w:val="000000"/>
        </w:rPr>
        <w:t xml:space="preserve"> 
1. Жалпы ережелер</w:t>
      </w:r>
    </w:p>
    <w:bookmarkEnd w:id="206"/>
    <w:bookmarkStart w:name="z926" w:id="207"/>
    <w:p>
      <w:pPr>
        <w:spacing w:after="0"/>
        <w:ind w:left="0"/>
        <w:jc w:val="both"/>
      </w:pPr>
      <w:r>
        <w:rPr>
          <w:rFonts w:ascii="Times New Roman"/>
          <w:b w:val="false"/>
          <w:i w:val="false"/>
          <w:color w:val="000000"/>
          <w:sz w:val="28"/>
        </w:rPr>
        <w:t>
      1. «Жер учаскесінің кадастрлық (бағалау) құнын анықтау»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Жер ресурстарын басқару комитетінің «Жер кадастры ғылыми-өндiрiстiк орталығы» республикалық мемлекеттік кәсіпорны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End w:id="207"/>
    <w:bookmarkStart w:name="z929" w:id="208"/>
    <w:p>
      <w:pPr>
        <w:spacing w:after="0"/>
        <w:ind w:left="0"/>
        <w:jc w:val="left"/>
      </w:pPr>
      <w:r>
        <w:rPr>
          <w:rFonts w:ascii="Times New Roman"/>
          <w:b/>
          <w:i w:val="false"/>
          <w:color w:val="000000"/>
        </w:rPr>
        <w:t xml:space="preserve"> 
2. Мемлекеттік қызметті көрсету тәртібі</w:t>
      </w:r>
    </w:p>
    <w:bookmarkEnd w:id="208"/>
    <w:bookmarkStart w:name="z930" w:id="209"/>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топтамасын тапсырған сәттен бастап – 15 (он бес)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 нәтижесі – жер учаскесінің кадастрлық (бағалау) құнын анықтау туралы актісі. </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2003 жылғы 20 маусымдағы Қазақстан Республикасы Жер кодексінің </w:t>
      </w:r>
      <w:r>
        <w:rPr>
          <w:rFonts w:ascii="Times New Roman"/>
          <w:b w:val="false"/>
          <w:i w:val="false"/>
          <w:color w:val="000000"/>
          <w:sz w:val="28"/>
        </w:rPr>
        <w:t>152-бабына</w:t>
      </w:r>
      <w:r>
        <w:rPr>
          <w:rFonts w:ascii="Times New Roman"/>
          <w:b w:val="false"/>
          <w:i w:val="false"/>
          <w:color w:val="000000"/>
          <w:sz w:val="28"/>
        </w:rPr>
        <w:t xml:space="preserve"> сәйкес жеке және заңды тұлғаларға (бұдан әрі – көрсетілетін қызметті алушы) ақылы көрсетіледі.</w:t>
      </w:r>
      <w:r>
        <w:br/>
      </w:r>
      <w:r>
        <w:rPr>
          <w:rFonts w:ascii="Times New Roman"/>
          <w:b w:val="false"/>
          <w:i w:val="false"/>
          <w:color w:val="000000"/>
          <w:sz w:val="28"/>
        </w:rPr>
        <w:t>
      Жер учаскесінің кадастрлық (бағалау) құнын анықтау үшін мемлекеттік қызметті көрсету құны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мөлшерде есептеледі.</w:t>
      </w:r>
      <w:r>
        <w:br/>
      </w:r>
      <w:r>
        <w:rPr>
          <w:rFonts w:ascii="Times New Roman"/>
          <w:b w:val="false"/>
          <w:i w:val="false"/>
          <w:color w:val="000000"/>
          <w:sz w:val="28"/>
        </w:rPr>
        <w:t>
      Жер учаскесінің кадастрлық (бағалау) құнын анықтау үшін ақы төлеу қолма-қол ақшалай немесе қолма-қол ақшасыз тәсілмен екінші деңгейдегі банктер арқылы көрсетілетін қызметті берушінің есеп шотына жүргізіледі, олар төлемнің мөлшері мен күнін растайтын төлем құжатын (түбіртек) береді. Төлем құжатының (түбіртектің) нысаны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 еңбек заңнамасына сәйкес демалыс және мереке күндерінен басқа, дүйсенбіден бастап жұманы қоса алғанда, 13.00-ден 14.00-ге дейін түскі үзіліспен, сағат 9.00-ден 18.00-ге дейін. Мемлекеттік қызмет алдын ала жазылусыз және жеделдетіп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жер учаскесінің кадастрлық (бағалау) құнын анықтауға өтініш;</w:t>
      </w:r>
      <w:r>
        <w:br/>
      </w:r>
      <w:r>
        <w:rPr>
          <w:rFonts w:ascii="Times New Roman"/>
          <w:b w:val="false"/>
          <w:i w:val="false"/>
          <w:color w:val="000000"/>
          <w:sz w:val="28"/>
        </w:rPr>
        <w:t>
</w:t>
      </w:r>
      <w:r>
        <w:rPr>
          <w:rFonts w:ascii="Times New Roman"/>
          <w:b w:val="false"/>
          <w:i w:val="false"/>
          <w:color w:val="000000"/>
          <w:sz w:val="28"/>
        </w:rPr>
        <w:t>
      2) таңдау актісі және/немесе жер учаскесін орналастыру схемасы;</w:t>
      </w:r>
      <w:r>
        <w:br/>
      </w:r>
      <w:r>
        <w:rPr>
          <w:rFonts w:ascii="Times New Roman"/>
          <w:b w:val="false"/>
          <w:i w:val="false"/>
          <w:color w:val="000000"/>
          <w:sz w:val="28"/>
        </w:rPr>
        <w:t>
</w:t>
      </w:r>
      <w:r>
        <w:rPr>
          <w:rFonts w:ascii="Times New Roman"/>
          <w:b w:val="false"/>
          <w:i w:val="false"/>
          <w:color w:val="000000"/>
          <w:sz w:val="28"/>
        </w:rPr>
        <w:t>
      3) көрсетілетін қызметті алушының жеке басын куәландыратын құжат немесе сенім білдірілген адамның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4) жер учаскесінің кадастрлық (бағалау) құнын анықтау үшін көрсетілетін қызметтерге ақы төленгені туралы төлем құжаты (түбіртек).</w:t>
      </w:r>
      <w:r>
        <w:br/>
      </w:r>
      <w:r>
        <w:rPr>
          <w:rFonts w:ascii="Times New Roman"/>
          <w:b w:val="false"/>
          <w:i w:val="false"/>
          <w:color w:val="000000"/>
          <w:sz w:val="28"/>
        </w:rPr>
        <w:t>
      Тұлғаның жеке куәлігі көшірмесінің немесе сенімхатының дұрыстығын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Құжаттарды қабылдаған кезде көрсетілетін қызметті алушыға күні мен уақыты. құжаттарды қабылдаған адамның тегі мен аты-жөні, нәтижені алатын мерзімі мен орны көрсетілген талон беріледі.</w:t>
      </w:r>
      <w:r>
        <w:br/>
      </w:r>
      <w:r>
        <w:rPr>
          <w:rFonts w:ascii="Times New Roman"/>
          <w:b w:val="false"/>
          <w:i w:val="false"/>
          <w:color w:val="000000"/>
          <w:sz w:val="28"/>
        </w:rPr>
        <w:t>
      Жеке басты куәландыратын құжаттар, заңды тұлғаны мемлекеттік тіркеу (қайта тіркеу) туралы куәлік, дара кәсіпкерді мемлекеттік тіркеу туралы куәлік туралы мәліметтерді көрсетілетін қызметті беруші тиісті мемлекеттік ақпараттық жүйелерден портал арқылы уәкілетті лауазымды адамдардың ЭЦҚ-сымен куәландырылған электрондық құжаттар нысанында алады.</w:t>
      </w:r>
    </w:p>
    <w:bookmarkEnd w:id="209"/>
    <w:bookmarkStart w:name="z943" w:id="210"/>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әрекеттеріне (әрекетсіздігіне)</w:t>
      </w:r>
      <w:r>
        <w:br/>
      </w:r>
      <w:r>
        <w:rPr>
          <w:rFonts w:ascii="Times New Roman"/>
          <w:b/>
          <w:i w:val="false"/>
          <w:color w:val="000000"/>
        </w:rPr>
        <w:t>
шағымдану тәртібі</w:t>
      </w:r>
    </w:p>
    <w:bookmarkEnd w:id="210"/>
    <w:bookmarkStart w:name="z944" w:id="211"/>
    <w:p>
      <w:pPr>
        <w:spacing w:after="0"/>
        <w:ind w:left="0"/>
        <w:jc w:val="both"/>
      </w:pPr>
      <w:r>
        <w:rPr>
          <w:rFonts w:ascii="Times New Roman"/>
          <w:b w:val="false"/>
          <w:i w:val="false"/>
          <w:color w:val="000000"/>
          <w:sz w:val="28"/>
        </w:rPr>
        <w:t>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мекенжайлар бойынша Министрлік басшысының атына жіберіледі: Астана қаласы, Орынбор көшесі, 8-үй, № 11-кіреберіс, № 441 кабинет, тел: 8 (7172) 74-18-16.</w:t>
      </w:r>
      <w:r>
        <w:br/>
      </w: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 алу мерзімін және орнын көрсете отырып, көрсетілетін қызметті берушінің, Министрліктің кеңсесінде оны тіркеу (мөртаңба, кіріс нөмірі және күні) болып табылады. Тіркелгеннен кейін шағым жауапты орындаушыны айқындау және тиісті шаралар қабылдау үшін көрсетілетін қызметті берушінің, Министрліктің басшысына жіберіледі.</w:t>
      </w:r>
      <w:r>
        <w:br/>
      </w: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почта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мемлекеттік қызметті алушының Қазақстан Республикасының заңнамасында белгіленген тәртіппен сотқа жүгінуге құқығы бар.</w:t>
      </w:r>
    </w:p>
    <w:bookmarkEnd w:id="211"/>
    <w:bookmarkStart w:name="z946" w:id="212"/>
    <w:p>
      <w:pPr>
        <w:spacing w:after="0"/>
        <w:ind w:left="0"/>
        <w:jc w:val="left"/>
      </w:pPr>
      <w:r>
        <w:rPr>
          <w:rFonts w:ascii="Times New Roman"/>
          <w:b/>
          <w:i w:val="false"/>
          <w:color w:val="000000"/>
        </w:rPr>
        <w:t xml:space="preserve"> 
4. Мемлекеттік көрсетілетін қызметтің ерекшеліктері ескеріле</w:t>
      </w:r>
      <w:r>
        <w:br/>
      </w:r>
      <w:r>
        <w:rPr>
          <w:rFonts w:ascii="Times New Roman"/>
          <w:b/>
          <w:i w:val="false"/>
          <w:color w:val="000000"/>
        </w:rPr>
        <w:t>
отырып қойылатын өзге де талаптар</w:t>
      </w:r>
    </w:p>
    <w:bookmarkEnd w:id="212"/>
    <w:bookmarkStart w:name="z947" w:id="213"/>
    <w:p>
      <w:pPr>
        <w:spacing w:after="0"/>
        <w:ind w:left="0"/>
        <w:jc w:val="both"/>
      </w:pPr>
      <w:r>
        <w:rPr>
          <w:rFonts w:ascii="Times New Roman"/>
          <w:b w:val="false"/>
          <w:i w:val="false"/>
          <w:color w:val="000000"/>
          <w:sz w:val="28"/>
        </w:rPr>
        <w:t>
      12.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Министрліктің Жер ресурстарын басқару комитетінің www.kuzr.gov.kz интернет-ресурсында;</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ғимараттарындағы стенділерде;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www.aisgzk.kz интернет-ресурсында;</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көрсетудің тәртібі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қызметтер көрсету мәселелері жөніндегі анықтамалық қызметтердің байланыс телефондары: 8 (7172) 74-93-95. Мемлекеттік қызметтер көрсету мәселелері жөніндегі бірыңғай байланыс орталығы: 1414.</w:t>
      </w:r>
    </w:p>
    <w:bookmarkEnd w:id="213"/>
    <w:bookmarkStart w:name="z954" w:id="214"/>
    <w:p>
      <w:pPr>
        <w:spacing w:after="0"/>
        <w:ind w:left="0"/>
        <w:jc w:val="both"/>
      </w:pPr>
      <w:r>
        <w:rPr>
          <w:rFonts w:ascii="Times New Roman"/>
          <w:b w:val="false"/>
          <w:i w:val="false"/>
          <w:color w:val="000000"/>
          <w:sz w:val="28"/>
        </w:rPr>
        <w:t xml:space="preserve">
«Жер учаскесінің кадастрлық </w:t>
      </w:r>
      <w:r>
        <w:br/>
      </w:r>
      <w:r>
        <w:rPr>
          <w:rFonts w:ascii="Times New Roman"/>
          <w:b w:val="false"/>
          <w:i w:val="false"/>
          <w:color w:val="000000"/>
          <w:sz w:val="28"/>
        </w:rPr>
        <w:t xml:space="preserve">
(бағалау) құнын анықтау»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14"/>
    <w:p>
      <w:pPr>
        <w:spacing w:after="0"/>
        <w:ind w:left="0"/>
        <w:jc w:val="left"/>
      </w:pPr>
      <w:r>
        <w:rPr>
          <w:rFonts w:ascii="Times New Roman"/>
          <w:b/>
          <w:i w:val="false"/>
          <w:color w:val="000000"/>
        </w:rPr>
        <w:t xml:space="preserve"> «Жер учаскелерінің кадастрлық (бағалау) құнын анықтау»</w:t>
      </w:r>
      <w:r>
        <w:br/>
      </w:r>
      <w:r>
        <w:rPr>
          <w:rFonts w:ascii="Times New Roman"/>
          <w:b/>
          <w:i w:val="false"/>
          <w:color w:val="000000"/>
        </w:rPr>
        <w:t>
мемлекеттік қызметін көрсету бойынша жұмыстардың құнын есептеу</w:t>
      </w:r>
      <w:r>
        <w:br/>
      </w:r>
      <w:r>
        <w:rPr>
          <w:rFonts w:ascii="Times New Roman"/>
          <w:b/>
          <w:i w:val="false"/>
          <w:color w:val="000000"/>
        </w:rPr>
        <w:t>
жобасы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018"/>
        <w:gridCol w:w="2389"/>
        <w:gridCol w:w="2268"/>
        <w:gridCol w:w="2690"/>
      </w:tblGrid>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құнын бағалау түрі</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гектар (га);</w:t>
            </w:r>
            <w:r>
              <w:br/>
            </w:r>
            <w:r>
              <w:rPr>
                <w:rFonts w:ascii="Times New Roman"/>
                <w:b w:val="false"/>
                <w:i w:val="false"/>
                <w:color w:val="000000"/>
                <w:sz w:val="20"/>
              </w:rPr>
              <w:t>
табиғи-экономикалық аймақтардың күрделілік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 (ҚҚС-сыз)*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учаскенің базалық алаңы мен табиғи-экономикалық аймақтар күрделілігінің санатынан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учаскенің алаңына байланысты жұмыс құнын жоғарылату коэффициенті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(қосалқы) шаруашылығын жүргiзу, тұрғын үй салу және оған қызмет көрсету, бағбандық және саяжай құрылыстары үшiн азаматтарға берілген (беріліп отырған) жер учаскесінің бағалау құнын анықтау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кодексінің 50-бабына сәйкес жер учаскесін тегін беру нормалары шегінде</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4 607</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 мемлекеттің тегін беру нормасынан асқан жағдайда</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мақсатына сәйкес ғимараттар мен құрылыстарға қызмет көрсетуге арналған жерлерді қоса алғанда, құрылыс салуға берілген (беріліп отырған) немесе ғимараттар, құрылыстар, олардың кешендері салынған жер учаскесінің бағалау құнын анықтау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ден 10 га дейін</w:t>
            </w:r>
            <w:r>
              <w:br/>
            </w:r>
            <w:r>
              <w:rPr>
                <w:rFonts w:ascii="Times New Roman"/>
                <w:b w:val="false"/>
                <w:i w:val="false"/>
                <w:color w:val="000000"/>
                <w:sz w:val="20"/>
              </w:rPr>
              <w:t>
1,2 дан 50 га дейін</w:t>
            </w:r>
            <w:r>
              <w:br/>
            </w:r>
            <w:r>
              <w:rPr>
                <w:rFonts w:ascii="Times New Roman"/>
                <w:b w:val="false"/>
                <w:i w:val="false"/>
                <w:color w:val="000000"/>
                <w:sz w:val="20"/>
              </w:rPr>
              <w:t>
1,3 дан 100 га дейін</w:t>
            </w:r>
            <w:r>
              <w:br/>
            </w:r>
            <w:r>
              <w:rPr>
                <w:rFonts w:ascii="Times New Roman"/>
                <w:b w:val="false"/>
                <w:i w:val="false"/>
                <w:color w:val="000000"/>
                <w:sz w:val="20"/>
              </w:rPr>
              <w:t>
экстраполяциясы- 1000 га жоғары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және мемлекеттік емес заңды тұлғаларға ауыл шаруашылығы өндірісін жүргізу үшін берілген (беріліп отырған) жер учаскесінің бағалау құнын анықтау.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w:t>
            </w:r>
            <w:r>
              <w:br/>
            </w:r>
            <w:r>
              <w:rPr>
                <w:rFonts w:ascii="Times New Roman"/>
                <w:b w:val="false"/>
                <w:i w:val="false"/>
                <w:color w:val="000000"/>
                <w:sz w:val="20"/>
              </w:rPr>
              <w:t>
I санат</w:t>
            </w:r>
            <w:r>
              <w:br/>
            </w:r>
            <w:r>
              <w:rPr>
                <w:rFonts w:ascii="Times New Roman"/>
                <w:b w:val="false"/>
                <w:i w:val="false"/>
                <w:color w:val="000000"/>
                <w:sz w:val="20"/>
              </w:rPr>
              <w:t>
II санат</w:t>
            </w:r>
            <w:r>
              <w:br/>
            </w:r>
            <w:r>
              <w:rPr>
                <w:rFonts w:ascii="Times New Roman"/>
                <w:b w:val="false"/>
                <w:i w:val="false"/>
                <w:color w:val="000000"/>
                <w:sz w:val="20"/>
              </w:rPr>
              <w:t>
III санат</w:t>
            </w:r>
            <w:r>
              <w:br/>
            </w:r>
            <w:r>
              <w:rPr>
                <w:rFonts w:ascii="Times New Roman"/>
                <w:b w:val="false"/>
                <w:i w:val="false"/>
                <w:color w:val="000000"/>
                <w:sz w:val="20"/>
              </w:rPr>
              <w:t>
IV санат</w:t>
            </w:r>
            <w:r>
              <w:br/>
            </w:r>
            <w:r>
              <w:rPr>
                <w:rFonts w:ascii="Times New Roman"/>
                <w:b w:val="false"/>
                <w:i w:val="false"/>
                <w:color w:val="000000"/>
                <w:sz w:val="20"/>
              </w:rPr>
              <w:t>
V санат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9 366</w:t>
            </w:r>
            <w:r>
              <w:br/>
            </w:r>
            <w:r>
              <w:rPr>
                <w:rFonts w:ascii="Times New Roman"/>
                <w:b w:val="false"/>
                <w:i w:val="false"/>
                <w:color w:val="000000"/>
                <w:sz w:val="20"/>
              </w:rPr>
              <w:t>
11 178</w:t>
            </w:r>
            <w:r>
              <w:br/>
            </w:r>
            <w:r>
              <w:rPr>
                <w:rFonts w:ascii="Times New Roman"/>
                <w:b w:val="false"/>
                <w:i w:val="false"/>
                <w:color w:val="000000"/>
                <w:sz w:val="20"/>
              </w:rPr>
              <w:t>
12 160</w:t>
            </w:r>
            <w:r>
              <w:br/>
            </w:r>
            <w:r>
              <w:rPr>
                <w:rFonts w:ascii="Times New Roman"/>
                <w:b w:val="false"/>
                <w:i w:val="false"/>
                <w:color w:val="000000"/>
                <w:sz w:val="20"/>
              </w:rPr>
              <w:t>
13 067</w:t>
            </w:r>
            <w:r>
              <w:br/>
            </w:r>
            <w:r>
              <w:rPr>
                <w:rFonts w:ascii="Times New Roman"/>
                <w:b w:val="false"/>
                <w:i w:val="false"/>
                <w:color w:val="000000"/>
                <w:sz w:val="20"/>
              </w:rPr>
              <w:t>
13 973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тен 500 га дейін</w:t>
            </w:r>
            <w:r>
              <w:br/>
            </w:r>
            <w:r>
              <w:rPr>
                <w:rFonts w:ascii="Times New Roman"/>
                <w:b w:val="false"/>
                <w:i w:val="false"/>
                <w:color w:val="000000"/>
                <w:sz w:val="20"/>
              </w:rPr>
              <w:t>
4,45 тен 1000 га дейін</w:t>
            </w:r>
            <w:r>
              <w:br/>
            </w:r>
            <w:r>
              <w:rPr>
                <w:rFonts w:ascii="Times New Roman"/>
                <w:b w:val="false"/>
                <w:i w:val="false"/>
                <w:color w:val="000000"/>
                <w:sz w:val="20"/>
              </w:rPr>
              <w:t>
2,6 дан 5000 га дейін</w:t>
            </w:r>
            <w:r>
              <w:br/>
            </w:r>
            <w:r>
              <w:rPr>
                <w:rFonts w:ascii="Times New Roman"/>
                <w:b w:val="false"/>
                <w:i w:val="false"/>
                <w:color w:val="000000"/>
                <w:sz w:val="20"/>
              </w:rPr>
              <w:t>
экстраполяциясы - 5000 га жоғары</w:t>
            </w:r>
          </w:p>
        </w:tc>
      </w:tr>
    </w:tbl>
    <w:p>
      <w:pPr>
        <w:spacing w:after="0"/>
        <w:ind w:left="0"/>
        <w:jc w:val="both"/>
      </w:pPr>
      <w:r>
        <w:rPr>
          <w:rFonts w:ascii="Times New Roman"/>
          <w:b w:val="false"/>
          <w:i w:val="false"/>
          <w:color w:val="000000"/>
          <w:sz w:val="28"/>
        </w:rPr>
        <w:t>*Ескертпе: жұмыстар құнына баға көрсеткішінің жалпы бөлігіндегі коэффиценттері қолданыла алады.</w:t>
      </w:r>
    </w:p>
    <w:bookmarkStart w:name="z955" w:id="215"/>
    <w:p>
      <w:pPr>
        <w:spacing w:after="0"/>
        <w:ind w:left="0"/>
        <w:jc w:val="both"/>
      </w:pPr>
      <w:r>
        <w:rPr>
          <w:rFonts w:ascii="Times New Roman"/>
          <w:b w:val="false"/>
          <w:i w:val="false"/>
          <w:color w:val="000000"/>
          <w:sz w:val="28"/>
        </w:rPr>
        <w:t xml:space="preserve">
«Жер учаскесінің кадастрлық </w:t>
      </w:r>
      <w:r>
        <w:br/>
      </w:r>
      <w:r>
        <w:rPr>
          <w:rFonts w:ascii="Times New Roman"/>
          <w:b w:val="false"/>
          <w:i w:val="false"/>
          <w:color w:val="000000"/>
          <w:sz w:val="28"/>
        </w:rPr>
        <w:t xml:space="preserve">
(бағалау) құнын анықтау»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215"/>
    <w:p>
      <w:pPr>
        <w:spacing w:after="0"/>
        <w:ind w:left="0"/>
        <w:jc w:val="left"/>
      </w:pPr>
      <w:r>
        <w:rPr>
          <w:rFonts w:ascii="Times New Roman"/>
          <w:b/>
          <w:i w:val="false"/>
          <w:color w:val="000000"/>
        </w:rPr>
        <w:t xml:space="preserve"> Түбіртек</w:t>
      </w:r>
    </w:p>
    <w:p>
      <w:pPr>
        <w:spacing w:after="0"/>
        <w:ind w:left="0"/>
        <w:jc w:val="both"/>
      </w:pPr>
      <w:r>
        <w:rPr>
          <w:rFonts w:ascii="Times New Roman"/>
          <w:b w:val="false"/>
          <w:i w:val="false"/>
          <w:color w:val="000000"/>
          <w:sz w:val="28"/>
        </w:rPr>
        <w:t>Ақша жіберуші _______________________________________________________</w:t>
      </w:r>
      <w:r>
        <w:br/>
      </w:r>
      <w:r>
        <w:rPr>
          <w:rFonts w:ascii="Times New Roman"/>
          <w:b w:val="false"/>
          <w:i w:val="false"/>
          <w:color w:val="000000"/>
          <w:sz w:val="28"/>
        </w:rPr>
        <w:t>
                             ЖСН/БСН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Төлемді алушы _______________________________________________________</w:t>
      </w:r>
      <w:r>
        <w:br/>
      </w:r>
      <w:r>
        <w:rPr>
          <w:rFonts w:ascii="Times New Roman"/>
          <w:b w:val="false"/>
          <w:i w:val="false"/>
          <w:color w:val="000000"/>
          <w:sz w:val="28"/>
        </w:rPr>
        <w:t>
                      кәсіпорынның атауы, БСН</w:t>
      </w:r>
      <w:r>
        <w:br/>
      </w:r>
      <w:r>
        <w:rPr>
          <w:rFonts w:ascii="Times New Roman"/>
          <w:b w:val="false"/>
          <w:i w:val="false"/>
          <w:color w:val="000000"/>
          <w:sz w:val="28"/>
        </w:rPr>
        <w:t>
Делдал банк 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5422"/>
        <w:gridCol w:w="4390"/>
        <w:gridCol w:w="2675"/>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қою үшін және мөрдің орны</w:t>
      </w:r>
    </w:p>
    <w:p>
      <w:pPr>
        <w:spacing w:after="0"/>
        <w:ind w:left="0"/>
        <w:jc w:val="both"/>
      </w:pPr>
      <w:r>
        <w:rPr>
          <w:rFonts w:ascii="Times New Roman"/>
          <w:b w:val="false"/>
          <w:i w:val="false"/>
          <w:color w:val="000000"/>
          <w:sz w:val="28"/>
        </w:rPr>
        <w:t>____________________________   ____________________________</w:t>
      </w:r>
      <w:r>
        <w:br/>
      </w:r>
      <w:r>
        <w:rPr>
          <w:rFonts w:ascii="Times New Roman"/>
          <w:b w:val="false"/>
          <w:i w:val="false"/>
          <w:color w:val="000000"/>
          <w:sz w:val="28"/>
        </w:rPr>
        <w:t>
  ақша жіберушінің қолы       жауапты орындаушының қолы,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Ақша жіберуші _______________________________________________________</w:t>
      </w:r>
      <w:r>
        <w:br/>
      </w:r>
      <w:r>
        <w:rPr>
          <w:rFonts w:ascii="Times New Roman"/>
          <w:b w:val="false"/>
          <w:i w:val="false"/>
          <w:color w:val="000000"/>
          <w:sz w:val="28"/>
        </w:rPr>
        <w:t>
                                 ЖСН/БСН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Төлемді алушы ______________________________________________________</w:t>
      </w:r>
      <w:r>
        <w:br/>
      </w:r>
      <w:r>
        <w:rPr>
          <w:rFonts w:ascii="Times New Roman"/>
          <w:b w:val="false"/>
          <w:i w:val="false"/>
          <w:color w:val="000000"/>
          <w:sz w:val="28"/>
        </w:rPr>
        <w:t>
                        кәсіпорынның атауы, БСН</w:t>
      </w:r>
      <w:r>
        <w:br/>
      </w:r>
      <w:r>
        <w:rPr>
          <w:rFonts w:ascii="Times New Roman"/>
          <w:b w:val="false"/>
          <w:i w:val="false"/>
          <w:color w:val="000000"/>
          <w:sz w:val="28"/>
        </w:rPr>
        <w:t>
Делдал банк 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5422"/>
        <w:gridCol w:w="4390"/>
        <w:gridCol w:w="2675"/>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қою үшін және мөрдің орны</w:t>
      </w:r>
    </w:p>
    <w:p>
      <w:pPr>
        <w:spacing w:after="0"/>
        <w:ind w:left="0"/>
        <w:jc w:val="both"/>
      </w:pPr>
      <w:r>
        <w:rPr>
          <w:rFonts w:ascii="Times New Roman"/>
          <w:b w:val="false"/>
          <w:i w:val="false"/>
          <w:color w:val="000000"/>
          <w:sz w:val="28"/>
        </w:rPr>
        <w:t>____________________________   ____________________________</w:t>
      </w:r>
      <w:r>
        <w:br/>
      </w:r>
      <w:r>
        <w:rPr>
          <w:rFonts w:ascii="Times New Roman"/>
          <w:b w:val="false"/>
          <w:i w:val="false"/>
          <w:color w:val="000000"/>
          <w:sz w:val="28"/>
        </w:rPr>
        <w:t>
  ақша жіберушінің қолы       жауапты орындаушының қолы, күні</w:t>
      </w:r>
    </w:p>
    <w:bookmarkStart w:name="z957" w:id="216"/>
    <w:p>
      <w:pPr>
        <w:spacing w:after="0"/>
        <w:ind w:left="0"/>
        <w:jc w:val="both"/>
      </w:pPr>
      <w:r>
        <w:rPr>
          <w:rFonts w:ascii="Times New Roman"/>
          <w:b w:val="false"/>
          <w:i w:val="false"/>
          <w:color w:val="000000"/>
          <w:sz w:val="28"/>
        </w:rPr>
        <w:t xml:space="preserve">
«Жер учаскесінің кадастрлық </w:t>
      </w:r>
      <w:r>
        <w:br/>
      </w:r>
      <w:r>
        <w:rPr>
          <w:rFonts w:ascii="Times New Roman"/>
          <w:b w:val="false"/>
          <w:i w:val="false"/>
          <w:color w:val="000000"/>
          <w:sz w:val="28"/>
        </w:rPr>
        <w:t xml:space="preserve">
(бағалау) құнын анықтау»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216"/>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(көрсетілетін қызметі берушінің атауы)</w:t>
      </w:r>
      <w:r>
        <w:br/>
      </w:r>
      <w:r>
        <w:rPr>
          <w:rFonts w:ascii="Times New Roman"/>
          <w:b w:val="false"/>
          <w:i w:val="false"/>
          <w:color w:val="000000"/>
          <w:sz w:val="28"/>
        </w:rPr>
        <w:t>
филиалының директоры/бөлімшесінің басшысы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басын куәландыратын құжаттың     </w:t>
      </w:r>
      <w:r>
        <w:br/>
      </w:r>
      <w:r>
        <w:rPr>
          <w:rFonts w:ascii="Times New Roman"/>
          <w:b w:val="false"/>
          <w:i w:val="false"/>
          <w:color w:val="000000"/>
          <w:sz w:val="28"/>
        </w:rPr>
        <w:t>
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Жер учаскесінің кадастрлық (бағалау) құнын анықтауға өтініш</w:t>
      </w:r>
    </w:p>
    <w:p>
      <w:pPr>
        <w:spacing w:after="0"/>
        <w:ind w:left="0"/>
        <w:jc w:val="both"/>
      </w:pPr>
      <w:r>
        <w:rPr>
          <w:rFonts w:ascii="Times New Roman"/>
          <w:b w:val="false"/>
          <w:i w:val="false"/>
          <w:color w:val="000000"/>
          <w:sz w:val="28"/>
        </w:rPr>
        <w:t>______ гектар алаңында 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___________________________________________________ мекенжайы бойынша</w:t>
      </w:r>
      <w:r>
        <w:br/>
      </w:r>
      <w:r>
        <w:rPr>
          <w:rFonts w:ascii="Times New Roman"/>
          <w:b w:val="false"/>
          <w:i w:val="false"/>
          <w:color w:val="000000"/>
          <w:sz w:val="28"/>
        </w:rPr>
        <w:t>
орналасқан жер учаскесіне кадастрлық (бағалау) құнын анықтау бойынша</w:t>
      </w:r>
      <w:r>
        <w:br/>
      </w:r>
      <w:r>
        <w:rPr>
          <w:rFonts w:ascii="Times New Roman"/>
          <w:b w:val="false"/>
          <w:i w:val="false"/>
          <w:color w:val="000000"/>
          <w:sz w:val="28"/>
        </w:rPr>
        <w:t>
жұмыстар жүргізуді сұраймын.</w:t>
      </w:r>
      <w:r>
        <w:br/>
      </w:r>
      <w:r>
        <w:rPr>
          <w:rFonts w:ascii="Times New Roman"/>
          <w:b w:val="false"/>
          <w:i w:val="false"/>
          <w:color w:val="000000"/>
          <w:sz w:val="28"/>
        </w:rPr>
        <w:t>
      Жер учаскесінің кадастрлық нөмірі (бұрын ұсынылған жер</w:t>
      </w:r>
      <w:r>
        <w:br/>
      </w:r>
      <w:r>
        <w:rPr>
          <w:rFonts w:ascii="Times New Roman"/>
          <w:b w:val="false"/>
          <w:i w:val="false"/>
          <w:color w:val="000000"/>
          <w:sz w:val="28"/>
        </w:rPr>
        <w:t>
учаскесінің кадастрлық (бағалау) құнын анықтау кезінде):___________</w:t>
      </w:r>
    </w:p>
    <w:p>
      <w:pPr>
        <w:spacing w:after="0"/>
        <w:ind w:left="0"/>
        <w:jc w:val="both"/>
      </w:pPr>
      <w:r>
        <w:rPr>
          <w:rFonts w:ascii="Times New Roman"/>
          <w:b w:val="false"/>
          <w:i w:val="false"/>
          <w:color w:val="000000"/>
          <w:sz w:val="28"/>
        </w:rPr>
        <w:t>      Күні __________ Өтініш беруші ________________________________</w:t>
      </w:r>
      <w:r>
        <w:br/>
      </w:r>
      <w:r>
        <w:rPr>
          <w:rFonts w:ascii="Times New Roman"/>
          <w:b w:val="false"/>
          <w:i w:val="false"/>
          <w:color w:val="000000"/>
          <w:sz w:val="28"/>
        </w:rPr>
        <w:t>
                                 (жеке тұлғаның тегі, аты, әкесінің</w:t>
      </w:r>
      <w:r>
        <w:br/>
      </w:r>
      <w:r>
        <w:rPr>
          <w:rFonts w:ascii="Times New Roman"/>
          <w:b w:val="false"/>
          <w:i w:val="false"/>
          <w:color w:val="000000"/>
          <w:sz w:val="28"/>
        </w:rPr>
        <w:t>
                                    немесе заңды тұлғаның не</w:t>
      </w:r>
      <w:r>
        <w:br/>
      </w:r>
      <w:r>
        <w:rPr>
          <w:rFonts w:ascii="Times New Roman"/>
          <w:b w:val="false"/>
          <w:i w:val="false"/>
          <w:color w:val="000000"/>
          <w:sz w:val="28"/>
        </w:rPr>
        <w:t>
                               ____________________________________</w:t>
      </w:r>
      <w:r>
        <w:br/>
      </w:r>
      <w:r>
        <w:rPr>
          <w:rFonts w:ascii="Times New Roman"/>
          <w:b w:val="false"/>
          <w:i w:val="false"/>
          <w:color w:val="000000"/>
          <w:sz w:val="28"/>
        </w:rPr>
        <w:t>
                                   уәкілетті тұлғаның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қолы)</w:t>
      </w:r>
    </w:p>
    <w:bookmarkStart w:name="z959" w:id="2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16 сәуірдегі </w:t>
      </w:r>
      <w:r>
        <w:br/>
      </w:r>
      <w:r>
        <w:rPr>
          <w:rFonts w:ascii="Times New Roman"/>
          <w:b w:val="false"/>
          <w:i w:val="false"/>
          <w:color w:val="000000"/>
          <w:sz w:val="28"/>
        </w:rPr>
        <w:t xml:space="preserve">
№ 358 қаулысымен    </w:t>
      </w:r>
      <w:r>
        <w:br/>
      </w:r>
      <w:r>
        <w:rPr>
          <w:rFonts w:ascii="Times New Roman"/>
          <w:b w:val="false"/>
          <w:i w:val="false"/>
          <w:color w:val="000000"/>
          <w:sz w:val="28"/>
        </w:rPr>
        <w:t xml:space="preserve">
бекітілген       </w:t>
      </w:r>
    </w:p>
    <w:bookmarkEnd w:id="217"/>
    <w:bookmarkStart w:name="z960" w:id="218"/>
    <w:p>
      <w:pPr>
        <w:spacing w:after="0"/>
        <w:ind w:left="0"/>
        <w:jc w:val="left"/>
      </w:pPr>
      <w:r>
        <w:rPr>
          <w:rFonts w:ascii="Times New Roman"/>
          <w:b/>
          <w:i w:val="false"/>
          <w:color w:val="000000"/>
        </w:rPr>
        <w:t xml:space="preserve"> 
«Суармалы егiстiктi суарылмайтын алқап түрлерiне ауыстыруға рұқсат беру» мемлекеттік көрсетілетін қызмет стандарты</w:t>
      </w:r>
    </w:p>
    <w:bookmarkEnd w:id="218"/>
    <w:bookmarkStart w:name="z961" w:id="219"/>
    <w:p>
      <w:pPr>
        <w:spacing w:after="0"/>
        <w:ind w:left="0"/>
        <w:jc w:val="left"/>
      </w:pPr>
      <w:r>
        <w:rPr>
          <w:rFonts w:ascii="Times New Roman"/>
          <w:b/>
          <w:i w:val="false"/>
          <w:color w:val="000000"/>
        </w:rPr>
        <w:t xml:space="preserve"> 
1. Жалпы ережелер</w:t>
      </w:r>
    </w:p>
    <w:bookmarkEnd w:id="219"/>
    <w:bookmarkStart w:name="z962" w:id="220"/>
    <w:p>
      <w:pPr>
        <w:spacing w:after="0"/>
        <w:ind w:left="0"/>
        <w:jc w:val="both"/>
      </w:pPr>
      <w:r>
        <w:rPr>
          <w:rFonts w:ascii="Times New Roman"/>
          <w:b w:val="false"/>
          <w:i w:val="false"/>
          <w:color w:val="000000"/>
          <w:sz w:val="28"/>
        </w:rPr>
        <w:t>
      1. «Суармалы егiстiктi суарылмайтын алқап түрлерiне ауыстыруға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(республикалық маңызы бар қаланың, астананың), аудандардың (облыстық маңызы бар қалалардың)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End w:id="220"/>
    <w:bookmarkStart w:name="z965" w:id="221"/>
    <w:p>
      <w:pPr>
        <w:spacing w:after="0"/>
        <w:ind w:left="0"/>
        <w:jc w:val="left"/>
      </w:pPr>
      <w:r>
        <w:rPr>
          <w:rFonts w:ascii="Times New Roman"/>
          <w:b/>
          <w:i w:val="false"/>
          <w:color w:val="000000"/>
        </w:rPr>
        <w:t xml:space="preserve"> 
2. Мемлекеттік қызметті көрсету тәртібі</w:t>
      </w:r>
    </w:p>
    <w:bookmarkEnd w:id="221"/>
    <w:bookmarkStart w:name="z966" w:id="222"/>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топтамасын тапсырған сәттен бастап – 95 (тоқсан бес)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кезек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құжаттарды алған кезде кезекте күтудің рұқсат берілген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нәтижесі – суармалы егiстiктi суарылмайтын алқап түрлерiне ауыстыруға рұқсат (бұдан әрі – рұқсат) беру туралы көрсетілетін қызметті берушінің қаулысы.</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w:t>
      </w:r>
      <w:r>
        <w:br/>
      </w:r>
      <w:r>
        <w:rPr>
          <w:rFonts w:ascii="Times New Roman"/>
          <w:b w:val="false"/>
          <w:i w:val="false"/>
          <w:color w:val="000000"/>
          <w:sz w:val="28"/>
        </w:rPr>
        <w:t>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мереке және демалыс күндерінен басқа, дүйсенбіден бастап жұманы қоса алғанда, сағат 13.00-ден 14.00-ге дейін түскі үзіліспен сағат 9.00-ден 18.00-ға дейін. Мемлекеттік қызмет кезек тәртібінде алдын ала жазылусыз және жеделдетіп қызмет көрсетусіз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көрсетілетін қызметті берушіге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суармалы егiстiктi суарылмайтын алқап түрлерiне ауыстыруға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 (көрсетілетін қызметті алушының жеке басын сәйкестендіру үшін түпнұсқасы беріледі);</w:t>
      </w:r>
      <w:r>
        <w:br/>
      </w:r>
      <w:r>
        <w:rPr>
          <w:rFonts w:ascii="Times New Roman"/>
          <w:b w:val="false"/>
          <w:i w:val="false"/>
          <w:color w:val="000000"/>
          <w:sz w:val="28"/>
        </w:rPr>
        <w:t>
</w:t>
      </w:r>
      <w:r>
        <w:rPr>
          <w:rFonts w:ascii="Times New Roman"/>
          <w:b w:val="false"/>
          <w:i w:val="false"/>
          <w:color w:val="000000"/>
          <w:sz w:val="28"/>
        </w:rPr>
        <w:t>
      3) заңнамада белгіленген тәртіппен бекітілген, мыналарды қамтитын жерге орналастыру жобасы;</w:t>
      </w:r>
      <w:r>
        <w:br/>
      </w:r>
      <w:r>
        <w:rPr>
          <w:rFonts w:ascii="Times New Roman"/>
          <w:b w:val="false"/>
          <w:i w:val="false"/>
          <w:color w:val="000000"/>
          <w:sz w:val="28"/>
        </w:rPr>
        <w:t>
</w:t>
      </w:r>
      <w:r>
        <w:rPr>
          <w:rFonts w:ascii="Times New Roman"/>
          <w:b w:val="false"/>
          <w:i w:val="false"/>
          <w:color w:val="000000"/>
          <w:sz w:val="28"/>
        </w:rPr>
        <w:t>
      4) суармалы жерлерді суарылмайтынға ауыстыру бөлігіндегі тұжырымдары және ұсыныстары бар түсiндiрме жазба;</w:t>
      </w:r>
      <w:r>
        <w:br/>
      </w:r>
      <w:r>
        <w:rPr>
          <w:rFonts w:ascii="Times New Roman"/>
          <w:b w:val="false"/>
          <w:i w:val="false"/>
          <w:color w:val="000000"/>
          <w:sz w:val="28"/>
        </w:rPr>
        <w:t>
</w:t>
      </w:r>
      <w:r>
        <w:rPr>
          <w:rFonts w:ascii="Times New Roman"/>
          <w:b w:val="false"/>
          <w:i w:val="false"/>
          <w:color w:val="000000"/>
          <w:sz w:val="28"/>
        </w:rPr>
        <w:t>
      5) суармалыдан суарылмайтынға ауыстыруға жататын жер учаскелерінің жоспарлау-картографиялық материалдары;</w:t>
      </w:r>
      <w:r>
        <w:br/>
      </w:r>
      <w:r>
        <w:rPr>
          <w:rFonts w:ascii="Times New Roman"/>
          <w:b w:val="false"/>
          <w:i w:val="false"/>
          <w:color w:val="000000"/>
          <w:sz w:val="28"/>
        </w:rPr>
        <w:t>
</w:t>
      </w:r>
      <w:r>
        <w:rPr>
          <w:rFonts w:ascii="Times New Roman"/>
          <w:b w:val="false"/>
          <w:i w:val="false"/>
          <w:color w:val="000000"/>
          <w:sz w:val="28"/>
        </w:rPr>
        <w:t>
      6) жер кадастрының және суармалыдан суарылмайтынға ауыстыруға жататын ауыл шаруашылығы алқаптарын талдау және анықтау үшін жерлерді түгендеу мәліметтері;</w:t>
      </w:r>
      <w:r>
        <w:br/>
      </w:r>
      <w:r>
        <w:rPr>
          <w:rFonts w:ascii="Times New Roman"/>
          <w:b w:val="false"/>
          <w:i w:val="false"/>
          <w:color w:val="000000"/>
          <w:sz w:val="28"/>
        </w:rPr>
        <w:t>
</w:t>
      </w:r>
      <w:r>
        <w:rPr>
          <w:rFonts w:ascii="Times New Roman"/>
          <w:b w:val="false"/>
          <w:i w:val="false"/>
          <w:color w:val="000000"/>
          <w:sz w:val="28"/>
        </w:rPr>
        <w:t>
      7) суарылмайтын жерлерге ауыстыру көзделген суармалы жерлердің орналасқан жерін, олардың алаңын, пайдалану түрін, ауыстыру себебін көрсете отырып, далалық қарап тексеру актiсi;</w:t>
      </w:r>
      <w:r>
        <w:br/>
      </w:r>
      <w:r>
        <w:rPr>
          <w:rFonts w:ascii="Times New Roman"/>
          <w:b w:val="false"/>
          <w:i w:val="false"/>
          <w:color w:val="000000"/>
          <w:sz w:val="28"/>
        </w:rPr>
        <w:t>
</w:t>
      </w:r>
      <w:r>
        <w:rPr>
          <w:rFonts w:ascii="Times New Roman"/>
          <w:b w:val="false"/>
          <w:i w:val="false"/>
          <w:color w:val="000000"/>
          <w:sz w:val="28"/>
        </w:rPr>
        <w:t>
      8) келісетін мемлекеттік органдардың құрылымдық бөлімшелерінің өкілдері мен осы жерлердің барлық мүдделі уәкілетті жер пайдаланушылары (иелері) қол қойған, анықталған суарылатын жерлерді көрсете отырып, далалық қарап тексеру сызбасы;</w:t>
      </w:r>
      <w:r>
        <w:br/>
      </w:r>
      <w:r>
        <w:rPr>
          <w:rFonts w:ascii="Times New Roman"/>
          <w:b w:val="false"/>
          <w:i w:val="false"/>
          <w:color w:val="000000"/>
          <w:sz w:val="28"/>
        </w:rPr>
        <w:t>
</w:t>
      </w:r>
      <w:r>
        <w:rPr>
          <w:rFonts w:ascii="Times New Roman"/>
          <w:b w:val="false"/>
          <w:i w:val="false"/>
          <w:color w:val="000000"/>
          <w:sz w:val="28"/>
        </w:rPr>
        <w:t>
      9) суарылмайтын жерлерге ауыстыруға жататын суарылатын жерлердің сапалық сипаттамасы;</w:t>
      </w:r>
      <w:r>
        <w:br/>
      </w:r>
      <w:r>
        <w:rPr>
          <w:rFonts w:ascii="Times New Roman"/>
          <w:b w:val="false"/>
          <w:i w:val="false"/>
          <w:color w:val="000000"/>
          <w:sz w:val="28"/>
        </w:rPr>
        <w:t>
</w:t>
      </w:r>
      <w:r>
        <w:rPr>
          <w:rFonts w:ascii="Times New Roman"/>
          <w:b w:val="false"/>
          <w:i w:val="false"/>
          <w:color w:val="000000"/>
          <w:sz w:val="28"/>
        </w:rPr>
        <w:t>
      10) Бассейндік су шаруашылығы басқармасынан соңғы үш жылда арнайы сумен пайдалануға шарттарды орындау туралы және алдағы үш жылға болжанған сумен қамтамасыз етілуі туралы анықтама;</w:t>
      </w:r>
      <w:r>
        <w:br/>
      </w:r>
      <w:r>
        <w:rPr>
          <w:rFonts w:ascii="Times New Roman"/>
          <w:b w:val="false"/>
          <w:i w:val="false"/>
          <w:color w:val="000000"/>
          <w:sz w:val="28"/>
        </w:rPr>
        <w:t>
</w:t>
      </w:r>
      <w:r>
        <w:rPr>
          <w:rFonts w:ascii="Times New Roman"/>
          <w:b w:val="false"/>
          <w:i w:val="false"/>
          <w:color w:val="000000"/>
          <w:sz w:val="28"/>
        </w:rPr>
        <w:t>
      11) жалпы теңгерімділік құны мен тозу сомасын көрсете отырып, негізгі мелиоративтік қорларды оның әрі пайдалануға жарамсыздығы туралы актіні қоса бере отырып, суландыру желісінің техникалық жай-күйі туралы анықтама.</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көрсетілетін қызметті алушыға қайтарылады.</w:t>
      </w:r>
      <w:r>
        <w:br/>
      </w:r>
      <w:r>
        <w:rPr>
          <w:rFonts w:ascii="Times New Roman"/>
          <w:b w:val="false"/>
          <w:i w:val="false"/>
          <w:color w:val="000000"/>
          <w:sz w:val="28"/>
        </w:rPr>
        <w:t>
      Құжаттарды қабылдаған кезде көрсетілетін қызметті алушыға уақыты мен күнін, құжаттарды қабылдаған адамның тегі мен аты-жөнін, қызмет нәтижесін алу мерзімі мен орнын көрсете отырып, талон беріледі.</w:t>
      </w:r>
    </w:p>
    <w:bookmarkEnd w:id="222"/>
    <w:bookmarkStart w:name="z986" w:id="223"/>
    <w:p>
      <w:pPr>
        <w:spacing w:after="0"/>
        <w:ind w:left="0"/>
        <w:jc w:val="left"/>
      </w:pPr>
      <w:r>
        <w:rPr>
          <w:rFonts w:ascii="Times New Roman"/>
          <w:b/>
          <w:i w:val="false"/>
          <w:color w:val="000000"/>
        </w:rPr>
        <w:t xml:space="preserve"> 
3. Мемлекеттік қызметті көрсету мәселелері бойынша көрсетілетін</w:t>
      </w:r>
      <w:r>
        <w:br/>
      </w:r>
      <w:r>
        <w:rPr>
          <w:rFonts w:ascii="Times New Roman"/>
          <w:b/>
          <w:i w:val="false"/>
          <w:color w:val="000000"/>
        </w:rPr>
        <w:t>
қызметті берушінің және (немесе) оның лауазымды тұлғаларының</w:t>
      </w:r>
      <w:r>
        <w:br/>
      </w:r>
      <w:r>
        <w:rPr>
          <w:rFonts w:ascii="Times New Roman"/>
          <w:b/>
          <w:i w:val="false"/>
          <w:color w:val="000000"/>
        </w:rPr>
        <w:t>
шешімдеріне, әрекеттеріне (әрекетсіздігіне) шағымдану тәртібі</w:t>
      </w:r>
    </w:p>
    <w:bookmarkEnd w:id="223"/>
    <w:bookmarkStart w:name="z987" w:id="224"/>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жіберіледі.</w:t>
      </w:r>
      <w:r>
        <w:br/>
      </w:r>
      <w:r>
        <w:rPr>
          <w:rFonts w:ascii="Times New Roman"/>
          <w:b w:val="false"/>
          <w:i w:val="false"/>
          <w:color w:val="000000"/>
          <w:sz w:val="28"/>
        </w:rPr>
        <w:t>
      Шағымдар жазбаша нысанда почта арқылы немесе көрсетілетін қызметті берушінің кеңсесінде қолма-қол қабылданады.</w:t>
      </w:r>
      <w:r>
        <w:br/>
      </w: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 алу мерзімін және орнын көрсете отырып, көрсетілетін қызметті берушінің кеңсесінде оны тіркеу (мөртаңба, кіріс нөмірі және күні)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почта байланысы арқылы көрсетілетін қызметті алушыға жіберіледі не көрсетілетін қызметті берушінің кеңсесінде қолма-қол 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мемлекеттік қызметті алушының Қазақстан Республикасының заңнамасында белгіленген тәртіппен сотқа жүгінуге құқығы бар.</w:t>
      </w:r>
    </w:p>
    <w:bookmarkEnd w:id="224"/>
    <w:bookmarkStart w:name="z989" w:id="225"/>
    <w:p>
      <w:pPr>
        <w:spacing w:after="0"/>
        <w:ind w:left="0"/>
        <w:jc w:val="left"/>
      </w:pPr>
      <w:r>
        <w:rPr>
          <w:rFonts w:ascii="Times New Roman"/>
          <w:b/>
          <w:i w:val="false"/>
          <w:color w:val="000000"/>
        </w:rPr>
        <w:t xml:space="preserve"> 
4. Мемлекеттік қызметті көрсетудің ерекшеліктері ескеріле</w:t>
      </w:r>
      <w:r>
        <w:br/>
      </w:r>
      <w:r>
        <w:rPr>
          <w:rFonts w:ascii="Times New Roman"/>
          <w:b/>
          <w:i w:val="false"/>
          <w:color w:val="000000"/>
        </w:rPr>
        <w:t>
отырып қойылатын өзге де талаптар</w:t>
      </w:r>
    </w:p>
    <w:bookmarkEnd w:id="225"/>
    <w:bookmarkStart w:name="z990" w:id="226"/>
    <w:p>
      <w:pPr>
        <w:spacing w:after="0"/>
        <w:ind w:left="0"/>
        <w:jc w:val="both"/>
      </w:pPr>
      <w:r>
        <w:rPr>
          <w:rFonts w:ascii="Times New Roman"/>
          <w:b w:val="false"/>
          <w:i w:val="false"/>
          <w:color w:val="000000"/>
          <w:sz w:val="28"/>
        </w:rPr>
        <w:t>
      12.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www.minregion.gov.kz интернет-ресурсында;</w:t>
      </w:r>
      <w:r>
        <w:br/>
      </w:r>
      <w:r>
        <w:rPr>
          <w:rFonts w:ascii="Times New Roman"/>
          <w:b w:val="false"/>
          <w:i w:val="false"/>
          <w:color w:val="000000"/>
          <w:sz w:val="28"/>
        </w:rPr>
        <w:t>
</w:t>
      </w:r>
      <w:r>
        <w:rPr>
          <w:rFonts w:ascii="Times New Roman"/>
          <w:b w:val="false"/>
          <w:i w:val="false"/>
          <w:color w:val="000000"/>
          <w:sz w:val="28"/>
        </w:rPr>
        <w:t>
      2) Министрліктің Жер ресурстарын басқару комитетінің www.kuzr.gov.kz интернет-ресурсында;</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ғимараттарындағы стенділерде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қызметтер көрсету мәселелері жөніндегі анықтамалық қызметтердің байланыс телефондары: 8 (7172) 74-30-17. Мемлекеттік қызметтер көрсету мәселелері жөніндегі бірыңғай байланыс орталығы: 1414.</w:t>
      </w:r>
    </w:p>
    <w:bookmarkEnd w:id="226"/>
    <w:bookmarkStart w:name="z996" w:id="227"/>
    <w:p>
      <w:pPr>
        <w:spacing w:after="0"/>
        <w:ind w:left="0"/>
        <w:jc w:val="both"/>
      </w:pPr>
      <w:r>
        <w:rPr>
          <w:rFonts w:ascii="Times New Roman"/>
          <w:b w:val="false"/>
          <w:i w:val="false"/>
          <w:color w:val="000000"/>
          <w:sz w:val="28"/>
        </w:rPr>
        <w:t xml:space="preserve">
«Суармалы егістікті суарылмайтын </w:t>
      </w:r>
      <w:r>
        <w:br/>
      </w:r>
      <w:r>
        <w:rPr>
          <w:rFonts w:ascii="Times New Roman"/>
          <w:b w:val="false"/>
          <w:i w:val="false"/>
          <w:color w:val="000000"/>
          <w:sz w:val="28"/>
        </w:rPr>
        <w:t xml:space="preserve">
алқап түрлеріне ауыстыруға    </w:t>
      </w:r>
      <w:r>
        <w:br/>
      </w:r>
      <w:r>
        <w:rPr>
          <w:rFonts w:ascii="Times New Roman"/>
          <w:b w:val="false"/>
          <w:i w:val="false"/>
          <w:color w:val="000000"/>
          <w:sz w:val="28"/>
        </w:rPr>
        <w:t xml:space="preserve">
рұқсат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227"/>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ауданының (облыстық маңызы бар қаланың) әкімі</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___________________________________________</w:t>
      </w:r>
      <w:r>
        <w:br/>
      </w:r>
      <w:r>
        <w:rPr>
          <w:rFonts w:ascii="Times New Roman"/>
          <w:b w:val="false"/>
          <w:i w:val="false"/>
          <w:color w:val="000000"/>
          <w:sz w:val="28"/>
        </w:rPr>
        <w:t>
(ЖСН/БСН, жеке немесе заңды тұлғаның жеке</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басын куәландыратын құжаттың     </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________________________________________________________ бойынша </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жер учаскесінің нысаналы мақсаты _______________________,</w:t>
      </w:r>
      <w:r>
        <w:br/>
      </w:r>
      <w:r>
        <w:rPr>
          <w:rFonts w:ascii="Times New Roman"/>
          <w:b w:val="false"/>
          <w:i w:val="false"/>
          <w:color w:val="000000"/>
          <w:sz w:val="28"/>
        </w:rPr>
        <w:t>
кадастрлық нөмірі _______, алаңы __________ гектар суармалы егістікті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(ауыстыру қажеттілігінің себебін көрсету)</w:t>
      </w:r>
      <w:r>
        <w:br/>
      </w:r>
      <w:r>
        <w:rPr>
          <w:rFonts w:ascii="Times New Roman"/>
          <w:b w:val="false"/>
          <w:i w:val="false"/>
          <w:color w:val="000000"/>
          <w:sz w:val="28"/>
        </w:rPr>
        <w:t>
байланысты суарылмайтын алқап түріне ауыстыруды сұраймын.</w:t>
      </w:r>
    </w:p>
    <w:p>
      <w:pPr>
        <w:spacing w:after="0"/>
        <w:ind w:left="0"/>
        <w:jc w:val="both"/>
      </w:pPr>
      <w:r>
        <w:rPr>
          <w:rFonts w:ascii="Times New Roman"/>
          <w:b w:val="false"/>
          <w:i w:val="false"/>
          <w:color w:val="000000"/>
          <w:sz w:val="28"/>
        </w:rPr>
        <w:t>      Күні __________ Өтініш беруші _________________________________</w:t>
      </w:r>
      <w:r>
        <w:br/>
      </w:r>
      <w:r>
        <w:rPr>
          <w:rFonts w:ascii="Times New Roman"/>
          <w:b w:val="false"/>
          <w:i w:val="false"/>
          <w:color w:val="000000"/>
          <w:sz w:val="28"/>
        </w:rPr>
        <w:t>
                                 (жеке тұлғаның тегі, аты, әкесінің</w:t>
      </w:r>
      <w:r>
        <w:br/>
      </w:r>
      <w:r>
        <w:rPr>
          <w:rFonts w:ascii="Times New Roman"/>
          <w:b w:val="false"/>
          <w:i w:val="false"/>
          <w:color w:val="000000"/>
          <w:sz w:val="28"/>
        </w:rPr>
        <w:t>
                                 ____________________________________</w:t>
      </w:r>
      <w:r>
        <w:br/>
      </w:r>
      <w:r>
        <w:rPr>
          <w:rFonts w:ascii="Times New Roman"/>
          <w:b w:val="false"/>
          <w:i w:val="false"/>
          <w:color w:val="000000"/>
          <w:sz w:val="28"/>
        </w:rPr>
        <w:t>
                               аты немесе заңды тұлғаның не уәкілетті</w:t>
      </w:r>
      <w:r>
        <w:br/>
      </w:r>
      <w:r>
        <w:rPr>
          <w:rFonts w:ascii="Times New Roman"/>
          <w:b w:val="false"/>
          <w:i w:val="false"/>
          <w:color w:val="000000"/>
          <w:sz w:val="28"/>
        </w:rPr>
        <w:t>
                                 ____________________________________</w:t>
      </w:r>
      <w:r>
        <w:br/>
      </w:r>
      <w:r>
        <w:rPr>
          <w:rFonts w:ascii="Times New Roman"/>
          <w:b w:val="false"/>
          <w:i w:val="false"/>
          <w:color w:val="000000"/>
          <w:sz w:val="28"/>
        </w:rPr>
        <w:t>
                                      тұлғаның 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