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de3d2" w14:textId="36de3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мұнай-газ секторын дамыту жөніндегі 2010 - 2014 жылдарға арналған бағдарламаны бекіту туралы" Қазақстан Республикасы Үкіметінің 2010 жылғы 18 қазандағы № 1072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2014 жылғы 17 сәуірдегі № 370 қаулысы</w:t>
      </w:r>
    </w:p>
    <w:p>
      <w:pPr>
        <w:spacing w:after="0"/>
        <w:ind w:left="0"/>
        <w:jc w:val="both"/>
      </w:pPr>
      <w:bookmarkStart w:name="z5"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Республикасында мұнай-газ секторын дамыту жөніндегі 2010 </w:t>
      </w:r>
      <w:r>
        <w:rPr>
          <w:rFonts w:ascii="Times New Roman"/>
          <w:b/>
          <w:i w:val="false"/>
          <w:color w:val="000000"/>
          <w:sz w:val="28"/>
        </w:rPr>
        <w:t>–</w:t>
      </w:r>
      <w:r>
        <w:rPr>
          <w:rFonts w:ascii="Times New Roman"/>
          <w:b w:val="false"/>
          <w:i w:val="false"/>
          <w:color w:val="000000"/>
          <w:sz w:val="28"/>
        </w:rPr>
        <w:t xml:space="preserve"> 2014 жылдарға арналған бағдарламаны бекіту туралы» Қазақстан Республикасы Үкіметінің 2010 жылғы 18 қазандағы № 1072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Мүдделі орталық және жергілікті атқарушы органдар есепті жылдан кейінгі жылдың 15 ақпанынан кешіктірмей, Қазақстан Республикасы Мұнай және газ министрлігіне жылдың қорытындылары бойынша Бағдарламаның іске асырылу барысы туралы ақпарат 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Мұнай және газ министрлігі есепті жылдан кейінгі жылдың 10 наурызынан кешіктірмей, Қазақстан Республикасы Экономика және бюджеттік жоспарлау министрлігіне жылдың қорытындылары бойынша Бағдарламаның іске асырылу барысы туралы ақпарат берсін.»;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Республикасында мұнай-газ секторын дамыту жөніндегі 2010 - 2014 жылдарға арналған </w:t>
      </w:r>
      <w:r>
        <w:rPr>
          <w:rFonts w:ascii="Times New Roman"/>
          <w:b w:val="false"/>
          <w:i w:val="false"/>
          <w:color w:val="000000"/>
          <w:sz w:val="28"/>
        </w:rPr>
        <w:t>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«Бағдарламаның паспорты» деген </w:t>
      </w:r>
      <w:r>
        <w:rPr>
          <w:rFonts w:ascii="Times New Roman"/>
          <w:b w:val="false"/>
          <w:i w:val="false"/>
          <w:color w:val="000000"/>
          <w:sz w:val="28"/>
        </w:rPr>
        <w:t>1-бөлімде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Міндеттері</w:t>
      </w:r>
      <w:r>
        <w:rPr>
          <w:rFonts w:ascii="Times New Roman"/>
          <w:b w:val="false"/>
          <w:i w:val="false"/>
          <w:color w:val="000000"/>
          <w:sz w:val="28"/>
        </w:rPr>
        <w:t>» деген жолдағы «қосылған құны жоғары мұнай-химия өнімін экспорттау көлемін ұлғайту» деген жол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Мақсатты индикаторлар</w:t>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«Мақсатты индикаторлар</w:t>
      </w:r>
      <w:r>
        <w:br/>
      </w:r>
      <w:r>
        <w:rPr>
          <w:rFonts w:ascii="Times New Roman"/>
          <w:b w:val="false"/>
          <w:i w:val="false"/>
          <w:color w:val="000000"/>
          <w:sz w:val="28"/>
        </w:rPr>
        <w:t>
</w:t>
      </w:r>
      <w:r>
        <w:rPr>
          <w:rFonts w:ascii="Times New Roman"/>
          <w:b w:val="false"/>
          <w:i w:val="false"/>
          <w:color w:val="000000"/>
          <w:sz w:val="28"/>
        </w:rPr>
        <w:t>
      1) 2014 жылы мұнай өндіру көлемін ұлғайту 83,0 млн. тоннаны құрайды (2009 жылмен салыстырғанда 108,4 %);</w:t>
      </w:r>
      <w:r>
        <w:br/>
      </w:r>
      <w:r>
        <w:rPr>
          <w:rFonts w:ascii="Times New Roman"/>
          <w:b w:val="false"/>
          <w:i w:val="false"/>
          <w:color w:val="000000"/>
          <w:sz w:val="28"/>
        </w:rPr>
        <w:t>
</w:t>
      </w:r>
      <w:r>
        <w:rPr>
          <w:rFonts w:ascii="Times New Roman"/>
          <w:b w:val="false"/>
          <w:i w:val="false"/>
          <w:color w:val="000000"/>
          <w:sz w:val="28"/>
        </w:rPr>
        <w:t>
      2) 2014 жылы шикі газ өндіру көлемін ұлғайту 41,0 млрд. текше м құрайды (2009 жылмен салыстырғанда 113,8 %);</w:t>
      </w:r>
      <w:r>
        <w:br/>
      </w:r>
      <w:r>
        <w:rPr>
          <w:rFonts w:ascii="Times New Roman"/>
          <w:b w:val="false"/>
          <w:i w:val="false"/>
          <w:color w:val="000000"/>
          <w:sz w:val="28"/>
        </w:rPr>
        <w:t>
</w:t>
      </w:r>
      <w:r>
        <w:rPr>
          <w:rFonts w:ascii="Times New Roman"/>
          <w:b w:val="false"/>
          <w:i w:val="false"/>
          <w:color w:val="000000"/>
          <w:sz w:val="28"/>
        </w:rPr>
        <w:t>
      3) 2014 жылы құрғақ газ экспортының көлемін 7,3 млрд. текше м ұлғайту (2009 жылмен салыстырғанда 104,2 %);</w:t>
      </w:r>
      <w:r>
        <w:br/>
      </w:r>
      <w:r>
        <w:rPr>
          <w:rFonts w:ascii="Times New Roman"/>
          <w:b w:val="false"/>
          <w:i w:val="false"/>
          <w:color w:val="000000"/>
          <w:sz w:val="28"/>
        </w:rPr>
        <w:t>
</w:t>
      </w:r>
      <w:r>
        <w:rPr>
          <w:rFonts w:ascii="Times New Roman"/>
          <w:b w:val="false"/>
          <w:i w:val="false"/>
          <w:color w:val="000000"/>
          <w:sz w:val="28"/>
        </w:rPr>
        <w:t>
      4) Каспий теңізінің қазақстандық секторының жағадағы инфрақұрылымының басым объектілерінің тізбесіне сәйкес жағадағы инфрақұрылым объектілерін салу;</w:t>
      </w:r>
      <w:r>
        <w:br/>
      </w:r>
      <w:r>
        <w:rPr>
          <w:rFonts w:ascii="Times New Roman"/>
          <w:b w:val="false"/>
          <w:i w:val="false"/>
          <w:color w:val="000000"/>
          <w:sz w:val="28"/>
        </w:rPr>
        <w:t>
</w:t>
      </w:r>
      <w:r>
        <w:rPr>
          <w:rFonts w:ascii="Times New Roman"/>
          <w:b w:val="false"/>
          <w:i w:val="false"/>
          <w:color w:val="000000"/>
          <w:sz w:val="28"/>
        </w:rPr>
        <w:t>
      5) 2014 жылы қазақстандық үш мұнай өңдеу зауытында мұнай өңдеу көлемін 15 млн. тоннаға дейін ұлғайтылады;</w:t>
      </w:r>
      <w:r>
        <w:br/>
      </w:r>
      <w:r>
        <w:rPr>
          <w:rFonts w:ascii="Times New Roman"/>
          <w:b w:val="false"/>
          <w:i w:val="false"/>
          <w:color w:val="000000"/>
          <w:sz w:val="28"/>
        </w:rPr>
        <w:t>
</w:t>
      </w:r>
      <w:r>
        <w:rPr>
          <w:rFonts w:ascii="Times New Roman"/>
          <w:b w:val="false"/>
          <w:i w:val="false"/>
          <w:color w:val="000000"/>
          <w:sz w:val="28"/>
        </w:rPr>
        <w:t>
      6) отандық мұнай өнімдерінің сапасын К4, К5 экологиялық класс стандарттарына дейін жеткізу;</w:t>
      </w:r>
      <w:r>
        <w:br/>
      </w:r>
      <w:r>
        <w:rPr>
          <w:rFonts w:ascii="Times New Roman"/>
          <w:b w:val="false"/>
          <w:i w:val="false"/>
          <w:color w:val="000000"/>
          <w:sz w:val="28"/>
        </w:rPr>
        <w:t>
</w:t>
      </w:r>
      <w:r>
        <w:rPr>
          <w:rFonts w:ascii="Times New Roman"/>
          <w:b w:val="false"/>
          <w:i w:val="false"/>
          <w:color w:val="000000"/>
          <w:sz w:val="28"/>
        </w:rPr>
        <w:t>
      7) мұнай өнімдерін тұтыну құрылымының болжамды өзгеруін қанағаттандыруға бағытталып шығарылатын өнім түрлерін оңтайландыру және ұлғайту;</w:t>
      </w:r>
      <w:r>
        <w:br/>
      </w:r>
      <w:r>
        <w:rPr>
          <w:rFonts w:ascii="Times New Roman"/>
          <w:b w:val="false"/>
          <w:i w:val="false"/>
          <w:color w:val="000000"/>
          <w:sz w:val="28"/>
        </w:rPr>
        <w:t>
</w:t>
      </w:r>
      <w:r>
        <w:rPr>
          <w:rFonts w:ascii="Times New Roman"/>
          <w:b w:val="false"/>
          <w:i w:val="false"/>
          <w:color w:val="000000"/>
          <w:sz w:val="28"/>
        </w:rPr>
        <w:t>
      8) 2014 жылы газ тасымалдау көлемін жылына 121,4 млрд. текше м дейін, оның ішінде «Бейнеу-Бозой-Шымкент» газ құбыры бойынша 2014 жылы 2,5 млрд. текше м дейін ұлғайту;</w:t>
      </w:r>
      <w:r>
        <w:br/>
      </w:r>
      <w:r>
        <w:rPr>
          <w:rFonts w:ascii="Times New Roman"/>
          <w:b w:val="false"/>
          <w:i w:val="false"/>
          <w:color w:val="000000"/>
          <w:sz w:val="28"/>
        </w:rPr>
        <w:t>
</w:t>
      </w:r>
      <w:r>
        <w:rPr>
          <w:rFonts w:ascii="Times New Roman"/>
          <w:b w:val="false"/>
          <w:i w:val="false"/>
          <w:color w:val="000000"/>
          <w:sz w:val="28"/>
        </w:rPr>
        <w:t>
      9) 2014 жылға қарай мұнай құбырларының өткізу қабілетін ұлғайту: Каспий Құбыр Консорциумы (бұдан әрі – КҚК) – жылына 61,2 млн. тоннаға дейін, оның ішінде қазақстандық учаскеде – жылына 49,3 млн. тоннаға, Қазақстан-Қытай – жылына 20 млн. тоннаға дейін құрайды;</w:t>
      </w:r>
      <w:r>
        <w:br/>
      </w:r>
      <w:r>
        <w:rPr>
          <w:rFonts w:ascii="Times New Roman"/>
          <w:b w:val="false"/>
          <w:i w:val="false"/>
          <w:color w:val="000000"/>
          <w:sz w:val="28"/>
        </w:rPr>
        <w:t>
</w:t>
      </w:r>
      <w:r>
        <w:rPr>
          <w:rFonts w:ascii="Times New Roman"/>
          <w:b w:val="false"/>
          <w:i w:val="false"/>
          <w:color w:val="000000"/>
          <w:sz w:val="28"/>
        </w:rPr>
        <w:t>
      10) халықаралық газ транзитінің көлемін жылына 100 млрд. текше м дейін ұлғайту;</w:t>
      </w:r>
      <w:r>
        <w:br/>
      </w:r>
      <w:r>
        <w:rPr>
          <w:rFonts w:ascii="Times New Roman"/>
          <w:b w:val="false"/>
          <w:i w:val="false"/>
          <w:color w:val="000000"/>
          <w:sz w:val="28"/>
        </w:rPr>
        <w:t>
</w:t>
      </w:r>
      <w:r>
        <w:rPr>
          <w:rFonts w:ascii="Times New Roman"/>
          <w:b w:val="false"/>
          <w:i w:val="false"/>
          <w:color w:val="000000"/>
          <w:sz w:val="28"/>
        </w:rPr>
        <w:t>
      11) 2013 жылдан бастап мұнай жол битумын жылына 200 мың тонна көлемінде өндіруді қамтамасыз ету;</w:t>
      </w:r>
      <w:r>
        <w:br/>
      </w:r>
      <w:r>
        <w:rPr>
          <w:rFonts w:ascii="Times New Roman"/>
          <w:b w:val="false"/>
          <w:i w:val="false"/>
          <w:color w:val="000000"/>
          <w:sz w:val="28"/>
        </w:rPr>
        <w:t>
</w:t>
      </w:r>
      <w:r>
        <w:rPr>
          <w:rFonts w:ascii="Times New Roman"/>
          <w:b w:val="false"/>
          <w:i w:val="false"/>
          <w:color w:val="000000"/>
          <w:sz w:val="28"/>
        </w:rPr>
        <w:t>
      12) 2014 жылы хош иісті көмірсутектерді (бензол, параксилол) жылына 188,7 мың тоннаға дейін өндіруді қамтамасыз ету;</w:t>
      </w:r>
      <w:r>
        <w:br/>
      </w:r>
      <w:r>
        <w:rPr>
          <w:rFonts w:ascii="Times New Roman"/>
          <w:b w:val="false"/>
          <w:i w:val="false"/>
          <w:color w:val="000000"/>
          <w:sz w:val="28"/>
        </w:rPr>
        <w:t>
</w:t>
      </w:r>
      <w:r>
        <w:rPr>
          <w:rFonts w:ascii="Times New Roman"/>
          <w:b w:val="false"/>
          <w:i w:val="false"/>
          <w:color w:val="000000"/>
          <w:sz w:val="28"/>
        </w:rPr>
        <w:t>
      13) 2015 жылдан бастап базалық мұнай-химия өнімінің өндірісін жылына 800 мың тонна полиэтилен және жылына 500 мың тонна полипропилен көлемінде өндіруді қамтамасыз ету;</w:t>
      </w:r>
      <w:r>
        <w:br/>
      </w:r>
      <w:r>
        <w:rPr>
          <w:rFonts w:ascii="Times New Roman"/>
          <w:b w:val="false"/>
          <w:i w:val="false"/>
          <w:color w:val="000000"/>
          <w:sz w:val="28"/>
        </w:rPr>
        <w:t>
</w:t>
      </w:r>
      <w:r>
        <w:rPr>
          <w:rFonts w:ascii="Times New Roman"/>
          <w:b w:val="false"/>
          <w:i w:val="false"/>
          <w:color w:val="000000"/>
          <w:sz w:val="28"/>
        </w:rPr>
        <w:t>
      14) мұнай-газ саласын техникалық реттеу саласындағы техникалық регламенттер, стандарттар және өзге де құжаттар әзірлеуді қамтамасыз ету;</w:t>
      </w:r>
      <w:r>
        <w:br/>
      </w:r>
      <w:r>
        <w:rPr>
          <w:rFonts w:ascii="Times New Roman"/>
          <w:b w:val="false"/>
          <w:i w:val="false"/>
          <w:color w:val="000000"/>
          <w:sz w:val="28"/>
        </w:rPr>
        <w:t>
</w:t>
      </w:r>
      <w:r>
        <w:rPr>
          <w:rFonts w:ascii="Times New Roman"/>
          <w:b w:val="false"/>
          <w:i w:val="false"/>
          <w:color w:val="000000"/>
          <w:sz w:val="28"/>
        </w:rPr>
        <w:t>
      15) 2014 жылдың қорытындысы бойынша мұнай-газ компанияларының сатып алуындағы жергілікті қамту деңгейін тауарлар бойынша 16 %-ға, жұмыстар мен көрсетілетін қызметтер бойынша 72,5 %-ға жеткізу;</w:t>
      </w:r>
      <w:r>
        <w:br/>
      </w:r>
      <w:r>
        <w:rPr>
          <w:rFonts w:ascii="Times New Roman"/>
          <w:b w:val="false"/>
          <w:i w:val="false"/>
          <w:color w:val="000000"/>
          <w:sz w:val="28"/>
        </w:rPr>
        <w:t>
</w:t>
      </w:r>
      <w:r>
        <w:rPr>
          <w:rFonts w:ascii="Times New Roman"/>
          <w:b w:val="false"/>
          <w:i w:val="false"/>
          <w:color w:val="000000"/>
          <w:sz w:val="28"/>
        </w:rPr>
        <w:t>
      16) мұнай-газ саласында қажетті мамандар даярлау;</w:t>
      </w:r>
      <w:r>
        <w:br/>
      </w:r>
      <w:r>
        <w:rPr>
          <w:rFonts w:ascii="Times New Roman"/>
          <w:b w:val="false"/>
          <w:i w:val="false"/>
          <w:color w:val="000000"/>
          <w:sz w:val="28"/>
        </w:rPr>
        <w:t>
</w:t>
      </w:r>
      <w:r>
        <w:rPr>
          <w:rFonts w:ascii="Times New Roman"/>
          <w:b w:val="false"/>
          <w:i w:val="false"/>
          <w:color w:val="000000"/>
          <w:sz w:val="28"/>
        </w:rPr>
        <w:t>
      17) 2012 жылы ілеспе газдың (технологиялық еріксіз жағылатын газ көлемін қоспағанда) кемінде 95 %-ын кәдеге жарату.»;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Қаржыландыру көздері мен көлемдері</w:t>
      </w:r>
      <w:r>
        <w:rPr>
          <w:rFonts w:ascii="Times New Roman"/>
          <w:b w:val="false"/>
          <w:i w:val="false"/>
          <w:color w:val="000000"/>
          <w:sz w:val="28"/>
        </w:rPr>
        <w:t>» деген жол мынадай редакцияда жазылсын:</w:t>
      </w:r>
    </w:p>
    <w:bookmarkEnd w:id="0"/>
    <w:tbl>
      <w:tblPr>
        <w:tblW w:w="0" w:type="auto"/>
        <w:tblCellSpacing w:w="0" w:type="auto"/>
        <w:tblBorders>
          <w:top w:val="none"/>
          <w:left w:val="none"/>
          <w:bottom w:val="none"/>
          <w:right w:val="none"/>
          <w:insideH w:val="none"/>
          <w:insideV w:val="none"/>
        </w:tblBorders>
      </w:tblPr>
      <w:tblGrid>
        <w:gridCol w:w="4452"/>
        <w:gridCol w:w="9148"/>
      </w:tblGrid>
      <w:tr>
        <w:trPr>
          <w:trHeight w:val="30" w:hRule="atLeast"/>
        </w:trPr>
        <w:tc>
          <w:tcPr>
            <w:tcW w:w="44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 мен көлемдері</w:t>
            </w:r>
          </w:p>
        </w:tc>
        <w:tc>
          <w:tcPr>
            <w:tcW w:w="91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қаржы ресурстарының жалпы көлемі 7102159,8 млн. теңгені құрайды, оның ішінде қаржыландыру көздері бойынша:</w:t>
            </w:r>
            <w:r>
              <w:br/>
            </w:r>
            <w:r>
              <w:rPr>
                <w:rFonts w:ascii="Times New Roman"/>
                <w:b w:val="false"/>
                <w:i w:val="false"/>
                <w:color w:val="000000"/>
                <w:sz w:val="20"/>
              </w:rPr>
              <w:t>
1) республикалық бюджет – 143304,5 млн. теңге;</w:t>
            </w:r>
            <w:r>
              <w:br/>
            </w:r>
            <w:r>
              <w:rPr>
                <w:rFonts w:ascii="Times New Roman"/>
                <w:b w:val="false"/>
                <w:i w:val="false"/>
                <w:color w:val="000000"/>
                <w:sz w:val="20"/>
              </w:rPr>
              <w:t>
2) қарыз қаражаты – 738304,6 млн. теңге;</w:t>
            </w:r>
            <w:r>
              <w:br/>
            </w:r>
            <w:r>
              <w:rPr>
                <w:rFonts w:ascii="Times New Roman"/>
                <w:b w:val="false"/>
                <w:i w:val="false"/>
                <w:color w:val="000000"/>
                <w:sz w:val="20"/>
              </w:rPr>
              <w:t>
3) меншікті қаражат – 4145860,2 млн. теңге;</w:t>
            </w:r>
            <w:r>
              <w:br/>
            </w:r>
            <w:r>
              <w:rPr>
                <w:rFonts w:ascii="Times New Roman"/>
                <w:b w:val="false"/>
                <w:i w:val="false"/>
                <w:color w:val="000000"/>
                <w:sz w:val="20"/>
              </w:rPr>
              <w:t>
4) меншікті және қарыз қаражаты – 2074690,5 млн. теңге. »;</w:t>
            </w:r>
          </w:p>
        </w:tc>
      </w:tr>
    </w:tbl>
    <w:bookmarkStart w:name="z33" w:id="1"/>
    <w:p>
      <w:pPr>
        <w:spacing w:after="0"/>
        <w:ind w:left="0"/>
        <w:jc w:val="both"/>
      </w:pPr>
      <w:r>
        <w:rPr>
          <w:rFonts w:ascii="Times New Roman"/>
          <w:b w:val="false"/>
          <w:i w:val="false"/>
          <w:color w:val="000000"/>
          <w:sz w:val="28"/>
        </w:rPr>
        <w:t>
      «Ағымдағы жағдайды талдау»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«Мұнай мен газды өндіру» деген </w:t>
      </w:r>
      <w:r>
        <w:rPr>
          <w:rFonts w:ascii="Times New Roman"/>
          <w:b w:val="false"/>
          <w:i w:val="false"/>
          <w:color w:val="000000"/>
          <w:sz w:val="28"/>
        </w:rPr>
        <w:t>3.1-кіші бөлімнің</w:t>
      </w:r>
      <w:r>
        <w:rPr>
          <w:rFonts w:ascii="Times New Roman"/>
          <w:b w:val="false"/>
          <w:i w:val="false"/>
          <w:color w:val="000000"/>
          <w:sz w:val="28"/>
        </w:rPr>
        <w:t xml:space="preserve"> он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«Республика аумағындағы көмірсутек шикізатының құрлықта игеріліп жатқан кен орындарының көпшілігі жылдық өндірудің ең жоғары деңгейіне жетті. Құрлықтағы өндірістің одан әрі өсуі бірінші кезекте Теңіз және Қарашығанақ кен орындарының қарқынды игерілуіне байланысты. 2013 жылы Қашаған кен орнында коммерциялық өндіруді бастау жоспарлануда.»;</w:t>
      </w:r>
      <w:r>
        <w:br/>
      </w:r>
      <w:r>
        <w:rPr>
          <w:rFonts w:ascii="Times New Roman"/>
          <w:b w:val="false"/>
          <w:i w:val="false"/>
          <w:color w:val="000000"/>
          <w:sz w:val="28"/>
        </w:rPr>
        <w:t>
</w:t>
      </w:r>
      <w:r>
        <w:rPr>
          <w:rFonts w:ascii="Times New Roman"/>
          <w:b w:val="false"/>
          <w:i w:val="false"/>
          <w:color w:val="000000"/>
          <w:sz w:val="28"/>
        </w:rPr>
        <w:t>
      «Саланың мықты және осал жақтарын, мүмкіндіктері мен қауіптерін талдау SWOT – мұнай-газ саласының талдауы» деген </w:t>
      </w:r>
      <w:r>
        <w:rPr>
          <w:rFonts w:ascii="Times New Roman"/>
          <w:b w:val="false"/>
          <w:i w:val="false"/>
          <w:color w:val="000000"/>
          <w:sz w:val="28"/>
        </w:rPr>
        <w:t>3.2-кіші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«Осал жақтары» деген бағанда:</w:t>
      </w:r>
      <w:r>
        <w:br/>
      </w:r>
      <w:r>
        <w:rPr>
          <w:rFonts w:ascii="Times New Roman"/>
          <w:b w:val="false"/>
          <w:i w:val="false"/>
          <w:color w:val="000000"/>
          <w:sz w:val="28"/>
        </w:rPr>
        <w:t>
</w:t>
      </w:r>
      <w:r>
        <w:rPr>
          <w:rFonts w:ascii="Times New Roman"/>
          <w:b w:val="false"/>
          <w:i w:val="false"/>
          <w:color w:val="000000"/>
          <w:sz w:val="28"/>
        </w:rPr>
        <w:t>
      «Каспий теңізінің қазақстандық секторы (бұдан әрі – КТҚС) үшін инфрақұрылымның жеткіліксіз дамуы.» деген жол алынып тасталсын;</w:t>
      </w:r>
      <w:r>
        <w:br/>
      </w:r>
      <w:r>
        <w:rPr>
          <w:rFonts w:ascii="Times New Roman"/>
          <w:b w:val="false"/>
          <w:i w:val="false"/>
          <w:color w:val="000000"/>
          <w:sz w:val="28"/>
        </w:rPr>
        <w:t>
</w:t>
      </w:r>
      <w:r>
        <w:rPr>
          <w:rFonts w:ascii="Times New Roman"/>
          <w:b w:val="false"/>
          <w:i w:val="false"/>
          <w:color w:val="000000"/>
          <w:sz w:val="28"/>
        </w:rPr>
        <w:t>
      «Қауіптері» деген бағанда:</w:t>
      </w:r>
      <w:r>
        <w:br/>
      </w:r>
      <w:r>
        <w:rPr>
          <w:rFonts w:ascii="Times New Roman"/>
          <w:b w:val="false"/>
          <w:i w:val="false"/>
          <w:color w:val="000000"/>
          <w:sz w:val="28"/>
        </w:rPr>
        <w:t>
</w:t>
      </w:r>
      <w:r>
        <w:rPr>
          <w:rFonts w:ascii="Times New Roman"/>
          <w:b w:val="false"/>
          <w:i w:val="false"/>
          <w:color w:val="000000"/>
          <w:sz w:val="28"/>
        </w:rPr>
        <w:t>
      «Өңірлер бойынша енгізілетін мұнай-химия өндірістері санының ұлғаюы бәсекелестіктің өсуін тудырады.» деген жол алынып тасталсын;</w:t>
      </w:r>
      <w:r>
        <w:br/>
      </w:r>
      <w:r>
        <w:rPr>
          <w:rFonts w:ascii="Times New Roman"/>
          <w:b w:val="false"/>
          <w:i w:val="false"/>
          <w:color w:val="000000"/>
          <w:sz w:val="28"/>
        </w:rPr>
        <w:t>
</w:t>
      </w:r>
      <w:r>
        <w:rPr>
          <w:rFonts w:ascii="Times New Roman"/>
          <w:b w:val="false"/>
          <w:i w:val="false"/>
          <w:color w:val="000000"/>
          <w:sz w:val="28"/>
        </w:rPr>
        <w:t>
      «Саланы дамытудың негізгі проблемалары, үрдістері мен алғышарттары» деген </w:t>
      </w:r>
      <w:r>
        <w:rPr>
          <w:rFonts w:ascii="Times New Roman"/>
          <w:b w:val="false"/>
          <w:i w:val="false"/>
          <w:color w:val="000000"/>
          <w:sz w:val="28"/>
        </w:rPr>
        <w:t>3.3-кіші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«2014 жылға дейінгі мұнай және газ конденсатын өндіру көлемінің өсу үрдісі» деген </w:t>
      </w:r>
      <w:r>
        <w:rPr>
          <w:rFonts w:ascii="Times New Roman"/>
          <w:b w:val="false"/>
          <w:i w:val="false"/>
          <w:color w:val="000000"/>
          <w:sz w:val="28"/>
        </w:rPr>
        <w:t>4-кесте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«4-кесте «2014 жылға дейін мұнай және газ конденсатын өндіру көлемінің өсу үрдісі»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2"/>
        <w:gridCol w:w="1826"/>
        <w:gridCol w:w="1826"/>
        <w:gridCol w:w="1914"/>
        <w:gridCol w:w="1760"/>
        <w:gridCol w:w="1561"/>
        <w:gridCol w:w="1761"/>
      </w:tblGrid>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(нақты)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r>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газ конденсаты, млн. тонна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bl>
    <w:p>
      <w:pPr>
        <w:spacing w:after="0"/>
        <w:ind w:left="0"/>
        <w:jc w:val="both"/>
      </w:pPr>
      <w:r>
        <w:rPr>
          <w:rFonts w:ascii="Times New Roman"/>
          <w:b w:val="false"/>
          <w:i w:val="false"/>
          <w:color w:val="000000"/>
          <w:sz w:val="28"/>
        </w:rPr>
        <w:t>                                                                  »;</w:t>
      </w:r>
    </w:p>
    <w:bookmarkStart w:name="z44" w:id="2"/>
    <w:p>
      <w:pPr>
        <w:spacing w:after="0"/>
        <w:ind w:left="0"/>
        <w:jc w:val="both"/>
      </w:pPr>
      <w:r>
        <w:rPr>
          <w:rFonts w:ascii="Times New Roman"/>
          <w:b w:val="false"/>
          <w:i w:val="false"/>
          <w:color w:val="000000"/>
          <w:sz w:val="28"/>
        </w:rPr>
        <w:t>
      жиырма үшінші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«Болжам бойынша 2010 жылы республикадағы газ өндіру деңгейі шамамен 37,0 млрд. текше м, ал 2014 жылға қарай шамамен 41,0 млрд. текше м құрайтын болады.»;</w:t>
      </w:r>
      <w:r>
        <w:br/>
      </w:r>
      <w:r>
        <w:rPr>
          <w:rFonts w:ascii="Times New Roman"/>
          <w:b w:val="false"/>
          <w:i w:val="false"/>
          <w:color w:val="000000"/>
          <w:sz w:val="28"/>
        </w:rPr>
        <w:t>
</w:t>
      </w:r>
      <w:r>
        <w:rPr>
          <w:rFonts w:ascii="Times New Roman"/>
          <w:b w:val="false"/>
          <w:i w:val="false"/>
          <w:color w:val="000000"/>
          <w:sz w:val="28"/>
        </w:rPr>
        <w:t>
      «2014 жылға дейінгі тауарлық газды өндіру мен шығарудың перспективалық балансы» деген </w:t>
      </w:r>
      <w:r>
        <w:rPr>
          <w:rFonts w:ascii="Times New Roman"/>
          <w:b w:val="false"/>
          <w:i w:val="false"/>
          <w:color w:val="000000"/>
          <w:sz w:val="28"/>
        </w:rPr>
        <w:t>5-кесте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«5-кесте «2014 жылға дейін тауарлық газды өндіру және өндірісінің перспективалық балансы»</w:t>
      </w:r>
      <w:r>
        <w:br/>
      </w:r>
      <w:r>
        <w:rPr>
          <w:rFonts w:ascii="Times New Roman"/>
          <w:b w:val="false"/>
          <w:i w:val="false"/>
          <w:color w:val="000000"/>
          <w:sz w:val="28"/>
        </w:rPr>
        <w:t>
</w:t>
      </w:r>
      <w:r>
        <w:rPr>
          <w:rFonts w:ascii="Times New Roman"/>
          <w:b w:val="false"/>
          <w:i w:val="false"/>
          <w:color w:val="000000"/>
          <w:sz w:val="28"/>
        </w:rPr>
        <w:t>
                                                      млрд. текше м</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4104"/>
        <w:gridCol w:w="1407"/>
        <w:gridCol w:w="1495"/>
        <w:gridCol w:w="1518"/>
        <w:gridCol w:w="1385"/>
        <w:gridCol w:w="1341"/>
        <w:gridCol w:w="1386"/>
      </w:tblGrid>
      <w:tr>
        <w:trPr>
          <w:trHeight w:val="46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r>
      <w:tr>
        <w:trPr>
          <w:trHeight w:val="46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газды өндіру, барлығы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7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газды пайдалану</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7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технологиялық қажеттіліктеріне, оның ішінде газды жағу</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9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қабатқа қайта айдау</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45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газ өндірісі, оның ішінде</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r>
      <w:tr>
        <w:trPr>
          <w:trHeight w:val="45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тауарлық құрғақ газ</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bl>
    <w:p>
      <w:pPr>
        <w:spacing w:after="0"/>
        <w:ind w:left="0"/>
        <w:jc w:val="both"/>
      </w:pPr>
      <w:r>
        <w:rPr>
          <w:rFonts w:ascii="Times New Roman"/>
          <w:b w:val="false"/>
          <w:i w:val="false"/>
          <w:color w:val="000000"/>
          <w:sz w:val="28"/>
        </w:rPr>
        <w:t>                                                              »;</w:t>
      </w:r>
    </w:p>
    <w:bookmarkStart w:name="z49" w:id="3"/>
    <w:p>
      <w:pPr>
        <w:spacing w:after="0"/>
        <w:ind w:left="0"/>
        <w:jc w:val="both"/>
      </w:pPr>
      <w:r>
        <w:rPr>
          <w:rFonts w:ascii="Times New Roman"/>
          <w:b w:val="false"/>
          <w:i w:val="false"/>
          <w:color w:val="000000"/>
          <w:sz w:val="28"/>
        </w:rPr>
        <w:t>
      «2009 жылдан 2014 жылға дейінгі кезеңде мұнай өнімдерін өндіру және тұтыну серпіні» деген </w:t>
      </w:r>
      <w:r>
        <w:rPr>
          <w:rFonts w:ascii="Times New Roman"/>
          <w:b w:val="false"/>
          <w:i w:val="false"/>
          <w:color w:val="000000"/>
          <w:sz w:val="28"/>
        </w:rPr>
        <w:t>6-кесте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«6-кесте «2010 – 2014 ж.ж. кезеңіне арналған мұнай өңдеу, мұнай өнімдерінің негізгі түрлерін өндіруі болжамы және Қазақстан Республикасының мұнай өнімдері ішкі нарығының өз өндірісі есебінен қамтамасыз ету деңгейі»</w:t>
      </w:r>
    </w:p>
    <w:bookmarkEnd w:id="3"/>
    <w:bookmarkStart w:name="z51" w:id="4"/>
    <w:p>
      <w:pPr>
        <w:spacing w:after="0"/>
        <w:ind w:left="0"/>
        <w:jc w:val="both"/>
      </w:pPr>
      <w:r>
        <w:rPr>
          <w:rFonts w:ascii="Times New Roman"/>
          <w:b w:val="false"/>
          <w:i w:val="false"/>
          <w:color w:val="000000"/>
          <w:sz w:val="28"/>
        </w:rPr>
        <w:t>
мың тонна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2220"/>
        <w:gridCol w:w="1943"/>
        <w:gridCol w:w="1943"/>
        <w:gridCol w:w="1804"/>
        <w:gridCol w:w="1805"/>
      </w:tblGrid>
      <w:tr>
        <w:trPr>
          <w:trHeight w:val="39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 </w:t>
            </w:r>
          </w:p>
        </w:tc>
      </w:tr>
      <w:tr>
        <w:trPr>
          <w:trHeight w:val="39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өңдеу, оның ішінде: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13099,4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13 867</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14650</w:t>
            </w:r>
          </w:p>
        </w:tc>
      </w:tr>
      <w:tr>
        <w:trPr>
          <w:trHeight w:val="285"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МӨЗ</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4 429</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75"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МӨЗ</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4 649</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5 037</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75"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МӨЗ</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4 638</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75"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Автобензин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2823</w:t>
            </w:r>
          </w:p>
        </w:tc>
      </w:tr>
      <w:tr>
        <w:trPr>
          <w:trHeight w:val="42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4 129</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3 971</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w:t>
            </w:r>
          </w:p>
        </w:tc>
      </w:tr>
      <w:tr>
        <w:trPr>
          <w:trHeight w:val="405"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Авиакеросин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39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Мазут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3 660</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нарықтың өз өндірісі есебінен мұнай өнімдерімен қамтамасыз етілу деңгейі</w:t>
            </w:r>
          </w:p>
        </w:tc>
      </w:tr>
      <w:tr>
        <w:trPr>
          <w:trHeight w:val="36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Автобензин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w:t>
            </w:r>
          </w:p>
        </w:tc>
      </w:tr>
      <w:tr>
        <w:trPr>
          <w:trHeight w:val="42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w:t>
            </w:r>
          </w:p>
        </w:tc>
      </w:tr>
      <w:tr>
        <w:trPr>
          <w:trHeight w:val="405"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Авиакеросин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w:t>
            </w:r>
          </w:p>
        </w:tc>
      </w:tr>
    </w:tbl>
    <w:p>
      <w:pPr>
        <w:spacing w:after="0"/>
        <w:ind w:left="0"/>
        <w:jc w:val="both"/>
      </w:pPr>
      <w:r>
        <w:rPr>
          <w:rFonts w:ascii="Times New Roman"/>
          <w:b w:val="false"/>
          <w:i w:val="false"/>
          <w:color w:val="000000"/>
          <w:sz w:val="28"/>
        </w:rPr>
        <w:t>                                                               »;</w:t>
      </w:r>
    </w:p>
    <w:bookmarkStart w:name="z52" w:id="5"/>
    <w:p>
      <w:pPr>
        <w:spacing w:after="0"/>
        <w:ind w:left="0"/>
        <w:jc w:val="both"/>
      </w:pPr>
      <w:r>
        <w:rPr>
          <w:rFonts w:ascii="Times New Roman"/>
          <w:b w:val="false"/>
          <w:i w:val="false"/>
          <w:color w:val="000000"/>
          <w:sz w:val="28"/>
        </w:rPr>
        <w:t>
      «2009 жылғы сұйытылған газ өндірісінің үрдісі және 2014 жылға дейінгі болжамы» деген </w:t>
      </w:r>
      <w:r>
        <w:rPr>
          <w:rFonts w:ascii="Times New Roman"/>
          <w:b w:val="false"/>
          <w:i w:val="false"/>
          <w:color w:val="000000"/>
          <w:sz w:val="28"/>
        </w:rPr>
        <w:t>8-кесте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«8-кесте «2009 жылғы сұйытылған газ өндірісінің үрдісі және 2014 жылға дейінгі болжамы, мың тонна»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8"/>
        <w:gridCol w:w="1472"/>
        <w:gridCol w:w="1360"/>
        <w:gridCol w:w="1360"/>
        <w:gridCol w:w="1360"/>
        <w:gridCol w:w="1360"/>
        <w:gridCol w:w="1360"/>
      </w:tblGrid>
      <w:tr>
        <w:trPr>
          <w:trHeight w:val="465" w:hRule="atLeast"/>
        </w:trPr>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r>
      <w:tr>
        <w:trPr>
          <w:trHeight w:val="450" w:hRule="atLeast"/>
        </w:trPr>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ГӨЗ</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r>
      <w:tr>
        <w:trPr>
          <w:trHeight w:val="375" w:hRule="atLeast"/>
        </w:trPr>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Теңізшевройл ГӨЗ</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30" w:hRule="atLeast"/>
        </w:trPr>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ГӨЗ</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90" w:hRule="atLeast"/>
        </w:trPr>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ҚазГӨЗ</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20" w:hRule="atLeast"/>
        </w:trPr>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Қазгермұнай ГКДҚ</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Торғай-Петролеум ГКДҚ</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АГӨЗ</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Жайықмұнай</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МӨЗ</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420" w:hRule="atLeast"/>
        </w:trPr>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ПМХЗ</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420" w:hRule="atLeast"/>
        </w:trPr>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ПКОП</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45" w:hRule="atLeast"/>
        </w:trPr>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АМӨЗ</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Сұйытылған газ өндірісінің барлығы</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30" w:hRule="atLeast"/>
        </w:trPr>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Сұйытылған газды ішкі нарыққа жеткізу</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bl>
    <w:p>
      <w:pPr>
        <w:spacing w:after="0"/>
        <w:ind w:left="0"/>
        <w:jc w:val="both"/>
      </w:pPr>
      <w:r>
        <w:rPr>
          <w:rFonts w:ascii="Times New Roman"/>
          <w:b w:val="false"/>
          <w:i w:val="false"/>
          <w:color w:val="000000"/>
          <w:sz w:val="28"/>
        </w:rPr>
        <w:t>                                                                 »;</w:t>
      </w:r>
    </w:p>
    <w:bookmarkStart w:name="z54" w:id="6"/>
    <w:p>
      <w:pPr>
        <w:spacing w:after="0"/>
        <w:ind w:left="0"/>
        <w:jc w:val="both"/>
      </w:pPr>
      <w:r>
        <w:rPr>
          <w:rFonts w:ascii="Times New Roman"/>
          <w:b w:val="false"/>
          <w:i w:val="false"/>
          <w:color w:val="000000"/>
          <w:sz w:val="28"/>
        </w:rPr>
        <w:t>
      «</w:t>
      </w:r>
      <w:r>
        <w:rPr>
          <w:rFonts w:ascii="Times New Roman"/>
          <w:b w:val="false"/>
          <w:i w:val="false"/>
          <w:color w:val="000000"/>
          <w:sz w:val="28"/>
        </w:rPr>
        <w:t>Мұнай мен газды тасымалдау, инфрақұрылымды дамытуда</w:t>
      </w:r>
      <w:r>
        <w:rPr>
          <w:rFonts w:ascii="Times New Roman"/>
          <w:b w:val="false"/>
          <w:i w:val="false"/>
          <w:color w:val="000000"/>
          <w:sz w:val="28"/>
        </w:rPr>
        <w:t>» деген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«Мұнай-газ ресурстарын пайдаланудың тиімділігін арттыру мақсатында Қазақстан көліктік шығындарды ықшамдаған жағдайда қазақстандық көмірсутекті тасымалдау бойынша ең тартымды нарықтарға өткізу жобаларын іздестіру мен іске асыруды жалғастыруға тиіс. Мұнай мен газды экспорттау қуаттары мен бағыттарын дамыту өнімнің перспективалық көлемі мен ішкі тұтынуға, транзиттік елдермен ұзақ мерзімді уағдаластықтардың болуына, сұраныс деңгейіне және әлемдік тұтыну нарықтарындағы ахуалға сәйкес келуге тиіс.»;</w:t>
      </w:r>
      <w:r>
        <w:br/>
      </w:r>
      <w:r>
        <w:rPr>
          <w:rFonts w:ascii="Times New Roman"/>
          <w:b w:val="false"/>
          <w:i w:val="false"/>
          <w:color w:val="000000"/>
          <w:sz w:val="28"/>
        </w:rPr>
        <w:t>
</w:t>
      </w:r>
      <w:r>
        <w:rPr>
          <w:rFonts w:ascii="Times New Roman"/>
          <w:b w:val="false"/>
          <w:i w:val="false"/>
          <w:color w:val="000000"/>
          <w:sz w:val="28"/>
        </w:rPr>
        <w:t>
      «2014 жылға дейін мұнай тасымалдаудың негізгі үрдістері» деген </w:t>
      </w:r>
      <w:r>
        <w:rPr>
          <w:rFonts w:ascii="Times New Roman"/>
          <w:b w:val="false"/>
          <w:i w:val="false"/>
          <w:color w:val="000000"/>
          <w:sz w:val="28"/>
        </w:rPr>
        <w:t>9-кесте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«9-кесте «2014 жылға дейін мұнай тасымалдаудың негізгі үрдістері»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1"/>
        <w:gridCol w:w="1756"/>
        <w:gridCol w:w="1910"/>
        <w:gridCol w:w="1712"/>
        <w:gridCol w:w="1800"/>
        <w:gridCol w:w="1801"/>
      </w:tblGrid>
      <w:tr>
        <w:trPr>
          <w:trHeight w:val="315"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r>
      <w:tr>
        <w:trPr>
          <w:trHeight w:val="255"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660"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тасымалдау, оның ішінде</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55"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МӨЗ-ге жеткізу*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r>
      <w:tr>
        <w:trPr>
          <w:trHeight w:val="255"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r>
      <w:tr>
        <w:trPr>
          <w:trHeight w:val="255"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толлинг</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4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 жеткізу</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58" w:id="7"/>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 шағын МӨЗ-ді, өткізу пункттерін есепке алмағанда;</w:t>
      </w:r>
      <w:r>
        <w:br/>
      </w:r>
      <w:r>
        <w:rPr>
          <w:rFonts w:ascii="Times New Roman"/>
          <w:b w:val="false"/>
          <w:i w:val="false"/>
          <w:color w:val="000000"/>
          <w:sz w:val="28"/>
        </w:rPr>
        <w:t>
      ** - мұнай өнімдері құбырын пайдалануға тапсыру мерзіміне байланысты;</w:t>
      </w:r>
      <w:r>
        <w:br/>
      </w:r>
      <w:r>
        <w:rPr>
          <w:rFonts w:ascii="Times New Roman"/>
          <w:b w:val="false"/>
          <w:i w:val="false"/>
          <w:color w:val="000000"/>
          <w:sz w:val="28"/>
        </w:rPr>
        <w:t>
      *** - мұнай қабылдайтын ресейлік мұнай-газ өндіретін ұйымдарға байланысты;</w:t>
      </w:r>
      <w:r>
        <w:br/>
      </w:r>
      <w:r>
        <w:rPr>
          <w:rFonts w:ascii="Times New Roman"/>
          <w:b w:val="false"/>
          <w:i w:val="false"/>
          <w:color w:val="000000"/>
          <w:sz w:val="28"/>
        </w:rPr>
        <w:t>
      **** - ішкі нарықты қамтамасыз еткен соң қалдықты қағидат бойынша қалыптастырылады, өйткені ішкі нарықты қамтамасыз ету бойынша міндеттемеге қарағанда заңнамада Қазақстан Республикасы Мұнай және газ министрлігіне шикізат экспортын қамтамасыз етуді жүктейтін норма жоқ.»;</w:t>
      </w:r>
      <w:r>
        <w:br/>
      </w:r>
      <w:r>
        <w:rPr>
          <w:rFonts w:ascii="Times New Roman"/>
          <w:b w:val="false"/>
          <w:i w:val="false"/>
          <w:color w:val="000000"/>
          <w:sz w:val="28"/>
        </w:rPr>
        <w:t>
</w:t>
      </w:r>
      <w:r>
        <w:rPr>
          <w:rFonts w:ascii="Times New Roman"/>
          <w:b w:val="false"/>
          <w:i w:val="false"/>
          <w:color w:val="000000"/>
          <w:sz w:val="28"/>
        </w:rPr>
        <w:t>
      төртінші бөлік алынып тасталсын;</w:t>
      </w:r>
      <w:r>
        <w:br/>
      </w:r>
      <w:r>
        <w:rPr>
          <w:rFonts w:ascii="Times New Roman"/>
          <w:b w:val="false"/>
          <w:i w:val="false"/>
          <w:color w:val="000000"/>
          <w:sz w:val="28"/>
        </w:rPr>
        <w:t>
</w:t>
      </w:r>
      <w:r>
        <w:rPr>
          <w:rFonts w:ascii="Times New Roman"/>
          <w:b w:val="false"/>
          <w:i w:val="false"/>
          <w:color w:val="000000"/>
          <w:sz w:val="28"/>
        </w:rPr>
        <w:t>
      алтыншы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арқылы халықаралық газ транзитін дамытуға жеке назар аудару қажет, оның көлемі болжамды деректер бойынша 2014 жылы 102,7 млрд. текше м дейін ұлғаяды.»;</w:t>
      </w:r>
      <w:r>
        <w:br/>
      </w:r>
      <w:r>
        <w:rPr>
          <w:rFonts w:ascii="Times New Roman"/>
          <w:b w:val="false"/>
          <w:i w:val="false"/>
          <w:color w:val="000000"/>
          <w:sz w:val="28"/>
        </w:rPr>
        <w:t>
</w:t>
      </w:r>
      <w:r>
        <w:rPr>
          <w:rFonts w:ascii="Times New Roman"/>
          <w:b w:val="false"/>
          <w:i w:val="false"/>
          <w:color w:val="000000"/>
          <w:sz w:val="28"/>
        </w:rPr>
        <w:t>
      он төртінші, он бесінші, он алтыншы, он жетінші, он сегізінші, он тоғызыншы, жиырмасыншы, жиырма бірінші, жиырма екінші, жиырма үшінші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«Облыс әкімдіктерінің деректері бойынша болжамды газ тұтыну көлемі 2014 жылы 14,1 млрд. текше м құрайды, бұл 2009 жылғыдан 1,6 есе көп.</w:t>
      </w:r>
      <w:r>
        <w:br/>
      </w:r>
      <w:r>
        <w:rPr>
          <w:rFonts w:ascii="Times New Roman"/>
          <w:b w:val="false"/>
          <w:i w:val="false"/>
          <w:color w:val="000000"/>
          <w:sz w:val="28"/>
        </w:rPr>
        <w:t>
</w:t>
      </w:r>
      <w:r>
        <w:rPr>
          <w:rFonts w:ascii="Times New Roman"/>
          <w:b w:val="false"/>
          <w:i w:val="false"/>
          <w:color w:val="000000"/>
          <w:sz w:val="28"/>
        </w:rPr>
        <w:t>
      Каспий теңізінің қазақстандық секторының (КТҚС) жағадағы инфрақұрылымын дамыту 2 бағыт бойынша жүзеге асырылады:</w:t>
      </w:r>
      <w:r>
        <w:br/>
      </w:r>
      <w:r>
        <w:rPr>
          <w:rFonts w:ascii="Times New Roman"/>
          <w:b w:val="false"/>
          <w:i w:val="false"/>
          <w:color w:val="000000"/>
          <w:sz w:val="28"/>
        </w:rPr>
        <w:t>
</w:t>
      </w:r>
      <w:r>
        <w:rPr>
          <w:rFonts w:ascii="Times New Roman"/>
          <w:b w:val="false"/>
          <w:i w:val="false"/>
          <w:color w:val="000000"/>
          <w:sz w:val="28"/>
        </w:rPr>
        <w:t>
      1) өндіру сатысындағы Солтүстік Каспий жобасының кен орындары үшін (оператор – НКОК, оператор агенті – Аджип ККО);</w:t>
      </w:r>
      <w:r>
        <w:br/>
      </w:r>
      <w:r>
        <w:rPr>
          <w:rFonts w:ascii="Times New Roman"/>
          <w:b w:val="false"/>
          <w:i w:val="false"/>
          <w:color w:val="000000"/>
          <w:sz w:val="28"/>
        </w:rPr>
        <w:t>
</w:t>
      </w:r>
      <w:r>
        <w:rPr>
          <w:rFonts w:ascii="Times New Roman"/>
          <w:b w:val="false"/>
          <w:i w:val="false"/>
          <w:color w:val="000000"/>
          <w:sz w:val="28"/>
        </w:rPr>
        <w:t>
      2) геологиялық барлау жұмыстары және коммерциялық қорларды растау сатысындағы «ҚазМұнайГаз» ҰК» АҚ жобаларының кен орындары үшін.</w:t>
      </w:r>
      <w:r>
        <w:br/>
      </w:r>
      <w:r>
        <w:rPr>
          <w:rFonts w:ascii="Times New Roman"/>
          <w:b w:val="false"/>
          <w:i w:val="false"/>
          <w:color w:val="000000"/>
          <w:sz w:val="28"/>
        </w:rPr>
        <w:t>
</w:t>
      </w:r>
      <w:r>
        <w:rPr>
          <w:rFonts w:ascii="Times New Roman"/>
          <w:b w:val="false"/>
          <w:i w:val="false"/>
          <w:color w:val="000000"/>
          <w:sz w:val="28"/>
        </w:rPr>
        <w:t>
      Қазақстан Республикасы Мұнай және газ министрлігі кен орындарын игеру мерзімдеріне сәйкес КТҚС үшін қажетті жағадағы инфрақұрылымның барлық объектілерін екі бағыт бойынша талап етілетін қуаттарға жүйелі талдау жүргізді. Жағадағы инфрақұрылым объектілерінің үш тобы белгіленді: кен орындарын игеру үшін сыни қажетті; мұнай мен газды экспорттау үшін; индустриялық жобалар.</w:t>
      </w:r>
      <w:r>
        <w:br/>
      </w:r>
      <w:r>
        <w:rPr>
          <w:rFonts w:ascii="Times New Roman"/>
          <w:b w:val="false"/>
          <w:i w:val="false"/>
          <w:color w:val="000000"/>
          <w:sz w:val="28"/>
        </w:rPr>
        <w:t>
</w:t>
      </w:r>
      <w:r>
        <w:rPr>
          <w:rFonts w:ascii="Times New Roman"/>
          <w:b w:val="false"/>
          <w:i w:val="false"/>
          <w:color w:val="000000"/>
          <w:sz w:val="28"/>
        </w:rPr>
        <w:t>
      КТҚС кен орындарын игеру үшін 6 сыни қажетті жағадағы инфрақұрылым объектісінің 4-нің қуаты жеткілікті (теңіз мұнай операцияларын қолдау базалары, өнеркәсіптік және тұрмыстық қалдықтарды қайта өндеу және кәдеге жарату полигондары, теңіз кемелеріне жанармай құю станциялары, бұрғылау ерітінділерін өндіру зауыттары). КТҚС Оңтүстік бөлігіне қызмет көрсету үшін экологиялық ден қою базасын салу (2020 ж.) және кеме жөндейтін верфьтер (2014 – 2017 жж., ТЭН әзірлеу аяқталды) бойынша шараларды жүзеге асыру қажет.</w:t>
      </w:r>
      <w:r>
        <w:br/>
      </w:r>
      <w:r>
        <w:rPr>
          <w:rFonts w:ascii="Times New Roman"/>
          <w:b w:val="false"/>
          <w:i w:val="false"/>
          <w:color w:val="000000"/>
          <w:sz w:val="28"/>
        </w:rPr>
        <w:t>
</w:t>
      </w:r>
      <w:r>
        <w:rPr>
          <w:rFonts w:ascii="Times New Roman"/>
          <w:b w:val="false"/>
          <w:i w:val="false"/>
          <w:color w:val="000000"/>
          <w:sz w:val="28"/>
        </w:rPr>
        <w:t>
      Темір жолмен тасымалдау бойынша жоғары бәсекелес бағаны ескере отырып, мұнай мен газды экспорттау үшін жеткілікті қуат бар.</w:t>
      </w:r>
      <w:r>
        <w:br/>
      </w:r>
      <w:r>
        <w:rPr>
          <w:rFonts w:ascii="Times New Roman"/>
          <w:b w:val="false"/>
          <w:i w:val="false"/>
          <w:color w:val="000000"/>
          <w:sz w:val="28"/>
        </w:rPr>
        <w:t>
</w:t>
      </w:r>
      <w:r>
        <w:rPr>
          <w:rFonts w:ascii="Times New Roman"/>
          <w:b w:val="false"/>
          <w:i w:val="false"/>
          <w:color w:val="000000"/>
          <w:sz w:val="28"/>
        </w:rPr>
        <w:t>
      Индустриялық жобалар бойынша қолданыстағы қуаттар жеткілікті және темір конструкцияларға қажеттілік ұлғайған жағдайда, қолданыстағы зауыттар қажетті қуаттарды арттыруы мүмкін.»;</w:t>
      </w:r>
      <w:r>
        <w:br/>
      </w:r>
      <w:r>
        <w:rPr>
          <w:rFonts w:ascii="Times New Roman"/>
          <w:b w:val="false"/>
          <w:i w:val="false"/>
          <w:color w:val="000000"/>
          <w:sz w:val="28"/>
        </w:rPr>
        <w:t>
</w:t>
      </w:r>
      <w:r>
        <w:rPr>
          <w:rFonts w:ascii="Times New Roman"/>
          <w:b w:val="false"/>
          <w:i w:val="false"/>
          <w:color w:val="000000"/>
          <w:sz w:val="28"/>
        </w:rPr>
        <w:t>
      «Қазіргі бар нормативтік құқықтық базаның, қолданыстағы практиканың және дамытуды қамтамасыз ету жөніндегі іс-шараларды іске асыру нәтижелерінің сипаттамасын қоса алғанда, саланы дамытудың қолданыстағы мемлекеттік реттеу саясатын талдау» деген </w:t>
      </w:r>
      <w:r>
        <w:rPr>
          <w:rFonts w:ascii="Times New Roman"/>
          <w:b w:val="false"/>
          <w:i w:val="false"/>
          <w:color w:val="000000"/>
          <w:sz w:val="28"/>
        </w:rPr>
        <w:t>3.4-кіші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«Табиғи және сұйытылған газдың ішкі нарықтағы перспективасы» деген </w:t>
      </w:r>
      <w:r>
        <w:rPr>
          <w:rFonts w:ascii="Times New Roman"/>
          <w:b w:val="false"/>
          <w:i w:val="false"/>
          <w:color w:val="000000"/>
          <w:sz w:val="28"/>
        </w:rPr>
        <w:t>8) тармақшаның</w:t>
      </w:r>
      <w:r>
        <w:rPr>
          <w:rFonts w:ascii="Times New Roman"/>
          <w:b w:val="false"/>
          <w:i w:val="false"/>
          <w:color w:val="000000"/>
          <w:sz w:val="28"/>
        </w:rPr>
        <w:t xml:space="preserve"> бірінші, екінші, үшінші, төртінші абзацтары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«Ішкі газ жабдықтау инфрақұрылымын дамыту мақсатында мынадай инвестициялық жобалар жүзеге асырылатын болады:</w:t>
      </w:r>
      <w:r>
        <w:br/>
      </w:r>
      <w:r>
        <w:rPr>
          <w:rFonts w:ascii="Times New Roman"/>
          <w:b w:val="false"/>
          <w:i w:val="false"/>
          <w:color w:val="000000"/>
          <w:sz w:val="28"/>
        </w:rPr>
        <w:t>
</w:t>
      </w:r>
      <w:r>
        <w:rPr>
          <w:rFonts w:ascii="Times New Roman"/>
          <w:b w:val="false"/>
          <w:i w:val="false"/>
          <w:color w:val="000000"/>
          <w:sz w:val="28"/>
        </w:rPr>
        <w:t>
      «Оңтүстік Қазақстан облысының газ тарату жүйесін жаңғырту – 1-кезең Шымкент қ.» ҚҚС-сыз 33,194 млрд. теңге (2010 – 2016 жж.);</w:t>
      </w:r>
      <w:r>
        <w:br/>
      </w:r>
      <w:r>
        <w:rPr>
          <w:rFonts w:ascii="Times New Roman"/>
          <w:b w:val="false"/>
          <w:i w:val="false"/>
          <w:color w:val="000000"/>
          <w:sz w:val="28"/>
        </w:rPr>
        <w:t>
</w:t>
      </w:r>
      <w:r>
        <w:rPr>
          <w:rFonts w:ascii="Times New Roman"/>
          <w:b w:val="false"/>
          <w:i w:val="false"/>
          <w:color w:val="000000"/>
          <w:sz w:val="28"/>
        </w:rPr>
        <w:t>
      «Тараз қаласының газ тарату желілерін жаңғырту» ҚҚС-сыз 18,404 млрд. теңге (2011 – 2019 жж.);</w:t>
      </w:r>
      <w:r>
        <w:br/>
      </w:r>
      <w:r>
        <w:rPr>
          <w:rFonts w:ascii="Times New Roman"/>
          <w:b w:val="false"/>
          <w:i w:val="false"/>
          <w:color w:val="000000"/>
          <w:sz w:val="28"/>
        </w:rPr>
        <w:t>
</w:t>
      </w:r>
      <w:r>
        <w:rPr>
          <w:rFonts w:ascii="Times New Roman"/>
          <w:b w:val="false"/>
          <w:i w:val="false"/>
          <w:color w:val="000000"/>
          <w:sz w:val="28"/>
        </w:rPr>
        <w:t>
      «Алматы қаласын және қала маңы аймағын газдандыру» ҚҚС-сыз 16,569 млрд. теңге (2011 – 2013 жж.)»;</w:t>
      </w:r>
      <w:r>
        <w:br/>
      </w:r>
      <w:r>
        <w:rPr>
          <w:rFonts w:ascii="Times New Roman"/>
          <w:b w:val="false"/>
          <w:i w:val="false"/>
          <w:color w:val="000000"/>
          <w:sz w:val="28"/>
        </w:rPr>
        <w:t>
</w:t>
      </w:r>
      <w:r>
        <w:rPr>
          <w:rFonts w:ascii="Times New Roman"/>
          <w:b w:val="false"/>
          <w:i w:val="false"/>
          <w:color w:val="000000"/>
          <w:sz w:val="28"/>
        </w:rPr>
        <w:t>
      мынадай мазмұндағы он екінші абзацпен толықтырылсын:</w:t>
      </w:r>
      <w:r>
        <w:br/>
      </w:r>
      <w:r>
        <w:rPr>
          <w:rFonts w:ascii="Times New Roman"/>
          <w:b w:val="false"/>
          <w:i w:val="false"/>
          <w:color w:val="000000"/>
          <w:sz w:val="28"/>
        </w:rPr>
        <w:t>
</w:t>
      </w:r>
      <w:r>
        <w:rPr>
          <w:rFonts w:ascii="Times New Roman"/>
          <w:b w:val="false"/>
          <w:i w:val="false"/>
          <w:color w:val="000000"/>
          <w:sz w:val="28"/>
        </w:rPr>
        <w:t>
      «Осы инвестициялық бағдарламаларды іске асыру газ тарату құбырларының өткізу қабілетін ұлғайтуға, газбен жабдықтау жүйесінің сенімділігін арттыруға, газ құбырларының апатсыз және үздіксіз пайдалануын қамтамасыз етуге, нормативтік және нормативтен тыс шығындарды төмендетуге бағытталған. Аталған инвестициялық жобаларды іске асырумен байланысты экономикалық әсер халықтың жұмыспен қамтылуының өсуі, көрсетілетін қызметтер көлемінің ұлғаюы, техногендік сипаттағы апаттардың пайда болу тәуекелдерінің төмендеуі, сондай-ақ авариялардың жалпы деңгейінің және тиісінше авариялар салдарларын жоюға байланысты шығындардың қысқаруы сияқты көрсеткіштерді қамтиды.»;</w:t>
      </w:r>
      <w:r>
        <w:br/>
      </w:r>
      <w:r>
        <w:rPr>
          <w:rFonts w:ascii="Times New Roman"/>
          <w:b w:val="false"/>
          <w:i w:val="false"/>
          <w:color w:val="000000"/>
          <w:sz w:val="28"/>
        </w:rPr>
        <w:t>
</w:t>
      </w:r>
      <w:r>
        <w:rPr>
          <w:rFonts w:ascii="Times New Roman"/>
          <w:b w:val="false"/>
          <w:i w:val="false"/>
          <w:color w:val="000000"/>
          <w:sz w:val="28"/>
        </w:rPr>
        <w:t>
      «Техникалық реттеу» деген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техникалық реттеу</w:t>
      </w:r>
      <w:r>
        <w:br/>
      </w:r>
      <w:r>
        <w:rPr>
          <w:rFonts w:ascii="Times New Roman"/>
          <w:b w:val="false"/>
          <w:i w:val="false"/>
          <w:color w:val="000000"/>
          <w:sz w:val="28"/>
        </w:rPr>
        <w:t>
</w:t>
      </w:r>
      <w:r>
        <w:rPr>
          <w:rFonts w:ascii="Times New Roman"/>
          <w:b w:val="false"/>
          <w:i w:val="false"/>
          <w:color w:val="000000"/>
          <w:sz w:val="28"/>
        </w:rPr>
        <w:t>
      2010 жылғы 18 қарашада қол қойылған және 2011 жылғы 27 маусымдағы Қазақстан Республикасының Заңымен ратификацияланған Беларусь Республикасындағы, Қазақстан Республикасындағы және Ресей Федерациясындағы техникалық реттеудің бірыңғай қағидаттары мен қағидалары туралы </w:t>
      </w:r>
      <w:r>
        <w:rPr>
          <w:rFonts w:ascii="Times New Roman"/>
          <w:b w:val="false"/>
          <w:i w:val="false"/>
          <w:color w:val="000000"/>
          <w:sz w:val="28"/>
        </w:rPr>
        <w:t>келісімге</w:t>
      </w:r>
      <w:r>
        <w:rPr>
          <w:rFonts w:ascii="Times New Roman"/>
          <w:b w:val="false"/>
          <w:i w:val="false"/>
          <w:color w:val="000000"/>
          <w:sz w:val="28"/>
        </w:rPr>
        <w:t xml:space="preserve"> сәйкес Кеден одағының шеңберінде міндетті талаптар белгіленетін бірыңғай өнім тізбесі (бұдан әрі – Бірыңғай тізбе) қалыптастырылды.</w:t>
      </w:r>
      <w:r>
        <w:br/>
      </w:r>
      <w:r>
        <w:rPr>
          <w:rFonts w:ascii="Times New Roman"/>
          <w:b w:val="false"/>
          <w:i w:val="false"/>
          <w:color w:val="000000"/>
          <w:sz w:val="28"/>
        </w:rPr>
        <w:t>
</w:t>
      </w:r>
      <w:r>
        <w:rPr>
          <w:rFonts w:ascii="Times New Roman"/>
          <w:b w:val="false"/>
          <w:i w:val="false"/>
          <w:color w:val="000000"/>
          <w:sz w:val="28"/>
        </w:rPr>
        <w:t>
      Мұнай-газ саласында Бірыңғай тізбе мынадай ұстанымдарды қамтиды:</w:t>
      </w:r>
      <w:r>
        <w:br/>
      </w:r>
      <w:r>
        <w:rPr>
          <w:rFonts w:ascii="Times New Roman"/>
          <w:b w:val="false"/>
          <w:i w:val="false"/>
          <w:color w:val="000000"/>
          <w:sz w:val="28"/>
        </w:rPr>
        <w:t>
</w:t>
      </w:r>
      <w:r>
        <w:rPr>
          <w:rFonts w:ascii="Times New Roman"/>
          <w:b w:val="false"/>
          <w:i w:val="false"/>
          <w:color w:val="000000"/>
          <w:sz w:val="28"/>
        </w:rPr>
        <w:t>
      бензиндер, дизель және кеме отыны, реактивті қозғалтқыш отыны және отын мазуты;</w:t>
      </w:r>
      <w:r>
        <w:br/>
      </w:r>
      <w:r>
        <w:rPr>
          <w:rFonts w:ascii="Times New Roman"/>
          <w:b w:val="false"/>
          <w:i w:val="false"/>
          <w:color w:val="000000"/>
          <w:sz w:val="28"/>
        </w:rPr>
        <w:t>
</w:t>
      </w:r>
      <w:r>
        <w:rPr>
          <w:rFonts w:ascii="Times New Roman"/>
          <w:b w:val="false"/>
          <w:i w:val="false"/>
          <w:color w:val="000000"/>
          <w:sz w:val="28"/>
        </w:rPr>
        <w:t>
      жағар материалдар, майлар және арнайы сұйықтықтар;</w:t>
      </w:r>
      <w:r>
        <w:br/>
      </w:r>
      <w:r>
        <w:rPr>
          <w:rFonts w:ascii="Times New Roman"/>
          <w:b w:val="false"/>
          <w:i w:val="false"/>
          <w:color w:val="000000"/>
          <w:sz w:val="28"/>
        </w:rPr>
        <w:t>
</w:t>
      </w:r>
      <w:r>
        <w:rPr>
          <w:rFonts w:ascii="Times New Roman"/>
          <w:b w:val="false"/>
          <w:i w:val="false"/>
          <w:color w:val="000000"/>
          <w:sz w:val="28"/>
        </w:rPr>
        <w:t>
      мұнайды, оның өңделген өнімдерін есепке алу құралдары мен жүйелері;</w:t>
      </w:r>
      <w:r>
        <w:br/>
      </w:r>
      <w:r>
        <w:rPr>
          <w:rFonts w:ascii="Times New Roman"/>
          <w:b w:val="false"/>
          <w:i w:val="false"/>
          <w:color w:val="000000"/>
          <w:sz w:val="28"/>
        </w:rPr>
        <w:t>
</w:t>
      </w:r>
      <w:r>
        <w:rPr>
          <w:rFonts w:ascii="Times New Roman"/>
          <w:b w:val="false"/>
          <w:i w:val="false"/>
          <w:color w:val="000000"/>
          <w:sz w:val="28"/>
        </w:rPr>
        <w:t>
      отын ретінде пайдаланылатын сұйытылған көмірсутек газдары;</w:t>
      </w:r>
      <w:r>
        <w:br/>
      </w:r>
      <w:r>
        <w:rPr>
          <w:rFonts w:ascii="Times New Roman"/>
          <w:b w:val="false"/>
          <w:i w:val="false"/>
          <w:color w:val="000000"/>
          <w:sz w:val="28"/>
        </w:rPr>
        <w:t>
</w:t>
      </w:r>
      <w:r>
        <w:rPr>
          <w:rFonts w:ascii="Times New Roman"/>
          <w:b w:val="false"/>
          <w:i w:val="false"/>
          <w:color w:val="000000"/>
          <w:sz w:val="28"/>
        </w:rPr>
        <w:t>
      тасымалдауға және (немесе) пайдалануға дайындалған мұнай;</w:t>
      </w:r>
      <w:r>
        <w:br/>
      </w:r>
      <w:r>
        <w:rPr>
          <w:rFonts w:ascii="Times New Roman"/>
          <w:b w:val="false"/>
          <w:i w:val="false"/>
          <w:color w:val="000000"/>
          <w:sz w:val="28"/>
        </w:rPr>
        <w:t>
</w:t>
      </w:r>
      <w:r>
        <w:rPr>
          <w:rFonts w:ascii="Times New Roman"/>
          <w:b w:val="false"/>
          <w:i w:val="false"/>
          <w:color w:val="000000"/>
          <w:sz w:val="28"/>
        </w:rPr>
        <w:t>
      тасымалдауға және (немесе) пайдалануға дайындалған жанғыш табиғи газ;</w:t>
      </w:r>
      <w:r>
        <w:br/>
      </w:r>
      <w:r>
        <w:rPr>
          <w:rFonts w:ascii="Times New Roman"/>
          <w:b w:val="false"/>
          <w:i w:val="false"/>
          <w:color w:val="000000"/>
          <w:sz w:val="28"/>
        </w:rPr>
        <w:t>
</w:t>
      </w:r>
      <w:r>
        <w:rPr>
          <w:rFonts w:ascii="Times New Roman"/>
          <w:b w:val="false"/>
          <w:i w:val="false"/>
          <w:color w:val="000000"/>
          <w:sz w:val="28"/>
        </w:rPr>
        <w:t>
      сұйық және газ тәрізді көмірсутектерді тасымалдауға арналған магистральдық құбырлар.</w:t>
      </w:r>
      <w:r>
        <w:br/>
      </w:r>
      <w:r>
        <w:rPr>
          <w:rFonts w:ascii="Times New Roman"/>
          <w:b w:val="false"/>
          <w:i w:val="false"/>
          <w:color w:val="000000"/>
          <w:sz w:val="28"/>
        </w:rPr>
        <w:t>
</w:t>
      </w:r>
      <w:r>
        <w:rPr>
          <w:rFonts w:ascii="Times New Roman"/>
          <w:b w:val="false"/>
          <w:i w:val="false"/>
          <w:color w:val="000000"/>
          <w:sz w:val="28"/>
        </w:rPr>
        <w:t>
      Аталған ұстанымдарға қатысты техникалық регламенттерді қабылдау мүдделі мемлекеттермен өзара саудада техникалық кедергілерді едәуір қысқартуға, өнімге бірыңғай міндетті қауіпсіздік талаптарын және бағалау мен сәйкестікті растау рәсімдерін қолдану есебінен ішкі нарықты қауіпсіз емес өнімнен қорғауды қамтамасыз етуге мүмкіндік береді.</w:t>
      </w:r>
      <w:r>
        <w:br/>
      </w:r>
      <w:r>
        <w:rPr>
          <w:rFonts w:ascii="Times New Roman"/>
          <w:b w:val="false"/>
          <w:i w:val="false"/>
          <w:color w:val="000000"/>
          <w:sz w:val="28"/>
        </w:rPr>
        <w:t>
</w:t>
      </w:r>
      <w:r>
        <w:rPr>
          <w:rFonts w:ascii="Times New Roman"/>
          <w:b w:val="false"/>
          <w:i w:val="false"/>
          <w:color w:val="000000"/>
          <w:sz w:val="28"/>
        </w:rPr>
        <w:t>
      Қазақстан Республикасы Мұнай және газ министрлігі Тараптың әзірлеуге жауапты органы ретінде «Автомобиль мен авиация бензиніне, дизель және кеме отынына, реактивті қозғалтқыш отыны мен мазутқа қойылатын талаптар туралы» Кеден одағының техникалық регламентін әзірледі (Кеден одағы Комиссиясының 2011 жылғы 18 қазандағы № 826 шешімімен бекітілген) және қоса әзірлеуші ретінде «Жағар материалдарға, майларға және арнайы сұйықтықтарға қойылатын талаптар туралы» Кеден одағының техникалық регламентін әзірлеуге қатысты (Еуразиялық экономикалық комиссия Кеңесінің 2012 жылғы 20 шілдедегі № 59 шешімімен бекітілген).</w:t>
      </w:r>
      <w:r>
        <w:br/>
      </w:r>
      <w:r>
        <w:rPr>
          <w:rFonts w:ascii="Times New Roman"/>
          <w:b w:val="false"/>
          <w:i w:val="false"/>
          <w:color w:val="000000"/>
          <w:sz w:val="28"/>
        </w:rPr>
        <w:t>
</w:t>
      </w:r>
      <w:r>
        <w:rPr>
          <w:rFonts w:ascii="Times New Roman"/>
          <w:b w:val="false"/>
          <w:i w:val="false"/>
          <w:color w:val="000000"/>
          <w:sz w:val="28"/>
        </w:rPr>
        <w:t>
      Еуразиялық экономикалық комиссия Кеңесінің 2012 жылғы 23 қарашадағы № 103 шешімімен бекітілген 2012 – 2013 жылдарға арналған Кеден одағының техникалық регламенттерін әзірлеу жоспарында Кеден одағының «Мұнайдың және оның қайта өңделген өнімдерінің көрсеткіштерін өлшеу құралдарына қойылатын талаптар», «Отын ретінде қолдануға арналған сұйытылған көмірсутек газдарына қойылатын талаптар» техникалық регламенттерін әзірлеу көзделген. Қазақстан Республикасы Мұнай және газ министрлігі Тараптың осы техникалық регламенттерді әзірлеуге қатысушы органы болып табылады.</w:t>
      </w:r>
      <w:r>
        <w:br/>
      </w:r>
      <w:r>
        <w:rPr>
          <w:rFonts w:ascii="Times New Roman"/>
          <w:b w:val="false"/>
          <w:i w:val="false"/>
          <w:color w:val="000000"/>
          <w:sz w:val="28"/>
        </w:rPr>
        <w:t>
</w:t>
      </w:r>
      <w:r>
        <w:rPr>
          <w:rFonts w:ascii="Times New Roman"/>
          <w:b w:val="false"/>
          <w:i w:val="false"/>
          <w:color w:val="000000"/>
          <w:sz w:val="28"/>
        </w:rPr>
        <w:t>
      Кейіннен Бірыңғай тізбенің басқа да ұстанымдары – тасымалдауға және (немесе) пайдалануға дайындалған мұнай, тасымалдауға және (немесе) пайдалануға дайындалған жанғыш табиғи газ, сұйық және газ тәрізді көмірсутектерді тасымалдауға арналған магистральдық құбырларға қатысты техникалық регламенттерді әзірлеу жоспарлануда.</w:t>
      </w:r>
      <w:r>
        <w:br/>
      </w:r>
      <w:r>
        <w:rPr>
          <w:rFonts w:ascii="Times New Roman"/>
          <w:b w:val="false"/>
          <w:i w:val="false"/>
          <w:color w:val="000000"/>
          <w:sz w:val="28"/>
        </w:rPr>
        <w:t>
</w:t>
      </w:r>
      <w:r>
        <w:rPr>
          <w:rFonts w:ascii="Times New Roman"/>
          <w:b w:val="false"/>
          <w:i w:val="false"/>
          <w:color w:val="000000"/>
          <w:sz w:val="28"/>
        </w:rPr>
        <w:t>
      Техникалық реттеудің басқа маңызды құралы стандарттау болып табылады.</w:t>
      </w:r>
      <w:r>
        <w:br/>
      </w:r>
      <w:r>
        <w:rPr>
          <w:rFonts w:ascii="Times New Roman"/>
          <w:b w:val="false"/>
          <w:i w:val="false"/>
          <w:color w:val="000000"/>
          <w:sz w:val="28"/>
        </w:rPr>
        <w:t>
</w:t>
      </w:r>
      <w:r>
        <w:rPr>
          <w:rFonts w:ascii="Times New Roman"/>
          <w:b w:val="false"/>
          <w:i w:val="false"/>
          <w:color w:val="000000"/>
          <w:sz w:val="28"/>
        </w:rPr>
        <w:t>
      Кеден одағы техникалық регламенттерінің талаптарын орындау үшін дәлелді база халықаралық және мемлекетаралық стандарттар, олар қабылданбаған жағдайда, халықаралық талаптарға сәйкес келетін ұлттық стандарттар болып табылады.</w:t>
      </w:r>
      <w:r>
        <w:br/>
      </w:r>
      <w:r>
        <w:rPr>
          <w:rFonts w:ascii="Times New Roman"/>
          <w:b w:val="false"/>
          <w:i w:val="false"/>
          <w:color w:val="000000"/>
          <w:sz w:val="28"/>
        </w:rPr>
        <w:t>
</w:t>
      </w:r>
      <w:r>
        <w:rPr>
          <w:rFonts w:ascii="Times New Roman"/>
          <w:b w:val="false"/>
          <w:i w:val="false"/>
          <w:color w:val="000000"/>
          <w:sz w:val="28"/>
        </w:rPr>
        <w:t>
      Кеден одағының «Автомобиль мен авиация бензиніне, дизель және кеме отынына, реактивті қозғалтқыш отыны мен мазутқа қойылатын талаптар туралы», «Майлайтын материалдарға, майларға және арнайы сұйықтықтарға қойылатын талаптар туралы» техникалық регламенттерін қолдау үшін 006 «Мұнай, газ және мұнай-химия өнеркәсібінің нормативтік-техникалық базасын жетілдіру» бюджеттік бағдарламасы шеңберінде Қазақстан Республикасы Мұнай және газ министрлігі 2012 жылы – 17, 2013 жылы – 15 мемлекетаралық стандарт әзірлеуді ұйымдастырды.</w:t>
      </w:r>
      <w:r>
        <w:br/>
      </w:r>
      <w:r>
        <w:rPr>
          <w:rFonts w:ascii="Times New Roman"/>
          <w:b w:val="false"/>
          <w:i w:val="false"/>
          <w:color w:val="000000"/>
          <w:sz w:val="28"/>
        </w:rPr>
        <w:t>
</w:t>
      </w:r>
      <w:r>
        <w:rPr>
          <w:rFonts w:ascii="Times New Roman"/>
          <w:b w:val="false"/>
          <w:i w:val="false"/>
          <w:color w:val="000000"/>
          <w:sz w:val="28"/>
        </w:rPr>
        <w:t>
      Бұдан басқа, 2011 жылы 006 «Мұнай, газ және мұнай-химия өнеркәсібінің нормативтік-техникалық базасын жетілдіру» бюджеттік бағдарламасы шеңберінде газ саласындағы 15 мемлекеттік стандарт, мұнай және мұнай-химия салаларында 5 мемлекетаралық стандарт әзірленді.»;</w:t>
      </w:r>
      <w:r>
        <w:br/>
      </w:r>
      <w:r>
        <w:rPr>
          <w:rFonts w:ascii="Times New Roman"/>
          <w:b w:val="false"/>
          <w:i w:val="false"/>
          <w:color w:val="000000"/>
          <w:sz w:val="28"/>
        </w:rPr>
        <w:t>
</w:t>
      </w:r>
      <w:r>
        <w:rPr>
          <w:rFonts w:ascii="Times New Roman"/>
          <w:b w:val="false"/>
          <w:i w:val="false"/>
          <w:color w:val="000000"/>
          <w:sz w:val="28"/>
        </w:rPr>
        <w:t>
      «экологиялық талаптарды күшейту» деген </w:t>
      </w:r>
      <w:r>
        <w:rPr>
          <w:rFonts w:ascii="Times New Roman"/>
          <w:b w:val="false"/>
          <w:i w:val="false"/>
          <w:color w:val="000000"/>
          <w:sz w:val="28"/>
        </w:rPr>
        <w:t>15) тармақшаның</w:t>
      </w:r>
      <w:r>
        <w:rPr>
          <w:rFonts w:ascii="Times New Roman"/>
          <w:b w:val="false"/>
          <w:i w:val="false"/>
          <w:color w:val="000000"/>
          <w:sz w:val="28"/>
        </w:rPr>
        <w:t xml:space="preserve"> он бірінші және он екінші абзацтары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«Қазіргі уақытта Қазақстан Республикасының аумағында өндірілетін бензин К2 экологиялық класына сәйкес келеді. </w:t>
      </w:r>
      <w:r>
        <w:br/>
      </w:r>
      <w:r>
        <w:rPr>
          <w:rFonts w:ascii="Times New Roman"/>
          <w:b w:val="false"/>
          <w:i w:val="false"/>
          <w:color w:val="000000"/>
          <w:sz w:val="28"/>
        </w:rPr>
        <w:t>
</w:t>
      </w:r>
      <w:r>
        <w:rPr>
          <w:rFonts w:ascii="Times New Roman"/>
          <w:b w:val="false"/>
          <w:i w:val="false"/>
          <w:color w:val="000000"/>
          <w:sz w:val="28"/>
        </w:rPr>
        <w:t>
      Кеден одағы Комиссиясының 2011 жылғы 18 қазандағы № 826 шешімімен бекітілген «Автомобиль мен авиация бензиніне, дизель және кеме отынына, реактивті қозғалтқыш отыны мен мазутқа қойылатын талаптар туралы» Кеден одағының техникалық регламентіне сәйкес Қазақстан Республикасының аумағында:</w:t>
      </w:r>
      <w:r>
        <w:br/>
      </w:r>
      <w:r>
        <w:rPr>
          <w:rFonts w:ascii="Times New Roman"/>
          <w:b w:val="false"/>
          <w:i w:val="false"/>
          <w:color w:val="000000"/>
          <w:sz w:val="28"/>
        </w:rPr>
        <w:t>
</w:t>
      </w:r>
      <w:r>
        <w:rPr>
          <w:rFonts w:ascii="Times New Roman"/>
          <w:b w:val="false"/>
          <w:i w:val="false"/>
          <w:color w:val="000000"/>
          <w:sz w:val="28"/>
        </w:rPr>
        <w:t>
      2014 жылғы 1 қаңтардан бастап К2 экологиялық класындағы автомобиль бензині мен дизель отынын айналымға шығаруға және оның айналымына тыйым салу күшіне енеді;</w:t>
      </w:r>
      <w:r>
        <w:br/>
      </w:r>
      <w:r>
        <w:rPr>
          <w:rFonts w:ascii="Times New Roman"/>
          <w:b w:val="false"/>
          <w:i w:val="false"/>
          <w:color w:val="000000"/>
          <w:sz w:val="28"/>
        </w:rPr>
        <w:t>
</w:t>
      </w:r>
      <w:r>
        <w:rPr>
          <w:rFonts w:ascii="Times New Roman"/>
          <w:b w:val="false"/>
          <w:i w:val="false"/>
          <w:color w:val="000000"/>
          <w:sz w:val="28"/>
        </w:rPr>
        <w:t>
      К3 экологиялық класындағы автомобиль бензині мен дизель отынын айналымға шығару және оның айналымына 2015 жылғы 31 желтоқсанды қоса алғанға дейін рұқсат етіледі;</w:t>
      </w:r>
      <w:r>
        <w:br/>
      </w:r>
      <w:r>
        <w:rPr>
          <w:rFonts w:ascii="Times New Roman"/>
          <w:b w:val="false"/>
          <w:i w:val="false"/>
          <w:color w:val="000000"/>
          <w:sz w:val="28"/>
        </w:rPr>
        <w:t>
</w:t>
      </w:r>
      <w:r>
        <w:rPr>
          <w:rFonts w:ascii="Times New Roman"/>
          <w:b w:val="false"/>
          <w:i w:val="false"/>
          <w:color w:val="000000"/>
          <w:sz w:val="28"/>
        </w:rPr>
        <w:t>
      К4 және К5 экологиялық класындағы автомобиль бензині мен дизель отынын айналымға шығару және оның айналымына көшу 2016 жылғы 1 қаңтардан кешіктірмей жүзеге асырылады.»;</w:t>
      </w:r>
      <w:r>
        <w:br/>
      </w:r>
      <w:r>
        <w:rPr>
          <w:rFonts w:ascii="Times New Roman"/>
          <w:b w:val="false"/>
          <w:i w:val="false"/>
          <w:color w:val="000000"/>
          <w:sz w:val="28"/>
        </w:rPr>
        <w:t>
</w:t>
      </w:r>
      <w:r>
        <w:rPr>
          <w:rFonts w:ascii="Times New Roman"/>
          <w:b w:val="false"/>
          <w:i w:val="false"/>
          <w:color w:val="000000"/>
          <w:sz w:val="28"/>
        </w:rPr>
        <w:t>
      «Бағдарламаны іске асыру мақсаттары, міндеттері, мақсатты индикаторлары және нәтижелерінің көрсеткіштері» деген </w:t>
      </w:r>
      <w:r>
        <w:rPr>
          <w:rFonts w:ascii="Times New Roman"/>
          <w:b w:val="false"/>
          <w:i w:val="false"/>
          <w:color w:val="000000"/>
          <w:sz w:val="28"/>
        </w:rPr>
        <w:t>4-бөлім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Бағдарламаны іске асыру мақсаттары, міндеттері, мақсатты индикаторлары және нәтижелерінің көрсеткіштері</w:t>
      </w:r>
      <w:r>
        <w:br/>
      </w:r>
      <w:r>
        <w:rPr>
          <w:rFonts w:ascii="Times New Roman"/>
          <w:b w:val="false"/>
          <w:i w:val="false"/>
          <w:color w:val="000000"/>
          <w:sz w:val="28"/>
        </w:rPr>
        <w:t>
</w:t>
      </w:r>
      <w:r>
        <w:rPr>
          <w:rFonts w:ascii="Times New Roman"/>
          <w:b w:val="false"/>
          <w:i w:val="false"/>
          <w:color w:val="000000"/>
          <w:sz w:val="28"/>
        </w:rPr>
        <w:t>
      Мақсаты: Мұнай-газ саласын теңгерімді және тиімді дамыту</w:t>
      </w:r>
      <w:r>
        <w:br/>
      </w:r>
      <w:r>
        <w:rPr>
          <w:rFonts w:ascii="Times New Roman"/>
          <w:b w:val="false"/>
          <w:i w:val="false"/>
          <w:color w:val="000000"/>
          <w:sz w:val="28"/>
        </w:rPr>
        <w:t>
</w:t>
      </w:r>
      <w:r>
        <w:rPr>
          <w:rFonts w:ascii="Times New Roman"/>
          <w:b w:val="false"/>
          <w:i w:val="false"/>
          <w:color w:val="000000"/>
          <w:sz w:val="28"/>
        </w:rPr>
        <w:t>
      Бағдарламаның мақсатына қол жеткізу үшін мұнай және газ өндіру саласында мынадай міндеттерді шешу көзделеді:</w:t>
      </w:r>
      <w:r>
        <w:br/>
      </w:r>
      <w:r>
        <w:rPr>
          <w:rFonts w:ascii="Times New Roman"/>
          <w:b w:val="false"/>
          <w:i w:val="false"/>
          <w:color w:val="000000"/>
          <w:sz w:val="28"/>
        </w:rPr>
        <w:t>
</w:t>
      </w:r>
      <w:r>
        <w:rPr>
          <w:rFonts w:ascii="Times New Roman"/>
          <w:b w:val="false"/>
          <w:i w:val="false"/>
          <w:color w:val="000000"/>
          <w:sz w:val="28"/>
        </w:rPr>
        <w:t>
      1) мұнай және газ конденсатын өндіру және оның экспорты жөнінде белгіленген көрсеткіштерді орындау;</w:t>
      </w:r>
      <w:r>
        <w:br/>
      </w:r>
      <w:r>
        <w:rPr>
          <w:rFonts w:ascii="Times New Roman"/>
          <w:b w:val="false"/>
          <w:i w:val="false"/>
          <w:color w:val="000000"/>
          <w:sz w:val="28"/>
        </w:rPr>
        <w:t>
</w:t>
      </w:r>
      <w:r>
        <w:rPr>
          <w:rFonts w:ascii="Times New Roman"/>
          <w:b w:val="false"/>
          <w:i w:val="false"/>
          <w:color w:val="000000"/>
          <w:sz w:val="28"/>
        </w:rPr>
        <w:t>
      2) ішкі нарықтың мұнай өнімдері мен газға қажеттілігін қамтамасыз ету;</w:t>
      </w:r>
      <w:r>
        <w:br/>
      </w:r>
      <w:r>
        <w:rPr>
          <w:rFonts w:ascii="Times New Roman"/>
          <w:b w:val="false"/>
          <w:i w:val="false"/>
          <w:color w:val="000000"/>
          <w:sz w:val="28"/>
        </w:rPr>
        <w:t>
</w:t>
      </w:r>
      <w:r>
        <w:rPr>
          <w:rFonts w:ascii="Times New Roman"/>
          <w:b w:val="false"/>
          <w:i w:val="false"/>
          <w:color w:val="000000"/>
          <w:sz w:val="28"/>
        </w:rPr>
        <w:t>
      3) көмірсутектің барланған қорларының өсімін қамтамасыз ету және өндіру деңгейін тұрақты жоғары деңгейге жеткізу;</w:t>
      </w:r>
      <w:r>
        <w:br/>
      </w:r>
      <w:r>
        <w:rPr>
          <w:rFonts w:ascii="Times New Roman"/>
          <w:b w:val="false"/>
          <w:i w:val="false"/>
          <w:color w:val="000000"/>
          <w:sz w:val="28"/>
        </w:rPr>
        <w:t>
</w:t>
      </w:r>
      <w:r>
        <w:rPr>
          <w:rFonts w:ascii="Times New Roman"/>
          <w:b w:val="false"/>
          <w:i w:val="false"/>
          <w:color w:val="000000"/>
          <w:sz w:val="28"/>
        </w:rPr>
        <w:t>
      4) саланы техникалық реттеу нормаларын үйлестіру;</w:t>
      </w:r>
      <w:r>
        <w:br/>
      </w:r>
      <w:r>
        <w:rPr>
          <w:rFonts w:ascii="Times New Roman"/>
          <w:b w:val="false"/>
          <w:i w:val="false"/>
          <w:color w:val="000000"/>
          <w:sz w:val="28"/>
        </w:rPr>
        <w:t>
</w:t>
      </w:r>
      <w:r>
        <w:rPr>
          <w:rFonts w:ascii="Times New Roman"/>
          <w:b w:val="false"/>
          <w:i w:val="false"/>
          <w:color w:val="000000"/>
          <w:sz w:val="28"/>
        </w:rPr>
        <w:t>
      5) мұнай-газ компанияларында жергілікті қамту деңгейін ұлғайту;</w:t>
      </w:r>
      <w:r>
        <w:br/>
      </w:r>
      <w:r>
        <w:rPr>
          <w:rFonts w:ascii="Times New Roman"/>
          <w:b w:val="false"/>
          <w:i w:val="false"/>
          <w:color w:val="000000"/>
          <w:sz w:val="28"/>
        </w:rPr>
        <w:t>
</w:t>
      </w:r>
      <w:r>
        <w:rPr>
          <w:rFonts w:ascii="Times New Roman"/>
          <w:b w:val="false"/>
          <w:i w:val="false"/>
          <w:color w:val="000000"/>
          <w:sz w:val="28"/>
        </w:rPr>
        <w:t>
      6) еңбек қауіпсіздігін қамтамасыз ету және қоршаған ортаға теріс әсерді төмендету.</w:t>
      </w:r>
      <w:r>
        <w:br/>
      </w:r>
      <w:r>
        <w:rPr>
          <w:rFonts w:ascii="Times New Roman"/>
          <w:b w:val="false"/>
          <w:i w:val="false"/>
          <w:color w:val="000000"/>
          <w:sz w:val="28"/>
        </w:rPr>
        <w:t>
</w:t>
      </w:r>
      <w:r>
        <w:rPr>
          <w:rFonts w:ascii="Times New Roman"/>
          <w:b w:val="false"/>
          <w:i w:val="false"/>
          <w:color w:val="000000"/>
          <w:sz w:val="28"/>
        </w:rPr>
        <w:t>
      Қойылған мақсатты іске асыру 2014 жылы мынадай мақсатты индикаторларға қол жеткізуге мүмкіндік береді:</w:t>
      </w:r>
      <w:r>
        <w:br/>
      </w:r>
      <w:r>
        <w:rPr>
          <w:rFonts w:ascii="Times New Roman"/>
          <w:b w:val="false"/>
          <w:i w:val="false"/>
          <w:color w:val="000000"/>
          <w:sz w:val="28"/>
        </w:rPr>
        <w:t>
</w:t>
      </w:r>
      <w:r>
        <w:rPr>
          <w:rFonts w:ascii="Times New Roman"/>
          <w:b w:val="false"/>
          <w:i w:val="false"/>
          <w:color w:val="000000"/>
          <w:sz w:val="28"/>
        </w:rPr>
        <w:t>
      1) 2014 жылы мұнай өндіру көлемін ұлғайту 83,0 млн. тоннаны құрайды (2009 жылмен салыстырғанда 108,4 %);</w:t>
      </w:r>
      <w:r>
        <w:br/>
      </w:r>
      <w:r>
        <w:rPr>
          <w:rFonts w:ascii="Times New Roman"/>
          <w:b w:val="false"/>
          <w:i w:val="false"/>
          <w:color w:val="000000"/>
          <w:sz w:val="28"/>
        </w:rPr>
        <w:t>
</w:t>
      </w:r>
      <w:r>
        <w:rPr>
          <w:rFonts w:ascii="Times New Roman"/>
          <w:b w:val="false"/>
          <w:i w:val="false"/>
          <w:color w:val="000000"/>
          <w:sz w:val="28"/>
        </w:rPr>
        <w:t>
      2) 2014 жылы шикі газ өндіру көлемін ұлғайту 41,0 млрд. текше м құрайды (2009 жылмен салыстырғанда 113,8 %);</w:t>
      </w:r>
      <w:r>
        <w:br/>
      </w:r>
      <w:r>
        <w:rPr>
          <w:rFonts w:ascii="Times New Roman"/>
          <w:b w:val="false"/>
          <w:i w:val="false"/>
          <w:color w:val="000000"/>
          <w:sz w:val="28"/>
        </w:rPr>
        <w:t>
</w:t>
      </w:r>
      <w:r>
        <w:rPr>
          <w:rFonts w:ascii="Times New Roman"/>
          <w:b w:val="false"/>
          <w:i w:val="false"/>
          <w:color w:val="000000"/>
          <w:sz w:val="28"/>
        </w:rPr>
        <w:t>
      3) 2014 жылы құрғақ газ экспортының көлемін 7,3 млрд. текше м ұлғайту (2009 жылмен салыстырғанда 104,2 %);</w:t>
      </w:r>
      <w:r>
        <w:br/>
      </w:r>
      <w:r>
        <w:rPr>
          <w:rFonts w:ascii="Times New Roman"/>
          <w:b w:val="false"/>
          <w:i w:val="false"/>
          <w:color w:val="000000"/>
          <w:sz w:val="28"/>
        </w:rPr>
        <w:t>
</w:t>
      </w:r>
      <w:r>
        <w:rPr>
          <w:rFonts w:ascii="Times New Roman"/>
          <w:b w:val="false"/>
          <w:i w:val="false"/>
          <w:color w:val="000000"/>
          <w:sz w:val="28"/>
        </w:rPr>
        <w:t>
      4) мұнай-газ саласын техникалық реттеу саласындағы техникалық регламенттер, стандарттар және өзге де құжаттар әзірлеуді қамтамасыз ету;</w:t>
      </w:r>
      <w:r>
        <w:br/>
      </w:r>
      <w:r>
        <w:rPr>
          <w:rFonts w:ascii="Times New Roman"/>
          <w:b w:val="false"/>
          <w:i w:val="false"/>
          <w:color w:val="000000"/>
          <w:sz w:val="28"/>
        </w:rPr>
        <w:t>
</w:t>
      </w:r>
      <w:r>
        <w:rPr>
          <w:rFonts w:ascii="Times New Roman"/>
          <w:b w:val="false"/>
          <w:i w:val="false"/>
          <w:color w:val="000000"/>
          <w:sz w:val="28"/>
        </w:rPr>
        <w:t>
      5) 2012 жылы ілеспе газдың (технологиялық еріксіз жағылатын газ көлемін қоспағанда) кемінде 95 %-ын кәдеге жарату.</w:t>
      </w:r>
      <w:r>
        <w:br/>
      </w:r>
      <w:r>
        <w:rPr>
          <w:rFonts w:ascii="Times New Roman"/>
          <w:b w:val="false"/>
          <w:i w:val="false"/>
          <w:color w:val="000000"/>
          <w:sz w:val="28"/>
        </w:rPr>
        <w:t>
</w:t>
      </w:r>
      <w:r>
        <w:rPr>
          <w:rFonts w:ascii="Times New Roman"/>
          <w:b w:val="false"/>
          <w:i w:val="false"/>
          <w:color w:val="000000"/>
          <w:sz w:val="28"/>
        </w:rPr>
        <w:t>
      Бағдарламаны іске асыру нәтижелерінің көрсеткіштері:</w:t>
      </w:r>
      <w:r>
        <w:br/>
      </w:r>
      <w:r>
        <w:rPr>
          <w:rFonts w:ascii="Times New Roman"/>
          <w:b w:val="false"/>
          <w:i w:val="false"/>
          <w:color w:val="000000"/>
          <w:sz w:val="28"/>
        </w:rPr>
        <w:t>
</w:t>
      </w:r>
      <w:r>
        <w:rPr>
          <w:rFonts w:ascii="Times New Roman"/>
          <w:b w:val="false"/>
          <w:i w:val="false"/>
          <w:color w:val="000000"/>
          <w:sz w:val="28"/>
        </w:rPr>
        <w:t>
      1) 2014 жылы мұнай өндіру көлемі 83,0 млн. тоннаны және шикі газ өндіру көлемі 41,0 млрд. текше м құрайды;</w:t>
      </w:r>
      <w:r>
        <w:br/>
      </w:r>
      <w:r>
        <w:rPr>
          <w:rFonts w:ascii="Times New Roman"/>
          <w:b w:val="false"/>
          <w:i w:val="false"/>
          <w:color w:val="000000"/>
          <w:sz w:val="28"/>
        </w:rPr>
        <w:t>
</w:t>
      </w:r>
      <w:r>
        <w:rPr>
          <w:rFonts w:ascii="Times New Roman"/>
          <w:b w:val="false"/>
          <w:i w:val="false"/>
          <w:color w:val="000000"/>
          <w:sz w:val="28"/>
        </w:rPr>
        <w:t>
      2) 2010 – 2011 жылдары жалпы ауданы 115 000 шаршы км ҚТҚС аумағында масштабы 1:100000 гравимагниттік түсірілім жүргізу;</w:t>
      </w:r>
      <w:r>
        <w:br/>
      </w:r>
      <w:r>
        <w:rPr>
          <w:rFonts w:ascii="Times New Roman"/>
          <w:b w:val="false"/>
          <w:i w:val="false"/>
          <w:color w:val="000000"/>
          <w:sz w:val="28"/>
        </w:rPr>
        <w:t>
</w:t>
      </w:r>
      <w:r>
        <w:rPr>
          <w:rFonts w:ascii="Times New Roman"/>
          <w:b w:val="false"/>
          <w:i w:val="false"/>
          <w:color w:val="000000"/>
          <w:sz w:val="28"/>
        </w:rPr>
        <w:t>
      3) 2010 – 2012 жылдары КТҚС солтүстік бөлігінің және шектес жағалық аймақтың шегінде (№ 1–5 бейіндер) және КТҚС оңтүстік бөлігінің шегінде (№ 6 бейін) көлемі 4000 қума км аэромагниттік тірек бейіндердің 6 тобын пысықтау, 174 мың шаршы км ауданда далалық аудандық аэромагнитті метрикалық зерттеулер (216 мың қума км көлемде);</w:t>
      </w:r>
      <w:r>
        <w:br/>
      </w:r>
      <w:r>
        <w:rPr>
          <w:rFonts w:ascii="Times New Roman"/>
          <w:b w:val="false"/>
          <w:i w:val="false"/>
          <w:color w:val="000000"/>
          <w:sz w:val="28"/>
        </w:rPr>
        <w:t>
</w:t>
      </w:r>
      <w:r>
        <w:rPr>
          <w:rFonts w:ascii="Times New Roman"/>
          <w:b w:val="false"/>
          <w:i w:val="false"/>
          <w:color w:val="000000"/>
          <w:sz w:val="28"/>
        </w:rPr>
        <w:t>
      4) 2014 жылы келісімшарттар бойынша қаржылық міндеттемелердің орындалуын кемінде 70 % деңгейіне дейін жеткізу.</w:t>
      </w:r>
      <w:r>
        <w:br/>
      </w:r>
      <w:r>
        <w:rPr>
          <w:rFonts w:ascii="Times New Roman"/>
          <w:b w:val="false"/>
          <w:i w:val="false"/>
          <w:color w:val="000000"/>
          <w:sz w:val="28"/>
        </w:rPr>
        <w:t>
</w:t>
      </w:r>
      <w:r>
        <w:rPr>
          <w:rFonts w:ascii="Times New Roman"/>
          <w:b w:val="false"/>
          <w:i w:val="false"/>
          <w:color w:val="000000"/>
          <w:sz w:val="28"/>
        </w:rPr>
        <w:t>
      2011 – 2012 жылдары Кеден одағының 2 техникалық регламенті әзірленіп бекітілді:</w:t>
      </w:r>
      <w:r>
        <w:br/>
      </w:r>
      <w:r>
        <w:rPr>
          <w:rFonts w:ascii="Times New Roman"/>
          <w:b w:val="false"/>
          <w:i w:val="false"/>
          <w:color w:val="000000"/>
          <w:sz w:val="28"/>
        </w:rPr>
        <w:t>
</w:t>
      </w:r>
      <w:r>
        <w:rPr>
          <w:rFonts w:ascii="Times New Roman"/>
          <w:b w:val="false"/>
          <w:i w:val="false"/>
          <w:color w:val="000000"/>
          <w:sz w:val="28"/>
        </w:rPr>
        <w:t>
      1) «Автомобиль мен авиация бензиніне, дизель және кеме отынына, реактивті қозғалтқыш отыны мен мазутқа қойылатын талаптар туралы»;</w:t>
      </w:r>
      <w:r>
        <w:br/>
      </w:r>
      <w:r>
        <w:rPr>
          <w:rFonts w:ascii="Times New Roman"/>
          <w:b w:val="false"/>
          <w:i w:val="false"/>
          <w:color w:val="000000"/>
          <w:sz w:val="28"/>
        </w:rPr>
        <w:t>
</w:t>
      </w:r>
      <w:r>
        <w:rPr>
          <w:rFonts w:ascii="Times New Roman"/>
          <w:b w:val="false"/>
          <w:i w:val="false"/>
          <w:color w:val="000000"/>
          <w:sz w:val="28"/>
        </w:rPr>
        <w:t>
      2) «Жағар материалдарға, майларға және арнайы сұйықтықтарға қойылатын талаптар туралы».</w:t>
      </w:r>
      <w:r>
        <w:br/>
      </w:r>
      <w:r>
        <w:rPr>
          <w:rFonts w:ascii="Times New Roman"/>
          <w:b w:val="false"/>
          <w:i w:val="false"/>
          <w:color w:val="000000"/>
          <w:sz w:val="28"/>
        </w:rPr>
        <w:t>
</w:t>
      </w:r>
      <w:r>
        <w:rPr>
          <w:rFonts w:ascii="Times New Roman"/>
          <w:b w:val="false"/>
          <w:i w:val="false"/>
          <w:color w:val="000000"/>
          <w:sz w:val="28"/>
        </w:rPr>
        <w:t>
      Қазіргі уақытта Кеден одағының 2 техникалық регламенті әзірленуде, олар 2014 жылы бекітілетін болады:</w:t>
      </w:r>
      <w:r>
        <w:br/>
      </w:r>
      <w:r>
        <w:rPr>
          <w:rFonts w:ascii="Times New Roman"/>
          <w:b w:val="false"/>
          <w:i w:val="false"/>
          <w:color w:val="000000"/>
          <w:sz w:val="28"/>
        </w:rPr>
        <w:t>
</w:t>
      </w:r>
      <w:r>
        <w:rPr>
          <w:rFonts w:ascii="Times New Roman"/>
          <w:b w:val="false"/>
          <w:i w:val="false"/>
          <w:color w:val="000000"/>
          <w:sz w:val="28"/>
        </w:rPr>
        <w:t>
      1) «Мұнайдың және оның қайта өңделген өнімдерінің көрсеткіштерін өлшеу құралдарына қойылатын талаптар»;</w:t>
      </w:r>
      <w:r>
        <w:br/>
      </w:r>
      <w:r>
        <w:rPr>
          <w:rFonts w:ascii="Times New Roman"/>
          <w:b w:val="false"/>
          <w:i w:val="false"/>
          <w:color w:val="000000"/>
          <w:sz w:val="28"/>
        </w:rPr>
        <w:t>
</w:t>
      </w:r>
      <w:r>
        <w:rPr>
          <w:rFonts w:ascii="Times New Roman"/>
          <w:b w:val="false"/>
          <w:i w:val="false"/>
          <w:color w:val="000000"/>
          <w:sz w:val="28"/>
        </w:rPr>
        <w:t>
      2) «Отын ретінде қолдануға арналған сұйытылған көмірсутек газдарына қойылатын талаптар».</w:t>
      </w:r>
      <w:r>
        <w:br/>
      </w:r>
      <w:r>
        <w:rPr>
          <w:rFonts w:ascii="Times New Roman"/>
          <w:b w:val="false"/>
          <w:i w:val="false"/>
          <w:color w:val="000000"/>
          <w:sz w:val="28"/>
        </w:rPr>
        <w:t>
</w:t>
      </w:r>
      <w:r>
        <w:rPr>
          <w:rFonts w:ascii="Times New Roman"/>
          <w:b w:val="false"/>
          <w:i w:val="false"/>
          <w:color w:val="000000"/>
          <w:sz w:val="28"/>
        </w:rPr>
        <w:t>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жер қойнауын пайдалануға арналған келісімшарттарда жазылған жергілікті қамту бөлігінде мұнай-газ компанияларының міндеттемелерін орындауына мониторинг жүргізілетін болады. Жер қойнауын пайдаланушылармен сандық көрсеткіштерді көрсете отырып, тауарларға, жұмыстарға және көрсетілетін қызметтерге жергілікті қамту бойынша келісімшарттарға қосымша келісімдер жасасу және/немесе қайта қарау жоспарланып отыр.</w:t>
      </w:r>
      <w:r>
        <w:br/>
      </w:r>
      <w:r>
        <w:rPr>
          <w:rFonts w:ascii="Times New Roman"/>
          <w:b w:val="false"/>
          <w:i w:val="false"/>
          <w:color w:val="000000"/>
          <w:sz w:val="28"/>
        </w:rPr>
        <w:t>
</w:t>
      </w:r>
      <w:r>
        <w:rPr>
          <w:rFonts w:ascii="Times New Roman"/>
          <w:b w:val="false"/>
          <w:i w:val="false"/>
          <w:color w:val="000000"/>
          <w:sz w:val="28"/>
        </w:rPr>
        <w:t>
      2015 жылға қарай мұнай-газ компанияларының сатып алуындағы жергілікті қамту деңгейін тауарлар бойынша 16 %-ға дейін, жұмыстар мен көрсетілетін қызметтер бойынша 72,5 %-ға дейін жеткізу жоспарланып отыр, кадрларда мынадай көрсеткіштерге қол жеткізу жоспарланып отыр: басшылық құрам – 87 %-дан кем емес, жоғары және орта кәсіптік білімі бар мамандар – 96 %-дан кем емес, білікті жұмысшылар – 98 %-дан кем емес.</w:t>
      </w:r>
      <w:r>
        <w:br/>
      </w:r>
      <w:r>
        <w:rPr>
          <w:rFonts w:ascii="Times New Roman"/>
          <w:b w:val="false"/>
          <w:i w:val="false"/>
          <w:color w:val="000000"/>
          <w:sz w:val="28"/>
        </w:rPr>
        <w:t>
</w:t>
      </w:r>
      <w:r>
        <w:rPr>
          <w:rFonts w:ascii="Times New Roman"/>
          <w:b w:val="false"/>
          <w:i w:val="false"/>
          <w:color w:val="000000"/>
          <w:sz w:val="28"/>
        </w:rPr>
        <w:t>
      11-кесте «2010 жылдан бастап 2014 жылды қоса алғанға дейін мұнай-газ компанияларының сатып алуларындағы жергілікті қамтудың болжамды үлесі (НКОК, ТШО, КПО-ны есепке алмағанда) (%-да)»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7"/>
        <w:gridCol w:w="1776"/>
        <w:gridCol w:w="2200"/>
        <w:gridCol w:w="1999"/>
        <w:gridCol w:w="2400"/>
        <w:gridCol w:w="1978"/>
      </w:tblGrid>
      <w:tr>
        <w:trPr>
          <w:trHeight w:val="330" w:hRule="atLeast"/>
        </w:trPr>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2013 ж.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2014 ж. </w:t>
            </w:r>
          </w:p>
        </w:tc>
      </w:tr>
      <w:tr>
        <w:trPr>
          <w:trHeight w:val="390" w:hRule="atLeast"/>
        </w:trPr>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420" w:hRule="atLeast"/>
        </w:trPr>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мен қызметтер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bl>
    <w:bookmarkStart w:name="z138" w:id="8"/>
    <w:p>
      <w:pPr>
        <w:spacing w:after="0"/>
        <w:ind w:left="0"/>
        <w:jc w:val="both"/>
      </w:pPr>
      <w:r>
        <w:rPr>
          <w:rFonts w:ascii="Times New Roman"/>
          <w:b w:val="false"/>
          <w:i w:val="false"/>
          <w:color w:val="000000"/>
          <w:sz w:val="28"/>
        </w:rPr>
        <w:t>      «Жер қойнауы және жер қойнауын пайдалану туралы» 2010 жылғы 24 маусымдағы Қазақстан Республикасының жаңа </w:t>
      </w:r>
      <w:r>
        <w:rPr>
          <w:rFonts w:ascii="Times New Roman"/>
          <w:b w:val="false"/>
          <w:i w:val="false"/>
          <w:color w:val="000000"/>
          <w:sz w:val="28"/>
        </w:rPr>
        <w:t>Заңын</w:t>
      </w:r>
      <w:r>
        <w:rPr>
          <w:rFonts w:ascii="Times New Roman"/>
          <w:b w:val="false"/>
          <w:i w:val="false"/>
          <w:color w:val="000000"/>
          <w:sz w:val="28"/>
        </w:rPr>
        <w:t xml:space="preserve"> іске асыру үшін 68-ден астам нормативтік құқықтық акті әзірленеді.</w:t>
      </w:r>
      <w:r>
        <w:br/>
      </w:r>
      <w:r>
        <w:rPr>
          <w:rFonts w:ascii="Times New Roman"/>
          <w:b w:val="false"/>
          <w:i w:val="false"/>
          <w:color w:val="000000"/>
          <w:sz w:val="28"/>
        </w:rPr>
        <w:t>
</w:t>
      </w:r>
      <w:r>
        <w:rPr>
          <w:rFonts w:ascii="Times New Roman"/>
          <w:b w:val="false"/>
          <w:i w:val="false"/>
          <w:color w:val="000000"/>
          <w:sz w:val="28"/>
        </w:rPr>
        <w:t>
      Бағдарламаның мақсатына қол жеткізу үшін өңдеу өндірістерін дамыту саласында мынадай міндеттерді шешу көзделіп отыр:</w:t>
      </w:r>
      <w:r>
        <w:br/>
      </w:r>
      <w:r>
        <w:rPr>
          <w:rFonts w:ascii="Times New Roman"/>
          <w:b w:val="false"/>
          <w:i w:val="false"/>
          <w:color w:val="000000"/>
          <w:sz w:val="28"/>
        </w:rPr>
        <w:t>
</w:t>
      </w:r>
      <w:r>
        <w:rPr>
          <w:rFonts w:ascii="Times New Roman"/>
          <w:b w:val="false"/>
          <w:i w:val="false"/>
          <w:color w:val="000000"/>
          <w:sz w:val="28"/>
        </w:rPr>
        <w:t>
      1) отандық көмірсутек шикізатын өңдеудің тереңділігі мен көлемін ұлғайту (мұнай/газ);</w:t>
      </w:r>
      <w:r>
        <w:br/>
      </w:r>
      <w:r>
        <w:rPr>
          <w:rFonts w:ascii="Times New Roman"/>
          <w:b w:val="false"/>
          <w:i w:val="false"/>
          <w:color w:val="000000"/>
          <w:sz w:val="28"/>
        </w:rPr>
        <w:t>
</w:t>
      </w:r>
      <w:r>
        <w:rPr>
          <w:rFonts w:ascii="Times New Roman"/>
          <w:b w:val="false"/>
          <w:i w:val="false"/>
          <w:color w:val="000000"/>
          <w:sz w:val="28"/>
        </w:rPr>
        <w:t>
      2) мұнай-газ саласының жаңа өндірістері үшін барлық деңгейдегі мамандар даярлау.</w:t>
      </w:r>
      <w:r>
        <w:br/>
      </w:r>
      <w:r>
        <w:rPr>
          <w:rFonts w:ascii="Times New Roman"/>
          <w:b w:val="false"/>
          <w:i w:val="false"/>
          <w:color w:val="000000"/>
          <w:sz w:val="28"/>
        </w:rPr>
        <w:t>
</w:t>
      </w:r>
      <w:r>
        <w:rPr>
          <w:rFonts w:ascii="Times New Roman"/>
          <w:b w:val="false"/>
          <w:i w:val="false"/>
          <w:color w:val="000000"/>
          <w:sz w:val="28"/>
        </w:rPr>
        <w:t>
      Қойылған мақсаттарды іске асыру 2014 жылы мынадай мақсатты индикаторларға қол жеткізуге мүмкіндік береді:</w:t>
      </w:r>
      <w:r>
        <w:br/>
      </w:r>
      <w:r>
        <w:rPr>
          <w:rFonts w:ascii="Times New Roman"/>
          <w:b w:val="false"/>
          <w:i w:val="false"/>
          <w:color w:val="000000"/>
          <w:sz w:val="28"/>
        </w:rPr>
        <w:t>
</w:t>
      </w:r>
      <w:r>
        <w:rPr>
          <w:rFonts w:ascii="Times New Roman"/>
          <w:b w:val="false"/>
          <w:i w:val="false"/>
          <w:color w:val="000000"/>
          <w:sz w:val="28"/>
        </w:rPr>
        <w:t>
      1) қазақстандық үш МӨЗ-де мұнай өңдеу көлемін ұлғайту 15 млн. тоннаға дейін құрайды;</w:t>
      </w:r>
      <w:r>
        <w:br/>
      </w:r>
      <w:r>
        <w:rPr>
          <w:rFonts w:ascii="Times New Roman"/>
          <w:b w:val="false"/>
          <w:i w:val="false"/>
          <w:color w:val="000000"/>
          <w:sz w:val="28"/>
        </w:rPr>
        <w:t>
</w:t>
      </w:r>
      <w:r>
        <w:rPr>
          <w:rFonts w:ascii="Times New Roman"/>
          <w:b w:val="false"/>
          <w:i w:val="false"/>
          <w:color w:val="000000"/>
          <w:sz w:val="28"/>
        </w:rPr>
        <w:t>
      2) отандық мұнай өнімдерінің сапасын К4, К5 экологиялық класс стандарттарына дейін жеткізу;</w:t>
      </w:r>
      <w:r>
        <w:br/>
      </w:r>
      <w:r>
        <w:rPr>
          <w:rFonts w:ascii="Times New Roman"/>
          <w:b w:val="false"/>
          <w:i w:val="false"/>
          <w:color w:val="000000"/>
          <w:sz w:val="28"/>
        </w:rPr>
        <w:t>
</w:t>
      </w:r>
      <w:r>
        <w:rPr>
          <w:rFonts w:ascii="Times New Roman"/>
          <w:b w:val="false"/>
          <w:i w:val="false"/>
          <w:color w:val="000000"/>
          <w:sz w:val="28"/>
        </w:rPr>
        <w:t>
      3) мұнай өнімдерін тұтыну құрылымының болжамды өзгертуін қанағаттандыруға бағытталып шығарылатын өнім түрлерін оңтайландыру және ұлғайту;</w:t>
      </w:r>
      <w:r>
        <w:br/>
      </w:r>
      <w:r>
        <w:rPr>
          <w:rFonts w:ascii="Times New Roman"/>
          <w:b w:val="false"/>
          <w:i w:val="false"/>
          <w:color w:val="000000"/>
          <w:sz w:val="28"/>
        </w:rPr>
        <w:t>
</w:t>
      </w:r>
      <w:r>
        <w:rPr>
          <w:rFonts w:ascii="Times New Roman"/>
          <w:b w:val="false"/>
          <w:i w:val="false"/>
          <w:color w:val="000000"/>
          <w:sz w:val="28"/>
        </w:rPr>
        <w:t>
      4) 2013 жылдан бастап мұнай жол битумын жылына 200 мың тонна көлемінде өндіруді қамтамасыз ету;</w:t>
      </w:r>
      <w:r>
        <w:br/>
      </w:r>
      <w:r>
        <w:rPr>
          <w:rFonts w:ascii="Times New Roman"/>
          <w:b w:val="false"/>
          <w:i w:val="false"/>
          <w:color w:val="000000"/>
          <w:sz w:val="28"/>
        </w:rPr>
        <w:t>
</w:t>
      </w:r>
      <w:r>
        <w:rPr>
          <w:rFonts w:ascii="Times New Roman"/>
          <w:b w:val="false"/>
          <w:i w:val="false"/>
          <w:color w:val="000000"/>
          <w:sz w:val="28"/>
        </w:rPr>
        <w:t>
      5) 2014 жылы хош иісті көмірсутектерді (бензол, параксилол) жылына 188,7 мың тоннаға дейін өндіруді қамтамасыз ету;</w:t>
      </w:r>
      <w:r>
        <w:br/>
      </w:r>
      <w:r>
        <w:rPr>
          <w:rFonts w:ascii="Times New Roman"/>
          <w:b w:val="false"/>
          <w:i w:val="false"/>
          <w:color w:val="000000"/>
          <w:sz w:val="28"/>
        </w:rPr>
        <w:t>
</w:t>
      </w:r>
      <w:r>
        <w:rPr>
          <w:rFonts w:ascii="Times New Roman"/>
          <w:b w:val="false"/>
          <w:i w:val="false"/>
          <w:color w:val="000000"/>
          <w:sz w:val="28"/>
        </w:rPr>
        <w:t>
      6) 2015 жылдан бастап базалық мұнай-химия өнімінің өндірісін жылына 800 мың тонна полиэтилен және жылына 500 мың тонна полипропилен көлемінде өндіруді қамтамасыз ету;</w:t>
      </w:r>
      <w:r>
        <w:br/>
      </w:r>
      <w:r>
        <w:rPr>
          <w:rFonts w:ascii="Times New Roman"/>
          <w:b w:val="false"/>
          <w:i w:val="false"/>
          <w:color w:val="000000"/>
          <w:sz w:val="28"/>
        </w:rPr>
        <w:t>
</w:t>
      </w:r>
      <w:r>
        <w:rPr>
          <w:rFonts w:ascii="Times New Roman"/>
          <w:b w:val="false"/>
          <w:i w:val="false"/>
          <w:color w:val="000000"/>
          <w:sz w:val="28"/>
        </w:rPr>
        <w:t>
      7) мұнай-газ саласында қажетті мамандар даярлау.</w:t>
      </w:r>
      <w:r>
        <w:br/>
      </w:r>
      <w:r>
        <w:rPr>
          <w:rFonts w:ascii="Times New Roman"/>
          <w:b w:val="false"/>
          <w:i w:val="false"/>
          <w:color w:val="000000"/>
          <w:sz w:val="28"/>
        </w:rPr>
        <w:t>
</w:t>
      </w:r>
      <w:r>
        <w:rPr>
          <w:rFonts w:ascii="Times New Roman"/>
          <w:b w:val="false"/>
          <w:i w:val="false"/>
          <w:color w:val="000000"/>
          <w:sz w:val="28"/>
        </w:rPr>
        <w:t>
      Мынадай инвестициялық жобаларды іске асыру көзделеді:</w:t>
      </w:r>
      <w:r>
        <w:br/>
      </w:r>
      <w:r>
        <w:rPr>
          <w:rFonts w:ascii="Times New Roman"/>
          <w:b w:val="false"/>
          <w:i w:val="false"/>
          <w:color w:val="000000"/>
          <w:sz w:val="28"/>
        </w:rPr>
        <w:t>
</w:t>
      </w:r>
      <w:r>
        <w:rPr>
          <w:rFonts w:ascii="Times New Roman"/>
          <w:b w:val="false"/>
          <w:i w:val="false"/>
          <w:color w:val="000000"/>
          <w:sz w:val="28"/>
        </w:rPr>
        <w:t>
      1) АМӨЗ-ін реконструкциялау және жаңғырту, мұнай өңдеу қуатын жылына 5,5 млн. тоннаға дейін жеткізе отырып, мұнай өнімдерінің сапасын К4, К5 экологиялық класына дейін жақсарту:</w:t>
      </w:r>
      <w:r>
        <w:br/>
      </w:r>
      <w:r>
        <w:rPr>
          <w:rFonts w:ascii="Times New Roman"/>
          <w:b w:val="false"/>
          <w:i w:val="false"/>
          <w:color w:val="000000"/>
          <w:sz w:val="28"/>
        </w:rPr>
        <w:t>
</w:t>
      </w:r>
      <w:r>
        <w:rPr>
          <w:rFonts w:ascii="Times New Roman"/>
          <w:b w:val="false"/>
          <w:i w:val="false"/>
          <w:color w:val="000000"/>
          <w:sz w:val="28"/>
        </w:rPr>
        <w:t>
      1-кезең: «Хош иісті көмірсутектерді өндіру кешенінің құрылысы», іске асыру мерзімі – 2010 – 2014 жылдар;</w:t>
      </w:r>
      <w:r>
        <w:br/>
      </w:r>
      <w:r>
        <w:rPr>
          <w:rFonts w:ascii="Times New Roman"/>
          <w:b w:val="false"/>
          <w:i w:val="false"/>
          <w:color w:val="000000"/>
          <w:sz w:val="28"/>
        </w:rPr>
        <w:t>
</w:t>
      </w:r>
      <w:r>
        <w:rPr>
          <w:rFonts w:ascii="Times New Roman"/>
          <w:b w:val="false"/>
          <w:i w:val="false"/>
          <w:color w:val="000000"/>
          <w:sz w:val="28"/>
        </w:rPr>
        <w:t>
      2-кезең: «Мұнайды терең өңдеу кешенінің құрылысы», іске асыру мерзімі – 2011 – 2016 жылдар;</w:t>
      </w:r>
      <w:r>
        <w:br/>
      </w:r>
      <w:r>
        <w:rPr>
          <w:rFonts w:ascii="Times New Roman"/>
          <w:b w:val="false"/>
          <w:i w:val="false"/>
          <w:color w:val="000000"/>
          <w:sz w:val="28"/>
        </w:rPr>
        <w:t>
</w:t>
      </w:r>
      <w:r>
        <w:rPr>
          <w:rFonts w:ascii="Times New Roman"/>
          <w:b w:val="false"/>
          <w:i w:val="false"/>
          <w:color w:val="000000"/>
          <w:sz w:val="28"/>
        </w:rPr>
        <w:t>
      2) ЭЛОУ-АВТ-3 қондырғысының және АМӨЗ баяу кокстау қондырғысының вакуумдық блогын реконструкциялау, вакуумдық блоктың қуатын жылына 1800 мың тоннаға дейін және баяу кокстау қондырғысының қуатын жылына 1 000 мың тоннаға дейін жеткізу мұнайдың бастапқы өңдеу көлемін ұлғайтуды, оны фракцияларға бөлуді және оларды жақсартуды қамтамасыз етеді, кешенді түрде бұл мұнай өңдеу тереңдігін арттыруды қамтамасыз етеді. Жобаны іске асыру мерзімі – 2010 жыл;</w:t>
      </w:r>
      <w:r>
        <w:br/>
      </w:r>
      <w:r>
        <w:rPr>
          <w:rFonts w:ascii="Times New Roman"/>
          <w:b w:val="false"/>
          <w:i w:val="false"/>
          <w:color w:val="000000"/>
          <w:sz w:val="28"/>
        </w:rPr>
        <w:t>
</w:t>
      </w:r>
      <w:r>
        <w:rPr>
          <w:rFonts w:ascii="Times New Roman"/>
          <w:b w:val="false"/>
          <w:i w:val="false"/>
          <w:color w:val="000000"/>
          <w:sz w:val="28"/>
        </w:rPr>
        <w:t>
      3) ПКОП-ты реконструкциялау және жаңғырту, мұнай өңдеу қуатын жылына 6,0 млн. тоннаға жеткізе отырып, мұнай өнімдерінің сапасын К4, К5 экологиялық класына дейін жақсарту. Жобаны іске асыру мерзімі – 2011 – 2016 жылдар;</w:t>
      </w:r>
      <w:r>
        <w:br/>
      </w:r>
      <w:r>
        <w:rPr>
          <w:rFonts w:ascii="Times New Roman"/>
          <w:b w:val="false"/>
          <w:i w:val="false"/>
          <w:color w:val="000000"/>
          <w:sz w:val="28"/>
        </w:rPr>
        <w:t>
</w:t>
      </w:r>
      <w:r>
        <w:rPr>
          <w:rFonts w:ascii="Times New Roman"/>
          <w:b w:val="false"/>
          <w:i w:val="false"/>
          <w:color w:val="000000"/>
          <w:sz w:val="28"/>
        </w:rPr>
        <w:t>
      4) ПМХЗ-ді реконструкциялау және жаңғырту, мұнай өңдеу қуатын жылына 7,5 млн. тоннаға жеткізе отырып, мұнай өнімдерінің сапасын К4, К5 экологиялық класына дейін жақсарту. Жобаны іске асыру мерзімі – 2011 – 2016 жылдар;</w:t>
      </w:r>
      <w:r>
        <w:br/>
      </w:r>
      <w:r>
        <w:rPr>
          <w:rFonts w:ascii="Times New Roman"/>
          <w:b w:val="false"/>
          <w:i w:val="false"/>
          <w:color w:val="000000"/>
          <w:sz w:val="28"/>
        </w:rPr>
        <w:t>
</w:t>
      </w:r>
      <w:r>
        <w:rPr>
          <w:rFonts w:ascii="Times New Roman"/>
          <w:b w:val="false"/>
          <w:i w:val="false"/>
          <w:color w:val="000000"/>
          <w:sz w:val="28"/>
        </w:rPr>
        <w:t>
      5) Қазақстанда Ақтау пластикалық массалар зауытының базасында жол битумын өндіру;</w:t>
      </w:r>
      <w:r>
        <w:br/>
      </w:r>
      <w:r>
        <w:rPr>
          <w:rFonts w:ascii="Times New Roman"/>
          <w:b w:val="false"/>
          <w:i w:val="false"/>
          <w:color w:val="000000"/>
          <w:sz w:val="28"/>
        </w:rPr>
        <w:t>
</w:t>
      </w:r>
      <w:r>
        <w:rPr>
          <w:rFonts w:ascii="Times New Roman"/>
          <w:b w:val="false"/>
          <w:i w:val="false"/>
          <w:color w:val="000000"/>
          <w:sz w:val="28"/>
        </w:rPr>
        <w:t>
      Шикізат – Қаражанбас кен орнының мұнайы. Өндіріс қуаты – жылына 400 мың тонна жол битумы. Жобаны іске асыру мерзімі – 2013 жыл.</w:t>
      </w:r>
      <w:r>
        <w:br/>
      </w:r>
      <w:r>
        <w:rPr>
          <w:rFonts w:ascii="Times New Roman"/>
          <w:b w:val="false"/>
          <w:i w:val="false"/>
          <w:color w:val="000000"/>
          <w:sz w:val="28"/>
        </w:rPr>
        <w:t>
</w:t>
      </w:r>
      <w:r>
        <w:rPr>
          <w:rFonts w:ascii="Times New Roman"/>
          <w:b w:val="false"/>
          <w:i w:val="false"/>
          <w:color w:val="000000"/>
          <w:sz w:val="28"/>
        </w:rPr>
        <w:t>
      Қазақстан Республикасының Президенті Н.Ә. Назарбаевтың 2009 жылғы 6 наурыздағы Қазақстан халқына </w:t>
      </w:r>
      <w:r>
        <w:rPr>
          <w:rFonts w:ascii="Times New Roman"/>
          <w:b w:val="false"/>
          <w:i w:val="false"/>
          <w:color w:val="000000"/>
          <w:sz w:val="28"/>
        </w:rPr>
        <w:t>Жолдауында</w:t>
      </w:r>
      <w:r>
        <w:rPr>
          <w:rFonts w:ascii="Times New Roman"/>
          <w:b w:val="false"/>
          <w:i w:val="false"/>
          <w:color w:val="000000"/>
          <w:sz w:val="28"/>
        </w:rPr>
        <w:t xml:space="preserve"> көрсетілген тапсырмасын орындау үшін Қазақстан Республикасында жағар май өндірісін ұйымдастыру мүмкіндігі зерделенуде.</w:t>
      </w:r>
      <w:r>
        <w:br/>
      </w:r>
      <w:r>
        <w:rPr>
          <w:rFonts w:ascii="Times New Roman"/>
          <w:b w:val="false"/>
          <w:i w:val="false"/>
          <w:color w:val="000000"/>
          <w:sz w:val="28"/>
        </w:rPr>
        <w:t>
</w:t>
      </w:r>
      <w:r>
        <w:rPr>
          <w:rFonts w:ascii="Times New Roman"/>
          <w:b w:val="false"/>
          <w:i w:val="false"/>
          <w:color w:val="000000"/>
          <w:sz w:val="28"/>
        </w:rPr>
        <w:t>
      Еңбек ресурстарының ұтқырлығын арттыру үшін жағдайларды қамтамасыз ету.</w:t>
      </w:r>
      <w:r>
        <w:br/>
      </w:r>
      <w:r>
        <w:rPr>
          <w:rFonts w:ascii="Times New Roman"/>
          <w:b w:val="false"/>
          <w:i w:val="false"/>
          <w:color w:val="000000"/>
          <w:sz w:val="28"/>
        </w:rPr>
        <w:t>
</w:t>
      </w:r>
      <w:r>
        <w:rPr>
          <w:rFonts w:ascii="Times New Roman"/>
          <w:b w:val="false"/>
          <w:i w:val="false"/>
          <w:color w:val="000000"/>
          <w:sz w:val="28"/>
        </w:rPr>
        <w:t>
      Бағдарламаның мақсатына қол жеткізу үшін мұнай және газ тасымалдаудың экспорттық бағыттарын әртараптандыру арқылы тасымалдау және инфрақұрылымды дамыту бойынша міндетті шешу көзделеді.</w:t>
      </w:r>
      <w:r>
        <w:br/>
      </w:r>
      <w:r>
        <w:rPr>
          <w:rFonts w:ascii="Times New Roman"/>
          <w:b w:val="false"/>
          <w:i w:val="false"/>
          <w:color w:val="000000"/>
          <w:sz w:val="28"/>
        </w:rPr>
        <w:t>
</w:t>
      </w:r>
      <w:r>
        <w:rPr>
          <w:rFonts w:ascii="Times New Roman"/>
          <w:b w:val="false"/>
          <w:i w:val="false"/>
          <w:color w:val="000000"/>
          <w:sz w:val="28"/>
        </w:rPr>
        <w:t>
      Қойылған мақсатты іске асыру 2014 жылы мынадай мақсатты индикаторларға қол жеткізуге мүмкіндік береді:</w:t>
      </w:r>
      <w:r>
        <w:br/>
      </w:r>
      <w:r>
        <w:rPr>
          <w:rFonts w:ascii="Times New Roman"/>
          <w:b w:val="false"/>
          <w:i w:val="false"/>
          <w:color w:val="000000"/>
          <w:sz w:val="28"/>
        </w:rPr>
        <w:t>
</w:t>
      </w:r>
      <w:r>
        <w:rPr>
          <w:rFonts w:ascii="Times New Roman"/>
          <w:b w:val="false"/>
          <w:i w:val="false"/>
          <w:color w:val="000000"/>
          <w:sz w:val="28"/>
        </w:rPr>
        <w:t>
      1) халықаралық транзитті қоса алғанда, магистральдық газ құбырларымен газ тасымалдау көлемінің ұлғаюы 2014 жылы жылына 121,4 млрд. текше м құрайды, оның ішінде «Қазақстан-Қытай» газ құбыры бойынша жылына 30 млрд. текше м.;</w:t>
      </w:r>
      <w:r>
        <w:br/>
      </w:r>
      <w:r>
        <w:rPr>
          <w:rFonts w:ascii="Times New Roman"/>
          <w:b w:val="false"/>
          <w:i w:val="false"/>
          <w:color w:val="000000"/>
          <w:sz w:val="28"/>
        </w:rPr>
        <w:t>
</w:t>
      </w:r>
      <w:r>
        <w:rPr>
          <w:rFonts w:ascii="Times New Roman"/>
          <w:b w:val="false"/>
          <w:i w:val="false"/>
          <w:color w:val="000000"/>
          <w:sz w:val="28"/>
        </w:rPr>
        <w:t>
      2) халықаралық газ транзитінің көлемін жылына 100 млрд. текше м дейін ұлғайту;</w:t>
      </w:r>
      <w:r>
        <w:br/>
      </w:r>
      <w:r>
        <w:rPr>
          <w:rFonts w:ascii="Times New Roman"/>
          <w:b w:val="false"/>
          <w:i w:val="false"/>
          <w:color w:val="000000"/>
          <w:sz w:val="28"/>
        </w:rPr>
        <w:t>
</w:t>
      </w:r>
      <w:r>
        <w:rPr>
          <w:rFonts w:ascii="Times New Roman"/>
          <w:b w:val="false"/>
          <w:i w:val="false"/>
          <w:color w:val="000000"/>
          <w:sz w:val="28"/>
        </w:rPr>
        <w:t>
      3) 2014 жылға қарай мұнай құбырларының өткізу қабілетін арттыру: КҚК – жылына 61,2 млн. тоннаға дейін, оның ішінде қазақстандық учаскеде – жылына 49,3 млн тонна, Қазақстан – Қытай бойынша – жылына 20 млн. тоннаға дейін құрайды.</w:t>
      </w:r>
      <w:r>
        <w:br/>
      </w:r>
      <w:r>
        <w:rPr>
          <w:rFonts w:ascii="Times New Roman"/>
          <w:b w:val="false"/>
          <w:i w:val="false"/>
          <w:color w:val="000000"/>
          <w:sz w:val="28"/>
        </w:rPr>
        <w:t>
</w:t>
      </w:r>
      <w:r>
        <w:rPr>
          <w:rFonts w:ascii="Times New Roman"/>
          <w:b w:val="false"/>
          <w:i w:val="false"/>
          <w:color w:val="000000"/>
          <w:sz w:val="28"/>
        </w:rPr>
        <w:t>
      Бағдарламаны іске асыру нәтижелерінің көрсеткіштері</w:t>
      </w:r>
      <w:r>
        <w:br/>
      </w:r>
      <w:r>
        <w:rPr>
          <w:rFonts w:ascii="Times New Roman"/>
          <w:b w:val="false"/>
          <w:i w:val="false"/>
          <w:color w:val="000000"/>
          <w:sz w:val="28"/>
        </w:rPr>
        <w:t>
</w:t>
      </w:r>
      <w:r>
        <w:rPr>
          <w:rFonts w:ascii="Times New Roman"/>
          <w:b w:val="false"/>
          <w:i w:val="false"/>
          <w:color w:val="000000"/>
          <w:sz w:val="28"/>
        </w:rPr>
        <w:t>
      КҚК кеңейтуді үш кезең бойынша жүргізу жоспарлануда:</w:t>
      </w:r>
      <w:r>
        <w:br/>
      </w:r>
      <w:r>
        <w:rPr>
          <w:rFonts w:ascii="Times New Roman"/>
          <w:b w:val="false"/>
          <w:i w:val="false"/>
          <w:color w:val="000000"/>
          <w:sz w:val="28"/>
        </w:rPr>
        <w:t>
</w:t>
      </w:r>
      <w:r>
        <w:rPr>
          <w:rFonts w:ascii="Times New Roman"/>
          <w:b w:val="false"/>
          <w:i w:val="false"/>
          <w:color w:val="000000"/>
          <w:sz w:val="28"/>
        </w:rPr>
        <w:t>
      1-кезең (2013 ж., жылына 40,6 млн. тонна, оның ішінде қазақстандық учаскеде – жылына 33,5 млн. тонна);</w:t>
      </w:r>
      <w:r>
        <w:br/>
      </w:r>
      <w:r>
        <w:rPr>
          <w:rFonts w:ascii="Times New Roman"/>
          <w:b w:val="false"/>
          <w:i w:val="false"/>
          <w:color w:val="000000"/>
          <w:sz w:val="28"/>
        </w:rPr>
        <w:t>
</w:t>
      </w:r>
      <w:r>
        <w:rPr>
          <w:rFonts w:ascii="Times New Roman"/>
          <w:b w:val="false"/>
          <w:i w:val="false"/>
          <w:color w:val="000000"/>
          <w:sz w:val="28"/>
        </w:rPr>
        <w:t>
      2-кезең (2014 ж., жылына 61,2 млн. тонна, оның ішінде қазақстандық учаскеде – жылына 49,3 млн. тонна);</w:t>
      </w:r>
      <w:r>
        <w:br/>
      </w:r>
      <w:r>
        <w:rPr>
          <w:rFonts w:ascii="Times New Roman"/>
          <w:b w:val="false"/>
          <w:i w:val="false"/>
          <w:color w:val="000000"/>
          <w:sz w:val="28"/>
        </w:rPr>
        <w:t>
</w:t>
      </w:r>
      <w:r>
        <w:rPr>
          <w:rFonts w:ascii="Times New Roman"/>
          <w:b w:val="false"/>
          <w:i w:val="false"/>
          <w:color w:val="000000"/>
          <w:sz w:val="28"/>
        </w:rPr>
        <w:t>
      3-кезең (2015 жыл, жылына 67 млн. тонна, оның ішінде қазақстандық учаскеде – жылына 52,5 млн. тонна);</w:t>
      </w:r>
      <w:r>
        <w:br/>
      </w:r>
      <w:r>
        <w:rPr>
          <w:rFonts w:ascii="Times New Roman"/>
          <w:b w:val="false"/>
          <w:i w:val="false"/>
          <w:color w:val="000000"/>
          <w:sz w:val="28"/>
        </w:rPr>
        <w:t>
</w:t>
      </w:r>
      <w:r>
        <w:rPr>
          <w:rFonts w:ascii="Times New Roman"/>
          <w:b w:val="false"/>
          <w:i w:val="false"/>
          <w:color w:val="000000"/>
          <w:sz w:val="28"/>
        </w:rPr>
        <w:t>
      Қазақстан – Қытай мұнай құбырының өткізу қабілетін жылына 20 млн. тоннаға дейін ұлғайту.</w:t>
      </w:r>
      <w:r>
        <w:br/>
      </w:r>
      <w:r>
        <w:rPr>
          <w:rFonts w:ascii="Times New Roman"/>
          <w:b w:val="false"/>
          <w:i w:val="false"/>
          <w:color w:val="000000"/>
          <w:sz w:val="28"/>
        </w:rPr>
        <w:t>
</w:t>
      </w:r>
      <w:r>
        <w:rPr>
          <w:rFonts w:ascii="Times New Roman"/>
          <w:b w:val="false"/>
          <w:i w:val="false"/>
          <w:color w:val="000000"/>
          <w:sz w:val="28"/>
        </w:rPr>
        <w:t>
      Жобаның кезеңдерін іске асырудың мерзімді кезеңі Қазақстан – Қытай мұнай құбыры жүктемесінің қамтамасыз етілуін белгілеуге сәйкес айқындалады.</w:t>
      </w:r>
      <w:r>
        <w:br/>
      </w:r>
      <w:r>
        <w:rPr>
          <w:rFonts w:ascii="Times New Roman"/>
          <w:b w:val="false"/>
          <w:i w:val="false"/>
          <w:color w:val="000000"/>
          <w:sz w:val="28"/>
        </w:rPr>
        <w:t>
</w:t>
      </w:r>
      <w:r>
        <w:rPr>
          <w:rFonts w:ascii="Times New Roman"/>
          <w:b w:val="false"/>
          <w:i w:val="false"/>
          <w:color w:val="000000"/>
          <w:sz w:val="28"/>
        </w:rPr>
        <w:t>
      Қазақстан – Қытай магистральдық газ құбырын кеңейту</w:t>
      </w:r>
      <w:r>
        <w:br/>
      </w:r>
      <w:r>
        <w:rPr>
          <w:rFonts w:ascii="Times New Roman"/>
          <w:b w:val="false"/>
          <w:i w:val="false"/>
          <w:color w:val="000000"/>
          <w:sz w:val="28"/>
        </w:rPr>
        <w:t>
</w:t>
      </w:r>
      <w:r>
        <w:rPr>
          <w:rFonts w:ascii="Times New Roman"/>
          <w:b w:val="false"/>
          <w:i w:val="false"/>
          <w:color w:val="000000"/>
          <w:sz w:val="28"/>
        </w:rPr>
        <w:t>
      Қазақстан – Қытай газ құбыры екі учаскеден тұрады: бірінші – «Түрікменстан – Өзбекстан – Қазақстан – Қытай» газ құбыры, екінші – «Бейнеу – Бозой – Шымкент» газ құбыры.</w:t>
      </w:r>
      <w:r>
        <w:br/>
      </w:r>
      <w:r>
        <w:rPr>
          <w:rFonts w:ascii="Times New Roman"/>
          <w:b w:val="false"/>
          <w:i w:val="false"/>
          <w:color w:val="000000"/>
          <w:sz w:val="28"/>
        </w:rPr>
        <w:t>
</w:t>
      </w:r>
      <w:r>
        <w:rPr>
          <w:rFonts w:ascii="Times New Roman"/>
          <w:b w:val="false"/>
          <w:i w:val="false"/>
          <w:color w:val="000000"/>
          <w:sz w:val="28"/>
        </w:rPr>
        <w:t>
      «Қазақстан – Қытай» магистральдық газ құбырының өткізу қабілетін қамтамасыз ету 2014 жылы жылына 30 млрд. текше м және кейіннен Түрікменстанда шығарылған газдың транзиті мен Қазақстанда шығарылған газдың тасымалы үшін ықтимал кеңейту жылына 40 млрд. текше м дейін құрайды.</w:t>
      </w:r>
      <w:r>
        <w:br/>
      </w:r>
      <w:r>
        <w:rPr>
          <w:rFonts w:ascii="Times New Roman"/>
          <w:b w:val="false"/>
          <w:i w:val="false"/>
          <w:color w:val="000000"/>
          <w:sz w:val="28"/>
        </w:rPr>
        <w:t>
</w:t>
      </w:r>
      <w:r>
        <w:rPr>
          <w:rFonts w:ascii="Times New Roman"/>
          <w:b w:val="false"/>
          <w:i w:val="false"/>
          <w:color w:val="000000"/>
          <w:sz w:val="28"/>
        </w:rPr>
        <w:t>
      Қазақстан – Қытай газ құбырының «С» желісін салу жобасы жылына қосымша 25 млрд. текше м тасымалдауға мүмкіндік алу үшін қолданыстағы Қазақстан – Қытай газ құбырының «А» және «В» желілерінің бір техникалық дәлізінде «С» желісін салуды көздейді.</w:t>
      </w:r>
      <w:r>
        <w:br/>
      </w:r>
      <w:r>
        <w:rPr>
          <w:rFonts w:ascii="Times New Roman"/>
          <w:b w:val="false"/>
          <w:i w:val="false"/>
          <w:color w:val="000000"/>
          <w:sz w:val="28"/>
        </w:rPr>
        <w:t>
</w:t>
      </w:r>
      <w:r>
        <w:rPr>
          <w:rFonts w:ascii="Times New Roman"/>
          <w:b w:val="false"/>
          <w:i w:val="false"/>
          <w:color w:val="000000"/>
          <w:sz w:val="28"/>
        </w:rPr>
        <w:t>
      Сондай-ақ газ құбырының өткізу қабілетін жылына 10 млрд. текше м дейін жеткізе отырып, «Бейнеу – Бозой – Шымкент» газ құбырын кезең-кезеңімен пайдалануға беру жоспарланып отыр.</w:t>
      </w:r>
      <w:r>
        <w:br/>
      </w:r>
      <w:r>
        <w:rPr>
          <w:rFonts w:ascii="Times New Roman"/>
          <w:b w:val="false"/>
          <w:i w:val="false"/>
          <w:color w:val="000000"/>
          <w:sz w:val="28"/>
        </w:rPr>
        <w:t>
</w:t>
      </w:r>
      <w:r>
        <w:rPr>
          <w:rFonts w:ascii="Times New Roman"/>
          <w:b w:val="false"/>
          <w:i w:val="false"/>
          <w:color w:val="000000"/>
          <w:sz w:val="28"/>
        </w:rPr>
        <w:t>
      2014 жылға дейін КТҚС жағадағы инфрақұрылымының 8 объектісін іске қосу күтілуде.</w:t>
      </w:r>
      <w:r>
        <w:br/>
      </w:r>
      <w:r>
        <w:rPr>
          <w:rFonts w:ascii="Times New Roman"/>
          <w:b w:val="false"/>
          <w:i w:val="false"/>
          <w:color w:val="000000"/>
          <w:sz w:val="28"/>
        </w:rPr>
        <w:t>
</w:t>
      </w:r>
      <w:r>
        <w:rPr>
          <w:rFonts w:ascii="Times New Roman"/>
          <w:b w:val="false"/>
          <w:i w:val="false"/>
          <w:color w:val="000000"/>
          <w:sz w:val="28"/>
        </w:rPr>
        <w:t>
      Мақсаттарға, мақсатты индикаторларға, міндеттерге, нәтижелер көрсеткіштеріне қол жеткізу үшін жауапты мемлекеттік және өзге де органдар.</w:t>
      </w:r>
      <w:r>
        <w:br/>
      </w:r>
      <w:r>
        <w:rPr>
          <w:rFonts w:ascii="Times New Roman"/>
          <w:b w:val="false"/>
          <w:i w:val="false"/>
          <w:color w:val="000000"/>
          <w:sz w:val="28"/>
        </w:rPr>
        <w:t>
</w:t>
      </w:r>
      <w:r>
        <w:rPr>
          <w:rFonts w:ascii="Times New Roman"/>
          <w:b w:val="false"/>
          <w:i w:val="false"/>
          <w:color w:val="000000"/>
          <w:sz w:val="28"/>
        </w:rPr>
        <w:t>
      Бағдарламаны іске асыру үшін мынадай мемлекеттік органдар мен ұйымдардың: Индустрия және жаңа технологиялар, Қаржы, Экономика және бюджеттік жоспарлау, Қоршаған орта және су ресурстары, Төтенше жағдайлар, Білім және ғылым, Еңбек және халықты әлеуметтік қорғау, Өңірлік даму министрліктерінің, облыс әкімдіктерінің, «Самұрық-Қазына» ұлттық әл-ауқат қоры» АҚ-тың, «Қазақстан даму банкі» АҚ-тың қолдауы қажет.»;</w:t>
      </w:r>
      <w:r>
        <w:br/>
      </w:r>
      <w:r>
        <w:rPr>
          <w:rFonts w:ascii="Times New Roman"/>
          <w:b w:val="false"/>
          <w:i w:val="false"/>
          <w:color w:val="000000"/>
          <w:sz w:val="28"/>
        </w:rPr>
        <w:t>
</w:t>
      </w:r>
      <w:r>
        <w:rPr>
          <w:rFonts w:ascii="Times New Roman"/>
          <w:b w:val="false"/>
          <w:i w:val="false"/>
          <w:color w:val="000000"/>
          <w:sz w:val="28"/>
        </w:rPr>
        <w:t>
      «Бағдарламаны іске асыру кезеңдері» деген </w:t>
      </w:r>
      <w:r>
        <w:rPr>
          <w:rFonts w:ascii="Times New Roman"/>
          <w:b w:val="false"/>
          <w:i w:val="false"/>
          <w:color w:val="000000"/>
          <w:sz w:val="28"/>
        </w:rPr>
        <w:t>5-бөлімде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«Тасымалдау және инфрақұрылымды дамыту жөнінде.» деген </w:t>
      </w:r>
      <w:r>
        <w:rPr>
          <w:rFonts w:ascii="Times New Roman"/>
          <w:b w:val="false"/>
          <w:i w:val="false"/>
          <w:color w:val="000000"/>
          <w:sz w:val="28"/>
        </w:rPr>
        <w:t>3-тармақтың</w:t>
      </w:r>
      <w:r>
        <w:rPr>
          <w:rFonts w:ascii="Times New Roman"/>
          <w:b w:val="false"/>
          <w:i w:val="false"/>
          <w:color w:val="000000"/>
          <w:sz w:val="28"/>
        </w:rPr>
        <w:t xml:space="preserve"> екінші, үшінші және төртінші бөліктері алынып тасталсын;</w:t>
      </w:r>
      <w:r>
        <w:br/>
      </w:r>
      <w:r>
        <w:rPr>
          <w:rFonts w:ascii="Times New Roman"/>
          <w:b w:val="false"/>
          <w:i w:val="false"/>
          <w:color w:val="000000"/>
          <w:sz w:val="28"/>
        </w:rPr>
        <w:t>
</w:t>
      </w:r>
      <w:r>
        <w:rPr>
          <w:rFonts w:ascii="Times New Roman"/>
          <w:b w:val="false"/>
          <w:i w:val="false"/>
          <w:color w:val="000000"/>
          <w:sz w:val="28"/>
        </w:rPr>
        <w:t>
      «Саланы техникалық реттеу» деген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Саланы техникалық реттеу</w:t>
      </w:r>
      <w:r>
        <w:br/>
      </w:r>
      <w:r>
        <w:rPr>
          <w:rFonts w:ascii="Times New Roman"/>
          <w:b w:val="false"/>
          <w:i w:val="false"/>
          <w:color w:val="000000"/>
          <w:sz w:val="28"/>
        </w:rPr>
        <w:t>
</w:t>
      </w:r>
      <w:r>
        <w:rPr>
          <w:rFonts w:ascii="Times New Roman"/>
          <w:b w:val="false"/>
          <w:i w:val="false"/>
          <w:color w:val="000000"/>
          <w:sz w:val="28"/>
        </w:rPr>
        <w:t>
      Техникалық реттеу саласында мұнай-газ саласының алдында зор міндеттер тұр.</w:t>
      </w:r>
      <w:r>
        <w:br/>
      </w:r>
      <w:r>
        <w:rPr>
          <w:rFonts w:ascii="Times New Roman"/>
          <w:b w:val="false"/>
          <w:i w:val="false"/>
          <w:color w:val="000000"/>
          <w:sz w:val="28"/>
        </w:rPr>
        <w:t>
</w:t>
      </w:r>
      <w:r>
        <w:rPr>
          <w:rFonts w:ascii="Times New Roman"/>
          <w:b w:val="false"/>
          <w:i w:val="false"/>
          <w:color w:val="000000"/>
          <w:sz w:val="28"/>
        </w:rPr>
        <w:t>
      Кеден одағының «Автомобиль мен авиация бензиніне, дизель және кеме отынына, реактивті қозғалтқыш отыны мен мазутқа қойылатын талаптар туралы», «Жағар материалдарға, майларға және арнайы сұйықтықтарға қойылатын талаптар туралы» техникалық регламенттерін бекітумен бұл құжаттар бойынша жұмыс аяқталмайды. Осы техникалық регламенттерді іске асыруға қажетті іс-шаралар жоспарларының, мемлекетаралық стандарттарды әзірлеу бойынша бағдарламалардың орындалуын қамтамасыз ету қажет, оларды ерікті негізде қолдану нәтижесінде техникалық регламенттер, сондай-ақ зерттеулер (сынаулар) мен өлшеу қағидалары мен әдістерін, оның ішінде техникалық регламенттер талаптарын қолдану мен орындау және өнімнің сәйкестігін бағалауды (растауды) жүзеге асыру үшін қажетті үлгілерді іріктеу қағидаларын қамтитын мемлекетаралық стандарттар талаптарының сақталуы қамтамасыз етіледі.</w:t>
      </w:r>
      <w:r>
        <w:br/>
      </w:r>
      <w:r>
        <w:rPr>
          <w:rFonts w:ascii="Times New Roman"/>
          <w:b w:val="false"/>
          <w:i w:val="false"/>
          <w:color w:val="000000"/>
          <w:sz w:val="28"/>
        </w:rPr>
        <w:t>
</w:t>
      </w:r>
      <w:r>
        <w:rPr>
          <w:rFonts w:ascii="Times New Roman"/>
          <w:b w:val="false"/>
          <w:i w:val="false"/>
          <w:color w:val="000000"/>
          <w:sz w:val="28"/>
        </w:rPr>
        <w:t>
      Қазақстан Республикасы Мұнай және газ министрлігі Кеден одағының «Мұнайдың және оның қайта өңделген өнімдерінің көрсеткіштерін өлшеу құралдарына қойылатын талаптар туралы», «Отын ретінде қолдануға арналған сұйытылған көмірсутек газдарға қойылатын талаптар» туралы техникалық регламенттерін, сондай-ақ олардың ілеспе құжаттарын (оларды іске асыру үшін қажетті іс-шаралар жоспарлары мен бағдарламаларды) әзірлеуге қатысады.</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2010 жылғы 22 қазандағы № 1100 қаулысымен бекітілген Қазақстан Республикасында техникалық реттеу және сапа инфрақұрылымын құру жөніндегі 2010 – 2014 жылдарға арналған </w:t>
      </w:r>
      <w:r>
        <w:rPr>
          <w:rFonts w:ascii="Times New Roman"/>
          <w:b w:val="false"/>
          <w:i w:val="false"/>
          <w:color w:val="000000"/>
          <w:sz w:val="28"/>
        </w:rPr>
        <w:t>бағдарламаға</w:t>
      </w:r>
      <w:r>
        <w:rPr>
          <w:rFonts w:ascii="Times New Roman"/>
          <w:b w:val="false"/>
          <w:i w:val="false"/>
          <w:color w:val="000000"/>
          <w:sz w:val="28"/>
        </w:rPr>
        <w:t xml:space="preserve"> сәйкес Қазақстан Республикасы Мұнай және газ министрлігіне бекітілген іс-шараларды жүзеге асыру жалғастырылады.»;</w:t>
      </w:r>
      <w:r>
        <w:br/>
      </w:r>
      <w:r>
        <w:rPr>
          <w:rFonts w:ascii="Times New Roman"/>
          <w:b w:val="false"/>
          <w:i w:val="false"/>
          <w:color w:val="000000"/>
          <w:sz w:val="28"/>
        </w:rPr>
        <w:t>
</w:t>
      </w:r>
      <w:r>
        <w:rPr>
          <w:rFonts w:ascii="Times New Roman"/>
          <w:b w:val="false"/>
          <w:i w:val="false"/>
          <w:color w:val="000000"/>
          <w:sz w:val="28"/>
        </w:rPr>
        <w:t>
      «Қажетті ресурстар» деген </w:t>
      </w:r>
      <w:r>
        <w:rPr>
          <w:rFonts w:ascii="Times New Roman"/>
          <w:b w:val="false"/>
          <w:i w:val="false"/>
          <w:color w:val="000000"/>
          <w:sz w:val="28"/>
        </w:rPr>
        <w:t>6-бөлім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Қажетті ресурстар</w:t>
      </w:r>
      <w:r>
        <w:br/>
      </w:r>
      <w:r>
        <w:rPr>
          <w:rFonts w:ascii="Times New Roman"/>
          <w:b w:val="false"/>
          <w:i w:val="false"/>
          <w:color w:val="000000"/>
          <w:sz w:val="28"/>
        </w:rPr>
        <w:t>
</w:t>
      </w:r>
      <w:r>
        <w:rPr>
          <w:rFonts w:ascii="Times New Roman"/>
          <w:b w:val="false"/>
          <w:i w:val="false"/>
          <w:color w:val="000000"/>
          <w:sz w:val="28"/>
        </w:rPr>
        <w:t>
      Бағдарламаны іске асыруға арналған қаржы ресурстарының жалпы көлемі 7102159,8 млн. теңгені құрайды, оның ішінде қаржыландыру көздері бойынша:</w:t>
      </w:r>
      <w:r>
        <w:br/>
      </w:r>
      <w:r>
        <w:rPr>
          <w:rFonts w:ascii="Times New Roman"/>
          <w:b w:val="false"/>
          <w:i w:val="false"/>
          <w:color w:val="000000"/>
          <w:sz w:val="28"/>
        </w:rPr>
        <w:t>
</w:t>
      </w:r>
      <w:r>
        <w:rPr>
          <w:rFonts w:ascii="Times New Roman"/>
          <w:b w:val="false"/>
          <w:i w:val="false"/>
          <w:color w:val="000000"/>
          <w:sz w:val="28"/>
        </w:rPr>
        <w:t>
      1) республикалық бюджет – 143304,5 млн. теңге;</w:t>
      </w:r>
      <w:r>
        <w:br/>
      </w:r>
      <w:r>
        <w:rPr>
          <w:rFonts w:ascii="Times New Roman"/>
          <w:b w:val="false"/>
          <w:i w:val="false"/>
          <w:color w:val="000000"/>
          <w:sz w:val="28"/>
        </w:rPr>
        <w:t>
</w:t>
      </w:r>
      <w:r>
        <w:rPr>
          <w:rFonts w:ascii="Times New Roman"/>
          <w:b w:val="false"/>
          <w:i w:val="false"/>
          <w:color w:val="000000"/>
          <w:sz w:val="28"/>
        </w:rPr>
        <w:t>
      2) қарыз қаражаты – 738304,6 млн. теңге;</w:t>
      </w:r>
      <w:r>
        <w:br/>
      </w:r>
      <w:r>
        <w:rPr>
          <w:rFonts w:ascii="Times New Roman"/>
          <w:b w:val="false"/>
          <w:i w:val="false"/>
          <w:color w:val="000000"/>
          <w:sz w:val="28"/>
        </w:rPr>
        <w:t>
</w:t>
      </w:r>
      <w:r>
        <w:rPr>
          <w:rFonts w:ascii="Times New Roman"/>
          <w:b w:val="false"/>
          <w:i w:val="false"/>
          <w:color w:val="000000"/>
          <w:sz w:val="28"/>
        </w:rPr>
        <w:t>
      3) меншікті қаражат – 4145860,2 млн. теңге;</w:t>
      </w:r>
      <w:r>
        <w:br/>
      </w:r>
      <w:r>
        <w:rPr>
          <w:rFonts w:ascii="Times New Roman"/>
          <w:b w:val="false"/>
          <w:i w:val="false"/>
          <w:color w:val="000000"/>
          <w:sz w:val="28"/>
        </w:rPr>
        <w:t>
</w:t>
      </w:r>
      <w:r>
        <w:rPr>
          <w:rFonts w:ascii="Times New Roman"/>
          <w:b w:val="false"/>
          <w:i w:val="false"/>
          <w:color w:val="000000"/>
          <w:sz w:val="28"/>
        </w:rPr>
        <w:t>
      4) меншікті және қарыз қаражаты – 2074690,5 млн. теңге.»;</w:t>
      </w:r>
      <w:r>
        <w:br/>
      </w:r>
      <w:r>
        <w:rPr>
          <w:rFonts w:ascii="Times New Roman"/>
          <w:b w:val="false"/>
          <w:i w:val="false"/>
          <w:color w:val="000000"/>
          <w:sz w:val="28"/>
        </w:rPr>
        <w:t>
</w:t>
      </w:r>
      <w:r>
        <w:rPr>
          <w:rFonts w:ascii="Times New Roman"/>
          <w:b w:val="false"/>
          <w:i w:val="false"/>
          <w:color w:val="000000"/>
          <w:sz w:val="28"/>
        </w:rPr>
        <w:t>
      «Қазақстан Республикасында мұнай-газ секторын дамыту жөніндегі 2010 – 2014 жылдарға арналған бағдарламаны іске асыру жөніндегі іс-шаралар жоспары» деген </w:t>
      </w:r>
      <w:r>
        <w:rPr>
          <w:rFonts w:ascii="Times New Roman"/>
          <w:b w:val="false"/>
          <w:i w:val="false"/>
          <w:color w:val="000000"/>
          <w:sz w:val="28"/>
        </w:rPr>
        <w:t>7-бөлім</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Республикасында мұнай-газ секторын дамыту жөніндегі 2010 – 2014 жылдарға арналған бағдарламаға </w:t>
      </w:r>
      <w:r>
        <w:rPr>
          <w:rFonts w:ascii="Times New Roman"/>
          <w:b w:val="false"/>
          <w:i w:val="false"/>
          <w:color w:val="000000"/>
          <w:sz w:val="28"/>
        </w:rPr>
        <w:t>1-қосымшаның</w:t>
      </w:r>
      <w:r>
        <w:rPr>
          <w:rFonts w:ascii="Times New Roman"/>
          <w:b w:val="false"/>
          <w:i w:val="false"/>
          <w:color w:val="000000"/>
          <w:sz w:val="28"/>
        </w:rPr>
        <w:t xml:space="preserve"> реттік нөмірі 7-жолы мынадай редакцияда жазылсын:</w:t>
      </w:r>
    </w:p>
    <w:bookmarkEnd w:id="8"/>
    <w:bookmarkStart w:name="z197" w:id="9"/>
    <w:p>
      <w:pPr>
        <w:spacing w:after="0"/>
        <w:ind w:left="0"/>
        <w:jc w:val="both"/>
      </w:pP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1786"/>
        <w:gridCol w:w="3707"/>
        <w:gridCol w:w="1910"/>
        <w:gridCol w:w="1415"/>
        <w:gridCol w:w="1951"/>
        <w:gridCol w:w="2200"/>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«Темірат» теңіз мұнай-газ жабдықтарын өндіру зауытын салу</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 49 га.</w:t>
            </w:r>
            <w:r>
              <w:br/>
            </w:r>
            <w:r>
              <w:rPr>
                <w:rFonts w:ascii="Times New Roman"/>
                <w:b w:val="false"/>
                <w:i w:val="false"/>
                <w:color w:val="000000"/>
                <w:sz w:val="20"/>
              </w:rPr>
              <w:t>
Негіздеме құжат:</w:t>
            </w:r>
            <w:r>
              <w:br/>
            </w:r>
            <w:r>
              <w:rPr>
                <w:rFonts w:ascii="Times New Roman"/>
                <w:b w:val="false"/>
                <w:i w:val="false"/>
                <w:color w:val="000000"/>
                <w:sz w:val="20"/>
              </w:rPr>
              <w:t>
кадастр № 13-199-001-2431 Түпқараған ауданы</w:t>
            </w:r>
            <w:r>
              <w:br/>
            </w:r>
            <w:r>
              <w:rPr>
                <w:rFonts w:ascii="Times New Roman"/>
                <w:b w:val="false"/>
                <w:i w:val="false"/>
                <w:color w:val="000000"/>
                <w:sz w:val="20"/>
              </w:rPr>
              <w:t>
Ақшүкір ауылы әкімінің 12.12.08 ж. № 1749 шешімі;</w:t>
            </w:r>
            <w:r>
              <w:br/>
            </w:r>
            <w:r>
              <w:rPr>
                <w:rFonts w:ascii="Times New Roman"/>
                <w:b w:val="false"/>
                <w:i w:val="false"/>
                <w:color w:val="000000"/>
                <w:sz w:val="20"/>
              </w:rPr>
              <w:t>
кадастр № 13-199-001-2430, Түпқараған ауданы Ақшүкір ауылы әкімінің 12.12.08 ж. № 1751 шешімі</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11 550</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 желтоқсан</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Каспиан Оффшор Индастриз» (Rosetti) ЖШС</w:t>
            </w:r>
          </w:p>
        </w:tc>
      </w:tr>
    </w:tbl>
    <w:p>
      <w:pPr>
        <w:spacing w:after="0"/>
        <w:ind w:left="0"/>
        <w:jc w:val="both"/>
      </w:pPr>
      <w:r>
        <w:rPr>
          <w:rFonts w:ascii="Times New Roman"/>
          <w:b w:val="false"/>
          <w:i w:val="false"/>
          <w:color w:val="000000"/>
          <w:sz w:val="28"/>
        </w:rPr>
        <w:t>                                                                  ».</w:t>
      </w:r>
    </w:p>
    <w:bookmarkStart w:name="z198" w:id="10"/>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1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17 сәуірдегі </w:t>
      </w:r>
      <w:r>
        <w:br/>
      </w:r>
      <w:r>
        <w:rPr>
          <w:rFonts w:ascii="Times New Roman"/>
          <w:b w:val="false"/>
          <w:i w:val="false"/>
          <w:color w:val="000000"/>
          <w:sz w:val="28"/>
        </w:rPr>
        <w:t xml:space="preserve">
№ 370 қаулысына    </w:t>
      </w:r>
      <w:r>
        <w:br/>
      </w:r>
      <w:r>
        <w:rPr>
          <w:rFonts w:ascii="Times New Roman"/>
          <w:b w:val="false"/>
          <w:i w:val="false"/>
          <w:color w:val="000000"/>
          <w:sz w:val="28"/>
        </w:rPr>
        <w:t xml:space="preserve">
қосымша         </w:t>
      </w:r>
    </w:p>
    <w:bookmarkEnd w:id="11"/>
    <w:bookmarkStart w:name="z2" w:id="12"/>
    <w:p>
      <w:pPr>
        <w:spacing w:after="0"/>
        <w:ind w:left="0"/>
        <w:jc w:val="left"/>
      </w:pPr>
      <w:r>
        <w:rPr>
          <w:rFonts w:ascii="Times New Roman"/>
          <w:b/>
          <w:i w:val="false"/>
          <w:color w:val="000000"/>
        </w:rPr>
        <w:t xml:space="preserve"> 
7. Қазақстан Республикасында мұнай-газ секторын дамыту</w:t>
      </w:r>
      <w:r>
        <w:br/>
      </w:r>
      <w:r>
        <w:rPr>
          <w:rFonts w:ascii="Times New Roman"/>
          <w:b/>
          <w:i w:val="false"/>
          <w:color w:val="000000"/>
        </w:rPr>
        <w:t>
жөніндегі 2010 – 2014 жылдарға арналған бағдарламаны іске асыру</w:t>
      </w:r>
      <w:r>
        <w:br/>
      </w:r>
      <w:r>
        <w:rPr>
          <w:rFonts w:ascii="Times New Roman"/>
          <w:b/>
          <w:i w:val="false"/>
          <w:color w:val="000000"/>
        </w:rPr>
        <w:t>
жөніндегі іс-шаралар жоспары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1052"/>
        <w:gridCol w:w="583"/>
        <w:gridCol w:w="1390"/>
        <w:gridCol w:w="859"/>
        <w:gridCol w:w="1242"/>
        <w:gridCol w:w="1376"/>
        <w:gridCol w:w="1509"/>
        <w:gridCol w:w="1509"/>
        <w:gridCol w:w="623"/>
        <w:gridCol w:w="1153"/>
        <w:gridCol w:w="1509"/>
        <w:gridCol w:w="755"/>
      </w:tblGrid>
      <w:tr>
        <w:trPr>
          <w:trHeight w:val="30"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жауаптылар</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беру мерзімдері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шығыстар (млн. теңге)</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Мұнай мен газ өндіру, жер қойнауын пайдалану</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Тәжірибелік-өнеркәсіптік игеру (ТӨИ) шеңберінде Қашаған кен орнын игеру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«ҚМГ» ҰК» АҚ (келісім бойынша), «Қашаған BV» (келісім бойынша), NCOC (келісім бойынша)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 наурызға дейін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1041889,0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965005,0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720420,0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718666,0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474435,0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3920415,0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газ кен орны тобының Анабай, Жарқұм, Айрақты, Барханная (Сұлтанқұдық), Қосқұдық (шығыс Құмырлы) кен орындарын қосымша барлауға және игеруге бағытталған іс-шараларды дайындау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«ҚМГ» ҰК» АҚ (келісім бойынша)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наурыз</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1447,6</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4987,1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12660,1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кен орындары бойынша кеңейту жобаларын талдау және оған қатысты ұсынымдар әзірлеу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 маусым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газ тасымалдау жүйесін дамытуға нысаналы трансферттер</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Қаржыминіне есеп</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әкімдіктер (келісім бойынша)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желтоқсан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12121,0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13508,5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15272,6</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70665,6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 рентабельді емес кен орындарында өндіруді ынталандыру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 желтоқсан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«ҚМГ» ҰК» АҚ даму стратегиясын талдау, дамудың перспективалық бағыттарын, негізгі активтерді басқару тиімділігін бағалау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«Самұрық-Қазына» ҰӘҚ» АҚ (келісім бойынша), «ҚМГ» ҰК» АҚ (келісім бойынша)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ақпан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жер қойнауын пайдалануды басқарудың бірыңғай мемлекеттік жүйесі» интеграцияланған ақпараттық жүйесін (ҚР ЖП ББМЖ БАЖ) құру, енгізу және дамыту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Қаржымині, ККМ</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желтоқсан 2014 ж. наурыз</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кәдеге жарату бойынша есеп</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желтоқсан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ұтымды пайдалануды реттеу және бақылау жүйесінің тиімділігін жақсарту, арттыру бойынша ұсынымдар әзірлеу үшін ОБК жұмысына талдау жүргізу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қараша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Мұнай өңдеу және мұнай-химия</w:t>
            </w:r>
          </w:p>
        </w:tc>
      </w:tr>
      <w:tr>
        <w:trPr>
          <w:trHeight w:val="990"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МӨЗ-інде мұнайды терең өңдеу кешенін салу </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«Самұрық-Қазына» ҰӘҚ» АҚ (келісім бойынша), «ҚМГ» ҰК» АҚ (келісім бойынша)</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8993,0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23241,0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115511,0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126725,0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ЭЛОУ-АВТ қондырғысының вакуумдық блогын және баяу кокстау қондырғысын реконструкциялау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«Самұрық-Қазына» ҰӘҚ» АҚ (келісім бойынша), «ҚМГ» ҰК» АҚ (келісім ойынша)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желтоқсан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14164,0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МӨЗ базасында хош иісті көмірсутектер өндірісі кешенін салу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«Самұрық-Қазына» ҰӘҚ» АҚ (келісім бойынша), «ҚМГ» ҰК» АҚ (келісім бойынша)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163376,0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және қарыз қаражаты</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МӨЗ-ін («ПетроҚазақстан Ойл Продактс» ЖШС) реконструкциялау және жаңғырту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«Самұрық-Қазына» ҰӘҚ» АҚ (келісім бойынша), «ҚМГ» ҰК» АҚ (келісім бойынша), CNPC (келісім бойынша)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9461,6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w:t>
            </w:r>
          </w:p>
        </w:tc>
      </w:tr>
      <w:tr>
        <w:trPr>
          <w:trHeight w:val="795"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МХЗ-ын реконструкциялау және жаңғырту </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«Самұрық-Қазына» ҰӘҚ» АҚ (келісім бойынша), «ҚМГ» ҰК» АҚ (келісім бойынша)</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14006,0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52177,0******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70537,0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облысындағы «Ұлттық индустриялық мұнай-химия технопаркі» арнайы экономикалық аймағының инфрақұрылымымен қамтамасыз ету:</w:t>
            </w:r>
            <w:r>
              <w:br/>
            </w:r>
            <w:r>
              <w:rPr>
                <w:rFonts w:ascii="Times New Roman"/>
                <w:b w:val="false"/>
                <w:i w:val="false"/>
                <w:color w:val="000000"/>
                <w:sz w:val="20"/>
              </w:rPr>
              <w:t>
- 2013 – 2014 жылдары АЭА ТЭН-ін түзету;</w:t>
            </w:r>
            <w:r>
              <w:br/>
            </w:r>
            <w:r>
              <w:rPr>
                <w:rFonts w:ascii="Times New Roman"/>
                <w:b w:val="false"/>
                <w:i w:val="false"/>
                <w:color w:val="000000"/>
                <w:sz w:val="20"/>
              </w:rPr>
              <w:t>
- АЭА ЖСҚ әзірлеуді бастау (бірінші кезең – белгіленген тәртіппен бекітуге жататын жоба)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МГМ, «ҰИМТ» АЭА» АҚ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10 наурызға дейін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интеграцияланған</w:t>
            </w:r>
            <w:r>
              <w:br/>
            </w:r>
            <w:r>
              <w:rPr>
                <w:rFonts w:ascii="Times New Roman"/>
                <w:b w:val="false"/>
                <w:i w:val="false"/>
                <w:color w:val="000000"/>
                <w:sz w:val="20"/>
              </w:rPr>
              <w:t>
газ-химия кешенін салу</w:t>
            </w:r>
            <w:r>
              <w:br/>
            </w:r>
            <w:r>
              <w:rPr>
                <w:rFonts w:ascii="Times New Roman"/>
                <w:b w:val="false"/>
                <w:i w:val="false"/>
                <w:color w:val="000000"/>
                <w:sz w:val="20"/>
              </w:rPr>
              <w:t>
I сатыны іске асыру (Полипропилен)</w:t>
            </w:r>
            <w:r>
              <w:br/>
            </w:r>
            <w:r>
              <w:rPr>
                <w:rFonts w:ascii="Times New Roman"/>
                <w:b w:val="false"/>
                <w:i w:val="false"/>
                <w:color w:val="000000"/>
                <w:sz w:val="20"/>
              </w:rPr>
              <w:t>
II сатыны іске асыру (Полиэтилен)</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Атырау облысының әкімдігі (келісім бойынша), «Самұрық-Қазына» ҰӘҚ» АҚ (келісім бойынша), ҚДБ (келісім бойынша), «БХК» ЖШС (келісім бойынша), «КРІ» ЖШС (жоба операторы, келісім бойынша)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қазан- 2015 ж. маусым*</w:t>
            </w:r>
            <w:r>
              <w:br/>
            </w:r>
            <w:r>
              <w:rPr>
                <w:rFonts w:ascii="Times New Roman"/>
                <w:b w:val="false"/>
                <w:i w:val="false"/>
                <w:color w:val="000000"/>
                <w:sz w:val="20"/>
              </w:rPr>
              <w:t>
2010 ж. қазан</w:t>
            </w:r>
            <w:r>
              <w:br/>
            </w:r>
            <w:r>
              <w:rPr>
                <w:rFonts w:ascii="Times New Roman"/>
                <w:b w:val="false"/>
                <w:i w:val="false"/>
                <w:color w:val="000000"/>
                <w:sz w:val="20"/>
              </w:rPr>
              <w:t>
2014 ж. желтоқсан</w:t>
            </w:r>
            <w:r>
              <w:br/>
            </w:r>
            <w:r>
              <w:rPr>
                <w:rFonts w:ascii="Times New Roman"/>
                <w:b w:val="false"/>
                <w:i w:val="false"/>
                <w:color w:val="000000"/>
                <w:sz w:val="20"/>
              </w:rPr>
              <w:t>
2015 ж.</w:t>
            </w:r>
            <w:r>
              <w:br/>
            </w:r>
            <w:r>
              <w:rPr>
                <w:rFonts w:ascii="Times New Roman"/>
                <w:b w:val="false"/>
                <w:i w:val="false"/>
                <w:color w:val="000000"/>
                <w:sz w:val="20"/>
              </w:rPr>
              <w:t>
маусым*</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85010,0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85010,0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357150,0</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51000,0 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306150,0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165450,0 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52500,0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112950,0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164010,0</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51060,0 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112950,0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334010,0 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221060,0 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112950,0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1105630,0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460630,0 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645000,0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және қарыз қаражаты</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пластикалық массалар зауытында жол битумы өндірісін салу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«Самұрық-Қазына» ҰӘҚ» АҚ (келісім бойынша), «ҚМГ» ҰК» АҚ (келісім бойынша), «Caspi Bitum» БК» ЖШС</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маусым – 2012 ж. қазан 2014 ж. желтоқсан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5527,0****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19686,0****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41813,0****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және қарыз қаражаты</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синтетикалық каучук өндіру мүмкіндіктерін зерделеу жөніндегі алдын ала талдауды дайындау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ИЖТМ, «ҚМГ» ҰК» АҚ (келісім бойынша), «БХК» ЖШС (келісім бойынша)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2015ж. наурыз</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Көліктік және жағадағы инфрақұрылым</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Баутино кентінің ауданында өндірістік алаң салу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МГМ-ге ақпарат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«ТеңізСервис» ЖШС (келісім бойынша)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желтоқсан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Баутино кентінің ауданында бұрғылау ерітінділерін өндіру зауытын салу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МГМ-ге ақпарат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 SWACO» (келісім бойынша)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желтоқсан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ат» теңіз мұнай-газ жабдықтарын өндіру зауытын салу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МГМ-ге ақпарат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Каспиан Оффшор Индастриз» (Rosetti) ЖШС (келісім бойынша)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 ақпан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«Сарытас» шығанағында теңіз операцияларын қолдаудың жаңа жағалық базасын құру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МГМ-ге ақпарат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 (келісім бойынша), «Сартас Теңіз порты» АҚ (келісім бойынша)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 желтоқсан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3929,0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6196,0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және қарыз қаражаты</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газ тасымалдау жүйесін реконструкциялау және жаңғырту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«ҚМГ» ҰК» АҚ (келісім бойынша)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газ тарату жүйесін жаңғырту» жобасын іске асыру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МГМ-ге ақпарат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«ҚМГ» ҰК» АҚ (келісім бойынша)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4795,0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3254,0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16952,0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 (2010 – 2013 жж.) қарыз қаражаты (2014 ж.)</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мен Алматы облысының газ құбырларын реконструкциялау» жобасын іске асыру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МГМ-ге ақпарат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«ҚМГ» ҰК» АҚ (келісім бойынша)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КС-тегі № 4 турбокомпрессорлық цехын дамыту» жобасын іске асыру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МГМ-ге ақпарат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«ҚМГ» ҰК» АҚ (келісім бойынша)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16448,0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37242,0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w:t>
            </w:r>
          </w:p>
        </w:tc>
      </w:tr>
      <w:tr>
        <w:trPr>
          <w:trHeight w:val="960"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Шымкент» газ құбырын салу</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ЭБЖМ, Қаржымині, «Самұрық-Қазына» ҰӘҚ» АҚ (келісім бойынша), «ҚМГ» ҰК» АҚ (келісім бойынша)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72715,0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желтоқсан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12135,0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8916,9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70551,9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 наурыз</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52588,0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158314,0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84153,0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295055,0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w:t>
            </w:r>
          </w:p>
        </w:tc>
      </w:tr>
      <w:tr>
        <w:trPr>
          <w:trHeight w:val="5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 Қытай» газ құбырын салу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«ҚМГ» ҰК» АҚ (келісім бойынша)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қыркүйек</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89694,0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80793,0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220499,0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w:t>
            </w:r>
          </w:p>
        </w:tc>
      </w:tr>
      <w:tr>
        <w:trPr>
          <w:trHeight w:val="5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КҚК мұнай құбырының мұнай өткізу қабілетін жылына 67,0 млн. тоннаға, оның ішінде қазақстандық мұнайды жылына 52,5 млн. тоннаға дейін ұлғайту жөніндегі жұмыстарды жүргізу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«ҚМГ» ҰК» АҚ (келісім бойынша)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16576,0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112332,0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187500,0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742708,0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 қарыз қаражаты (қажет болған жағдайда) **</w:t>
            </w:r>
          </w:p>
        </w:tc>
      </w:tr>
      <w:tr>
        <w:trPr>
          <w:trHeight w:val="6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 Қытай: Атасу – Алашанькоу, Кеңқияқ – Құмкөл мұнай құбырларының өткізу қуатын ұлғайту, Кеңқияқ – Атырау реверсі және өткізу қуатын ұлғайту, Құмкөл – Атасуды реконструкциялау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«ҚМГ» ҰК» АҚ (келісім бойынша)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желтоқсан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6663,0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4283,0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20269,0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35768,0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2013 жж. – меншікті қаражат, Кеңқияк – Атырау және Кеңқияк – Құмкөл учаскелерін кеңейту басталуы мүмкін.</w:t>
            </w:r>
          </w:p>
        </w:tc>
      </w:tr>
      <w:tr>
        <w:trPr>
          <w:trHeight w:val="28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Нормативтік құқықтық актілер және саланы техникалық реттеу</w:t>
            </w:r>
          </w:p>
        </w:tc>
      </w:tr>
      <w:tr>
        <w:trPr>
          <w:trHeight w:val="40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«Магистральдық құбыр туралы» Қазақстан Республикасының Заңы жобасының тұжырымдамасын әзірлеу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ВАК отырысына тұжырымдаманы енгізу</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ТМРА, БҚА, ҚОСРМ, «ҚМГ» ҰК» АҚ (келісім бойынша)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желтоқсан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40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және газбен жабдықтау туралы» Қазақстан Республикасы Заңының жобасын әзірлеу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Заңының жобасы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ЭБЖМ, ИЖТМ, ТЖМ, ККМ, БҚА, Қаржымині, ТМРА, ҚОСРМ, ӨДМ</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желтоқсан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40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стандарттау бойынша жұмыстар жоспарына сәйкес Кеден одағының техникалық регламенттерін қолдау үшін ұлттық стандарттар мен мемлекетаралық стандарттарды әзірлеу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саласындағы уәкілетті органның бұйрығы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ИЖТМ</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2013 жылдар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40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ретінде қолдануға арналған сұйытылған көмірсутек газдарына қойылатын талаптар» туралы Кеден одағының техникалық регламентін әзірлеуге қатысу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Еуразиялық экономикалық кеңестің шешімі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МГМ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2013 жылдар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40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«Мұнайдың және оның қайта өңдеу өнімдерінің көрсеткіштерін өлшеу құралдарына қойылатын талаптар» туралы Кеден одағының техникалық регламентін әзірлеуге қатысу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Еуразиялық экономикалық кеңестің шешімі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МГМ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2013 жылдар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8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Жергілікті қамтуды дамыту</w:t>
            </w:r>
          </w:p>
        </w:tc>
      </w:tr>
      <w:tr>
        <w:trPr>
          <w:trHeight w:val="40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Көмірсутек шикізаты бөлігінде жер қойнауын пайдалануды иелену құқығына арналған конкурс шарттарына енгізу үшін тауарлардағы, жұмыстардағы, көрсетілетін қызметтердегі және кадрлардағы жергілікті қамту бойынша конкурсқа қатысушыларға ұсыныстарды әзірлеу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 шарттары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ИЖТМ, «Самұрық-Қазына» ҰӘҚ» АҚ (келісім бойынша)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желтоқсан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40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сипаттамаларды, санын көрсете отырып, мұнай-газ саласы үшін машина жасаудың неғұрлым талап етілетін өнімдерінің тізбесін айқындау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«ҚМГ» ҰК» АҚ (келісім бойынша), «АТО» АҚ (келісім бойынша), «PSA» ЖШС (келісім бойынша)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ақпан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40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пайдаланудың мұнай-газ саласында талап етілетін тауарларды, жұмыстар мен көрсетілетін қызметтерді айқындау (ҚР Үкіметінің 2010 ж. 20 қыркүйектегі № 965 қаулысына сәйкес)</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«ҚМГ» ҰҚ» АҚ (келісім бойынша), «АТО» АҚ (келісім бойынша), «PSA» ЖШС (келісім бойынша)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желтоқсан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15"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Білікті кадр ресурстарымен қамтамасыз ету</w:t>
            </w:r>
          </w:p>
        </w:tc>
      </w:tr>
      <w:tr>
        <w:trPr>
          <w:trHeight w:val="40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Мұнай-газ кешені үшін қазақстандық мамандарды даярлау және қайта даярлау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МГМ-ге ақпарат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Маңғыстау (келісім бойынша) және Атырау (келісім бойынша) облыстарының әкімдіктері</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желтоқсан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40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Жағадағы инфрақұрылым кәсіпорындары үшін кадрлар даярлау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МГМ-ге ақпарат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 (келісім бойынша), БҒМ</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желтоқсан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405"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базаны нығайта отырып, отандық жоғары оқу орындарының, оның ішінде Ш. Есенов атындағы Каспий инженерлік-техникалық университетінің рөлін күшейту</w:t>
            </w:r>
          </w:p>
        </w:tc>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БҒМ-ге, МГМ-ге ақпарат</w:t>
            </w: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 (келісім бойынша)</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қаңтар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бюджетБҒМ</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535,6</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w:t>
            </w:r>
          </w:p>
        </w:tc>
      </w:tr>
      <w:tr>
        <w:trPr>
          <w:trHeight w:val="27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Қоршаған ортаны қорғау</w:t>
            </w:r>
          </w:p>
        </w:tc>
      </w:tr>
      <w:tr>
        <w:trPr>
          <w:trHeight w:val="40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Дамба кентінің ауданында Солтүстік Каспий мұнайдың төгілуіне ден қою экологиялық базасын салу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МГМ-ге ақпарат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«ТеңізСервис» ЖШС (келісім бойынша)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желтоқсан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11713,0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және қарыз қаражат</w:t>
            </w:r>
          </w:p>
        </w:tc>
      </w:tr>
      <w:tr>
        <w:trPr>
          <w:trHeight w:val="40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 және Қазақстан Республикасының ішкі су айдындарында мұнай төгілуінің алдын алу және оған ден қою жөніндегі зерттеу жұмыстарын жүргізу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ЭБЖМ-ге ақпарат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ҚОСРМ, ТЖМ, «ҚМГ» ҰК» АҚ (келісім бойынша)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қаңтар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r>
        <w:trPr>
          <w:trHeight w:val="40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 және Қазақстан Республикасының ішкі су айдындарында мұнай төгілуінің алдын алу және оған ден қою жөніндегі ұлттық жоспардың жаңа редакциясын әзірлеу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қаулысының жобасы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«ҚМГ» ҰК» АҚ (келісім бойынша)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 желтоқсан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40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бойынша шаралар әзірлеу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 «ҚМГ» ҰК» АҚ (келісім бойынша)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 желтоқсан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27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Мұнай-газ саласындағы ғылым мен инжинирингті дамыту</w:t>
            </w:r>
          </w:p>
        </w:tc>
      </w:tr>
      <w:tr>
        <w:trPr>
          <w:trHeight w:val="40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Мұнай-газ саласындағы ғылыми-зерттеу және инжинирингтік әзірлемелердің деңгейін арттыру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МГМ-ге ақпарат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«ҚМГ» ҰК» АҚ (келісім бойынша), «ҚМГИ» АҚ (келісім бойынша)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ақпан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40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бағыттарды жедел дамыту жөніндегі іс-шараларды жүргізу:</w:t>
            </w:r>
            <w:r>
              <w:br/>
            </w:r>
            <w:r>
              <w:rPr>
                <w:rFonts w:ascii="Times New Roman"/>
                <w:b w:val="false"/>
                <w:i w:val="false"/>
                <w:color w:val="000000"/>
                <w:sz w:val="20"/>
              </w:rPr>
              <w:t>
мұнай өңдеу және мұнай-химия;</w:t>
            </w:r>
            <w:r>
              <w:br/>
            </w:r>
            <w:r>
              <w:rPr>
                <w:rFonts w:ascii="Times New Roman"/>
                <w:b w:val="false"/>
                <w:i w:val="false"/>
                <w:color w:val="000000"/>
                <w:sz w:val="20"/>
              </w:rPr>
              <w:t>
оффшорлық жобалау;</w:t>
            </w:r>
            <w:r>
              <w:br/>
            </w:r>
            <w:r>
              <w:rPr>
                <w:rFonts w:ascii="Times New Roman"/>
                <w:b w:val="false"/>
                <w:i w:val="false"/>
                <w:color w:val="000000"/>
                <w:sz w:val="20"/>
              </w:rPr>
              <w:t>
энергия үнемдеу және дәстүрлі емес энергия көздері;</w:t>
            </w:r>
            <w:r>
              <w:br/>
            </w:r>
            <w:r>
              <w:rPr>
                <w:rFonts w:ascii="Times New Roman"/>
                <w:b w:val="false"/>
                <w:i w:val="false"/>
                <w:color w:val="000000"/>
                <w:sz w:val="20"/>
              </w:rPr>
              <w:t>
газды, қалдықтарды және мұнай-газ өндірісінің ілеспе өнімдерін кәдеге жарату әдістерін жетілдіру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МГМ-ге ақпарат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«ҚМГ» ҰК» АҚ (келісім бойынша), «ҚМГИ» АҚ (келісім бойынша)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ақпан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40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«ҚМГ» ҰК» АҚ кен орындарының мысалында соңғы игеру сатысындағы кен орындарында қабаттардың мұнай қайырымын арттыру технологияларын дамыту</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ақпарат</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«ҚазМұнайГаз» ҰК» АҚ, «ҚМГИ» АҚ (келісім бойынша)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 ақпан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қаражаты</w:t>
            </w:r>
          </w:p>
        </w:tc>
      </w:tr>
    </w:tbl>
    <w:p>
      <w:pPr>
        <w:spacing w:after="0"/>
        <w:ind w:left="0"/>
        <w:jc w:val="both"/>
      </w:pPr>
      <w:r>
        <w:rPr>
          <w:rFonts w:ascii="Times New Roman"/>
          <w:b w:val="false"/>
          <w:i w:val="false"/>
          <w:color w:val="000000"/>
          <w:sz w:val="28"/>
        </w:rPr>
        <w:t>      * Кейбір инвестициялық жобаларды іске асыру мерзімі осы Бағдарлама мерзімінің шегінен шығады.</w:t>
      </w:r>
      <w:r>
        <w:br/>
      </w:r>
      <w:r>
        <w:rPr>
          <w:rFonts w:ascii="Times New Roman"/>
          <w:b w:val="false"/>
          <w:i w:val="false"/>
          <w:color w:val="000000"/>
          <w:sz w:val="28"/>
        </w:rPr>
        <w:t>
      ** Қаражатты қаржыландыру көлемі «Республикалық бюджет туралы» Қазақстан Республикасының Заңына өзгерістер енгізуге, сондай-ақ компаниялардың меншікті және қарыз қаражаты өздері тартқан ивестицияларға тәуелді болуына байланысты түзетілуі мүмкін.</w:t>
      </w:r>
      <w:r>
        <w:br/>
      </w:r>
      <w:r>
        <w:rPr>
          <w:rFonts w:ascii="Times New Roman"/>
          <w:b w:val="false"/>
          <w:i w:val="false"/>
          <w:color w:val="000000"/>
          <w:sz w:val="28"/>
        </w:rPr>
        <w:t>
      *** Қаржыландыру көлемі Жобалау-сметалық құжаттама әзірлегеннен кейін белгіленеді.</w:t>
      </w:r>
      <w:r>
        <w:br/>
      </w:r>
      <w:r>
        <w:rPr>
          <w:rFonts w:ascii="Times New Roman"/>
          <w:b w:val="false"/>
          <w:i w:val="false"/>
          <w:color w:val="000000"/>
          <w:sz w:val="28"/>
        </w:rPr>
        <w:t>
      **** Болжамды шығыстар ҚҚС-сыз көрсетілген.</w:t>
      </w:r>
      <w:r>
        <w:br/>
      </w:r>
      <w:r>
        <w:rPr>
          <w:rFonts w:ascii="Times New Roman"/>
          <w:b w:val="false"/>
          <w:i w:val="false"/>
          <w:color w:val="000000"/>
          <w:sz w:val="28"/>
        </w:rPr>
        <w:t>
      ***** Жобаны іске асыру мерзімінің 2014 жылға ауыстырылуына байланысты 2013 жылы игерілмеген шығыстар 2014 жылы игеріледі.</w:t>
      </w:r>
    </w:p>
    <w:bookmarkStart w:name="z4" w:id="13"/>
    <w:p>
      <w:pPr>
        <w:spacing w:after="0"/>
        <w:ind w:left="0"/>
        <w:jc w:val="both"/>
      </w:pPr>
      <w:r>
        <w:rPr>
          <w:rFonts w:ascii="Times New Roman"/>
          <w:b w:val="false"/>
          <w:i w:val="false"/>
          <w:color w:val="000000"/>
          <w:sz w:val="28"/>
        </w:rPr>
        <w:t>
      Ескертпе: аббревиатуралардың толық жазылуы:</w:t>
      </w:r>
    </w:p>
    <w:bookmarkEnd w:id="13"/>
    <w:p>
      <w:pPr>
        <w:spacing w:after="0"/>
        <w:ind w:left="0"/>
        <w:jc w:val="both"/>
      </w:pPr>
      <w:r>
        <w:rPr>
          <w:rFonts w:ascii="Times New Roman"/>
          <w:b w:val="false"/>
          <w:i w:val="false"/>
          <w:color w:val="000000"/>
          <w:sz w:val="28"/>
        </w:rPr>
        <w:t>ҚРҮ             – Қазақстан Республикасының Үкіметі</w:t>
      </w:r>
      <w:r>
        <w:br/>
      </w:r>
      <w:r>
        <w:rPr>
          <w:rFonts w:ascii="Times New Roman"/>
          <w:b w:val="false"/>
          <w:i w:val="false"/>
          <w:color w:val="000000"/>
          <w:sz w:val="28"/>
        </w:rPr>
        <w:t>
МГМ             – Қазақстан Республикасы Мұнай және газ министрлігі</w:t>
      </w:r>
      <w:r>
        <w:br/>
      </w:r>
      <w:r>
        <w:rPr>
          <w:rFonts w:ascii="Times New Roman"/>
          <w:b w:val="false"/>
          <w:i w:val="false"/>
          <w:color w:val="000000"/>
          <w:sz w:val="28"/>
        </w:rPr>
        <w:t>
ИЖТМ            – Қазақстан Республикасы Индустрия және жаңа</w:t>
      </w:r>
      <w:r>
        <w:br/>
      </w:r>
      <w:r>
        <w:rPr>
          <w:rFonts w:ascii="Times New Roman"/>
          <w:b w:val="false"/>
          <w:i w:val="false"/>
          <w:color w:val="000000"/>
          <w:sz w:val="28"/>
        </w:rPr>
        <w:t>
                  технологиялар министрлігі</w:t>
      </w:r>
      <w:r>
        <w:br/>
      </w:r>
      <w:r>
        <w:rPr>
          <w:rFonts w:ascii="Times New Roman"/>
          <w:b w:val="false"/>
          <w:i w:val="false"/>
          <w:color w:val="000000"/>
          <w:sz w:val="28"/>
        </w:rPr>
        <w:t>
ҚОСРМ           – Қазақстан Республикасы Қоршаған орта және су</w:t>
      </w:r>
      <w:r>
        <w:br/>
      </w:r>
      <w:r>
        <w:rPr>
          <w:rFonts w:ascii="Times New Roman"/>
          <w:b w:val="false"/>
          <w:i w:val="false"/>
          <w:color w:val="000000"/>
          <w:sz w:val="28"/>
        </w:rPr>
        <w:t>
                  ресурстары министрлігі</w:t>
      </w:r>
      <w:r>
        <w:br/>
      </w:r>
      <w:r>
        <w:rPr>
          <w:rFonts w:ascii="Times New Roman"/>
          <w:b w:val="false"/>
          <w:i w:val="false"/>
          <w:color w:val="000000"/>
          <w:sz w:val="28"/>
        </w:rPr>
        <w:t>
ЭБЖМ            – Қазақстан Республикасы Экономика және бюджеттік</w:t>
      </w:r>
      <w:r>
        <w:br/>
      </w:r>
      <w:r>
        <w:rPr>
          <w:rFonts w:ascii="Times New Roman"/>
          <w:b w:val="false"/>
          <w:i w:val="false"/>
          <w:color w:val="000000"/>
          <w:sz w:val="28"/>
        </w:rPr>
        <w:t>
                  жоспарлау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ТЖМ             – Қазақстан Республикасы Төтенше жағдайлар министрлігі</w:t>
      </w:r>
      <w:r>
        <w:br/>
      </w:r>
      <w:r>
        <w:rPr>
          <w:rFonts w:ascii="Times New Roman"/>
          <w:b w:val="false"/>
          <w:i w:val="false"/>
          <w:color w:val="000000"/>
          <w:sz w:val="28"/>
        </w:rPr>
        <w:t>
ТМРА            – Қазақстан Республикасы Табиғи монополияларды реттеу                    агенттігі</w:t>
      </w:r>
      <w:r>
        <w:br/>
      </w:r>
      <w:r>
        <w:rPr>
          <w:rFonts w:ascii="Times New Roman"/>
          <w:b w:val="false"/>
          <w:i w:val="false"/>
          <w:color w:val="000000"/>
          <w:sz w:val="28"/>
        </w:rPr>
        <w:t>
БҚА             – Қазақстан Республикасы Бәсекелестікті қорғау</w:t>
      </w:r>
      <w:r>
        <w:br/>
      </w:r>
      <w:r>
        <w:rPr>
          <w:rFonts w:ascii="Times New Roman"/>
          <w:b w:val="false"/>
          <w:i w:val="false"/>
          <w:color w:val="000000"/>
          <w:sz w:val="28"/>
        </w:rPr>
        <w:t>
                  агенттігі (Монополияға қарсы агенттік)</w:t>
      </w:r>
      <w:r>
        <w:br/>
      </w:r>
      <w:r>
        <w:rPr>
          <w:rFonts w:ascii="Times New Roman"/>
          <w:b w:val="false"/>
          <w:i w:val="false"/>
          <w:color w:val="000000"/>
          <w:sz w:val="28"/>
        </w:rPr>
        <w:t>
«Самұрық-Қазына» – «Самұрық-Қазына» ұлттық әл-ауқат қоры» акционерлік</w:t>
      </w:r>
      <w:r>
        <w:br/>
      </w:r>
      <w:r>
        <w:rPr>
          <w:rFonts w:ascii="Times New Roman"/>
          <w:b w:val="false"/>
          <w:i w:val="false"/>
          <w:color w:val="000000"/>
          <w:sz w:val="28"/>
        </w:rPr>
        <w:t>
ҰӘҚ» АҚ            қоғамы</w:t>
      </w:r>
      <w:r>
        <w:br/>
      </w:r>
      <w:r>
        <w:rPr>
          <w:rFonts w:ascii="Times New Roman"/>
          <w:b w:val="false"/>
          <w:i w:val="false"/>
          <w:color w:val="000000"/>
          <w:sz w:val="28"/>
        </w:rPr>
        <w:t>
«ҚМГИ» АҚ       – «Қазақстан мұнай және газ институты» акционерлік</w:t>
      </w:r>
      <w:r>
        <w:br/>
      </w:r>
      <w:r>
        <w:rPr>
          <w:rFonts w:ascii="Times New Roman"/>
          <w:b w:val="false"/>
          <w:i w:val="false"/>
          <w:color w:val="000000"/>
          <w:sz w:val="28"/>
        </w:rPr>
        <w:t>
                  қоғамы</w:t>
      </w:r>
      <w:r>
        <w:br/>
      </w:r>
      <w:r>
        <w:rPr>
          <w:rFonts w:ascii="Times New Roman"/>
          <w:b w:val="false"/>
          <w:i w:val="false"/>
          <w:color w:val="000000"/>
          <w:sz w:val="28"/>
        </w:rPr>
        <w:t>
«ҚМГ» ҰК» АҚ    – «ҚазМұнайГаз» ұлттық компаниясы» акционерлік</w:t>
      </w:r>
      <w:r>
        <w:br/>
      </w:r>
      <w:r>
        <w:rPr>
          <w:rFonts w:ascii="Times New Roman"/>
          <w:b w:val="false"/>
          <w:i w:val="false"/>
          <w:color w:val="000000"/>
          <w:sz w:val="28"/>
        </w:rPr>
        <w:t>
                  қоғамы</w:t>
      </w:r>
      <w:r>
        <w:br/>
      </w:r>
      <w:r>
        <w:rPr>
          <w:rFonts w:ascii="Times New Roman"/>
          <w:b w:val="false"/>
          <w:i w:val="false"/>
          <w:color w:val="000000"/>
          <w:sz w:val="28"/>
        </w:rPr>
        <w:t>
«БХК» ЖШС       – «Бірлескен химия компаниясы» жауапкершілігі</w:t>
      </w:r>
      <w:r>
        <w:br/>
      </w:r>
      <w:r>
        <w:rPr>
          <w:rFonts w:ascii="Times New Roman"/>
          <w:b w:val="false"/>
          <w:i w:val="false"/>
          <w:color w:val="000000"/>
          <w:sz w:val="28"/>
        </w:rPr>
        <w:t>
                  шектеулі серіктестігі</w:t>
      </w:r>
      <w:r>
        <w:br/>
      </w:r>
      <w:r>
        <w:rPr>
          <w:rFonts w:ascii="Times New Roman"/>
          <w:b w:val="false"/>
          <w:i w:val="false"/>
          <w:color w:val="000000"/>
          <w:sz w:val="28"/>
        </w:rPr>
        <w:t>
«ҰИМТ» АЭА» АҚ  – «Ұлттық индустриялық мұнай-химия технопаркі» арнайы</w:t>
      </w:r>
      <w:r>
        <w:br/>
      </w:r>
      <w:r>
        <w:rPr>
          <w:rFonts w:ascii="Times New Roman"/>
          <w:b w:val="false"/>
          <w:i w:val="false"/>
          <w:color w:val="000000"/>
          <w:sz w:val="28"/>
        </w:rPr>
        <w:t>
                  экономикалық аймағы» акционерлік қоғамы</w:t>
      </w:r>
      <w:r>
        <w:br/>
      </w:r>
      <w:r>
        <w:rPr>
          <w:rFonts w:ascii="Times New Roman"/>
          <w:b w:val="false"/>
          <w:i w:val="false"/>
          <w:color w:val="000000"/>
          <w:sz w:val="28"/>
        </w:rPr>
        <w:t>
«АТО» АҚ        – «Мұнай және газ ақпараттық-талдау орталығы»</w:t>
      </w:r>
      <w:r>
        <w:br/>
      </w:r>
      <w:r>
        <w:rPr>
          <w:rFonts w:ascii="Times New Roman"/>
          <w:b w:val="false"/>
          <w:i w:val="false"/>
          <w:color w:val="000000"/>
          <w:sz w:val="28"/>
        </w:rPr>
        <w:t>
                  акционерлік қоғамы</w:t>
      </w:r>
      <w:r>
        <w:br/>
      </w:r>
      <w:r>
        <w:rPr>
          <w:rFonts w:ascii="Times New Roman"/>
          <w:b w:val="false"/>
          <w:i w:val="false"/>
          <w:color w:val="000000"/>
          <w:sz w:val="28"/>
        </w:rPr>
        <w:t>
NCOC            – North Caspian Operating Company</w:t>
      </w:r>
      <w:r>
        <w:br/>
      </w:r>
      <w:r>
        <w:rPr>
          <w:rFonts w:ascii="Times New Roman"/>
          <w:b w:val="false"/>
          <w:i w:val="false"/>
          <w:color w:val="000000"/>
          <w:sz w:val="28"/>
        </w:rPr>
        <w:t>
«PSA» ЖШС       – «Product Sharing Agreement» жауапкершілігі шектеулі</w:t>
      </w:r>
      <w:r>
        <w:br/>
      </w:r>
      <w:r>
        <w:rPr>
          <w:rFonts w:ascii="Times New Roman"/>
          <w:b w:val="false"/>
          <w:i w:val="false"/>
          <w:color w:val="000000"/>
          <w:sz w:val="28"/>
        </w:rPr>
        <w:t>
                  серіктестігі</w:t>
      </w:r>
      <w:r>
        <w:br/>
      </w:r>
      <w:r>
        <w:rPr>
          <w:rFonts w:ascii="Times New Roman"/>
          <w:b w:val="false"/>
          <w:i w:val="false"/>
          <w:color w:val="000000"/>
          <w:sz w:val="28"/>
        </w:rPr>
        <w:t>
CNPC            – Chinese National Petroleum Corporation</w:t>
      </w:r>
      <w:r>
        <w:br/>
      </w:r>
      <w:r>
        <w:rPr>
          <w:rFonts w:ascii="Times New Roman"/>
          <w:b w:val="false"/>
          <w:i w:val="false"/>
          <w:color w:val="000000"/>
          <w:sz w:val="28"/>
        </w:rPr>
        <w:t>
«KPI» ЖШС       – «Kazakhstan Petrochemical Indastries»</w:t>
      </w:r>
      <w:r>
        <w:br/>
      </w:r>
      <w:r>
        <w:rPr>
          <w:rFonts w:ascii="Times New Roman"/>
          <w:b w:val="false"/>
          <w:i w:val="false"/>
          <w:color w:val="000000"/>
          <w:sz w:val="28"/>
        </w:rPr>
        <w:t>
                  жауапкершілігі шектеулі серіктестігі</w:t>
      </w:r>
      <w:r>
        <w:br/>
      </w:r>
      <w:r>
        <w:rPr>
          <w:rFonts w:ascii="Times New Roman"/>
          <w:b w:val="false"/>
          <w:i w:val="false"/>
          <w:color w:val="000000"/>
          <w:sz w:val="28"/>
        </w:rPr>
        <w:t>
«KPI» АҚ        – «Kazakhstan Petrochemical Indastries» акционерлік</w:t>
      </w:r>
      <w:r>
        <w:br/>
      </w:r>
      <w:r>
        <w:rPr>
          <w:rFonts w:ascii="Times New Roman"/>
          <w:b w:val="false"/>
          <w:i w:val="false"/>
          <w:color w:val="000000"/>
          <w:sz w:val="28"/>
        </w:rPr>
        <w:t>
                  қоғамы</w:t>
      </w:r>
      <w:r>
        <w:br/>
      </w:r>
      <w:r>
        <w:rPr>
          <w:rFonts w:ascii="Times New Roman"/>
          <w:b w:val="false"/>
          <w:i w:val="false"/>
          <w:color w:val="000000"/>
          <w:sz w:val="28"/>
        </w:rPr>
        <w:t>
«Caspi Bitum»   – «Caspi Bitum» бірлескен кәсіпорны» жауапкершілігі</w:t>
      </w:r>
      <w:r>
        <w:br/>
      </w:r>
      <w:r>
        <w:rPr>
          <w:rFonts w:ascii="Times New Roman"/>
          <w:b w:val="false"/>
          <w:i w:val="false"/>
          <w:color w:val="000000"/>
          <w:sz w:val="28"/>
        </w:rPr>
        <w:t>
БК» ЖШС           шектеулі серіктестігі</w:t>
      </w:r>
      <w:r>
        <w:br/>
      </w:r>
      <w:r>
        <w:rPr>
          <w:rFonts w:ascii="Times New Roman"/>
          <w:b w:val="false"/>
          <w:i w:val="false"/>
          <w:color w:val="000000"/>
          <w:sz w:val="28"/>
        </w:rPr>
        <w:t>
«ТШО» ЖШС       – «Теңізшевройл» жауапкершілігі шектеулі серіктестігі</w:t>
      </w:r>
      <w:r>
        <w:br/>
      </w:r>
      <w:r>
        <w:rPr>
          <w:rFonts w:ascii="Times New Roman"/>
          <w:b w:val="false"/>
          <w:i w:val="false"/>
          <w:color w:val="000000"/>
          <w:sz w:val="28"/>
        </w:rPr>
        <w:t>
«ТеңізСервис»   – «ТеңізСервис» жауапкершілігі шектеулі серіктестігі</w:t>
      </w:r>
      <w:r>
        <w:br/>
      </w:r>
      <w:r>
        <w:rPr>
          <w:rFonts w:ascii="Times New Roman"/>
          <w:b w:val="false"/>
          <w:i w:val="false"/>
          <w:color w:val="000000"/>
          <w:sz w:val="28"/>
        </w:rPr>
        <w:t>
ЖШС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