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dc9e" w14:textId="599d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жүзу бассейні" акционерлік қоғамын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17 сәуірдегі № 372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«Мемлекеттік мүлік туралы» 2011 жылғы 1 наурыздағы Қазақстан Республикасы Заңының 11-бабының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«Орталық жүзу бассейні» акционерлік қоғамы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Спорт және дене шынықтыру істері агенттігі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Туризм және спорт жөніндегі агенттігінің «Орталық жүзу бассейні» республикалық мемлекеттік қазыналық кәсіпорнын қайта ұйымдастыру туралы» Қазақстан Республикасы Үкіметінің 2001 жылғы 26 қыркүйектегі № 1253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«Жекелеген заңды тұлғалар акцияларының мемлекеттік пакеттерін (қатысу үлестерін) иелену және пайдалану құқықтарын берудің кейбір мәселелері туралы» Қазақстан Республикасы Үкіметінің 2008 жылғы 6 маусымдағы № 543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372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«Алматы қаласының аумағында орналасқан ұйымдар мен объектілерге қатысты мемлекеттік меншік түрлері туралы» Қазақстан Республикасы Үкіметінің 1998 жылғы 9 қарашадағы № 1141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41, 371-құжат):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үлестері мен акцияларының пакеттері мемлекеттік республикалық меншіктегі шаруашылық серіктестіктері мен акционерлік қоғамдардың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129-жол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«Акцияларының мемлекеттік пакеттері мен қатысу үлестері республикалық меншікте қалатын акционерлік қоғамдар мен шаруашылық серіктестіктердің тізбесі»: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21-74-жол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«Алматы қаласы»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123-123-жол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Спорт және дене шынықтыру істері агенттігіне»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299 және 299-1-жолдар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