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3bdf6" w14:textId="893bd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азаматтарын әскери қызметке шақыруды ұйымдастыру мен жүргізу қағидаларын бекіту туралы" Қазақстан Республикасы Үкіметінің 2012 жылғы 15 мамырдағы № 620 қаулысына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18 сәуірдегі № 378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азаматтарын әскери қызметке шақыруды ұйымдастыру мен жүргізу қағидаларын бекіту туралы» Қазақстан Республикасы Үкіметінің 2012 жылғы 15 мамырдағы № 620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49, 675-құжат) мынадай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Республикасының азаматтарын әскери қызметке шақыруды ұйымдастыру мен жүргізу 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10)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Ұлттық қауіпсіздік комитетінің Шекара қызметі (бұдан әрі - Шекара қызметі) тиісті физикалық және моральдық-психологиялық даярлығы бар, білімі жалпы ортадан төмен емес, басым тәртіппен іріктелген әскерге шақырылушылармен жасақталады.»;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6-тараумен толықтырылсын (құпия).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