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569c3" w14:textId="b6569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 қоры санаты жерінің жекелеген учаскелерін елді мекендер жері санатына ауыстыру туралы</w:t>
      </w:r>
    </w:p>
    <w:p>
      <w:pPr>
        <w:spacing w:after="0"/>
        <w:ind w:left="0"/>
        <w:jc w:val="both"/>
      </w:pPr>
      <w:r>
        <w:rPr>
          <w:rFonts w:ascii="Times New Roman"/>
          <w:b w:val="false"/>
          <w:i w:val="false"/>
          <w:color w:val="000000"/>
          <w:sz w:val="28"/>
        </w:rPr>
        <w:t>Қазақстан Республикасы Үкіметінің 2014 жылғы 21 сәуірдегі № 381 қаулысы</w:t>
      </w:r>
    </w:p>
    <w:p>
      <w:pPr>
        <w:spacing w:after="0"/>
        <w:ind w:left="0"/>
        <w:jc w:val="both"/>
      </w:pPr>
      <w:bookmarkStart w:name="z1" w:id="0"/>
      <w:r>
        <w:rPr>
          <w:rFonts w:ascii="Times New Roman"/>
          <w:b w:val="false"/>
          <w:i w:val="false"/>
          <w:color w:val="000000"/>
          <w:sz w:val="28"/>
        </w:rPr>
        <w:t>
      Қазақстан Республикасының 2003 жылғы 20 маусымдағы Жер кодексiнiң </w:t>
      </w:r>
      <w:r>
        <w:rPr>
          <w:rFonts w:ascii="Times New Roman"/>
          <w:b w:val="false"/>
          <w:i w:val="false"/>
          <w:color w:val="000000"/>
          <w:sz w:val="28"/>
        </w:rPr>
        <w:t>130-бабына</w:t>
      </w:r>
      <w:r>
        <w:rPr>
          <w:rFonts w:ascii="Times New Roman"/>
          <w:b w:val="false"/>
          <w:i w:val="false"/>
          <w:color w:val="000000"/>
          <w:sz w:val="28"/>
        </w:rPr>
        <w:t xml:space="preserve"> және Қазақстан Республикасының 2003 жылғы 8 шiлдедегі Орман кодексiнiң </w:t>
      </w:r>
      <w:r>
        <w:rPr>
          <w:rFonts w:ascii="Times New Roman"/>
          <w:b w:val="false"/>
          <w:i w:val="false"/>
          <w:color w:val="000000"/>
          <w:sz w:val="28"/>
        </w:rPr>
        <w:t>51-бабына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Батыс Қазақстан облысының Табиғи ресурстар және табиғат пайдалануды реттеу басқармасының «Орал орман және жануарлар дүниесін қорғау жөніндегі мемлекеттік мекемесі» және «Январцев орман және жануарлар дүниесін қорғау жөніндегі мемлекеттік мекемесі» мемлекеттік мекемелерінің орман қоры жерінен жалпы алаңы 148,6 га жер учаскелерi елдi мекендер жерлерi санатына ауыстырылсын.</w:t>
      </w:r>
      <w:r>
        <w:br/>
      </w:r>
      <w:r>
        <w:rPr>
          <w:rFonts w:ascii="Times New Roman"/>
          <w:b w:val="false"/>
          <w:i w:val="false"/>
          <w:color w:val="000000"/>
          <w:sz w:val="28"/>
        </w:rPr>
        <w:t>
</w:t>
      </w:r>
      <w:r>
        <w:rPr>
          <w:rFonts w:ascii="Times New Roman"/>
          <w:b w:val="false"/>
          <w:i w:val="false"/>
          <w:color w:val="000000"/>
          <w:sz w:val="28"/>
        </w:rPr>
        <w:t>
      2. Батыс Қазақстан облысының әкімі Қазақстан Республикасының заңнамасында белгіленген тәртіппен орман алқаптарын орман шаруашылығын жүргізуге байланысты емес мақсаттарда пайдалану үшін оларды алып қоюдан туындаған орман шаруашылығы өндірісінің шығындарын республикалық бюджет кірісіне өтеуді қамтамасыз етсін және алынған сүректі көрсетілген мекемелердің теңгеріміне бере отырып, алаңды тазарту жөнінде шаралар қабылдасын.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күнiнен бастап қолданысқа енгiзiледi.</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21 сәуірдегі </w:t>
      </w:r>
      <w:r>
        <w:br/>
      </w:r>
      <w:r>
        <w:rPr>
          <w:rFonts w:ascii="Times New Roman"/>
          <w:b w:val="false"/>
          <w:i w:val="false"/>
          <w:color w:val="000000"/>
          <w:sz w:val="28"/>
        </w:rPr>
        <w:t xml:space="preserve">
№ 381 қаулысына    </w:t>
      </w:r>
      <w:r>
        <w:br/>
      </w:r>
      <w:r>
        <w:rPr>
          <w:rFonts w:ascii="Times New Roman"/>
          <w:b w:val="false"/>
          <w:i w:val="false"/>
          <w:color w:val="000000"/>
          <w:sz w:val="28"/>
        </w:rPr>
        <w:t xml:space="preserve">
қосымша          </w:t>
      </w:r>
    </w:p>
    <w:bookmarkEnd w:id="1"/>
    <w:bookmarkStart w:name="z6" w:id="2"/>
    <w:p>
      <w:pPr>
        <w:spacing w:after="0"/>
        <w:ind w:left="0"/>
        <w:jc w:val="left"/>
      </w:pPr>
      <w:r>
        <w:rPr>
          <w:rFonts w:ascii="Times New Roman"/>
          <w:b/>
          <w:i w:val="false"/>
          <w:color w:val="000000"/>
        </w:rPr>
        <w:t xml:space="preserve"> 
Орман қоры жерлері санатынан елді мекендер жерлері санатына</w:t>
      </w:r>
      <w:r>
        <w:br/>
      </w:r>
      <w:r>
        <w:rPr>
          <w:rFonts w:ascii="Times New Roman"/>
          <w:b/>
          <w:i w:val="false"/>
          <w:color w:val="000000"/>
        </w:rPr>
        <w:t>
ауыстырылатын жерлердің экспликациясы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4"/>
        <w:gridCol w:w="1708"/>
        <w:gridCol w:w="2170"/>
        <w:gridCol w:w="2577"/>
        <w:gridCol w:w="1531"/>
      </w:tblGrid>
      <w:tr>
        <w:trPr>
          <w:trHeight w:val="180" w:hRule="atLeast"/>
        </w:trPr>
        <w:tc>
          <w:tcPr>
            <w:tcW w:w="5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пайдаланушының атауы</w:t>
            </w: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алаңы, гектаров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көмкерген</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жерлер</w:t>
            </w:r>
          </w:p>
        </w:tc>
      </w:tr>
      <w:tr>
        <w:trPr>
          <w:trHeight w:val="18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Табиғи ресурстар және табиғат пайдалануды реттеу басқармасының «Орал орман және жануарлар дүниесін қорғау жөніндегі мемлекеттік мекемесі» мемлекеттік мекемесі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18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Табиғи ресурстар және табиғат пайдалануды реттеу басқармасының «Январцев орман және жануарлар дүниесін қорғау жөніндегі мемлекеттік мекемесі» мемлекеттік мекемесі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