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ce48" w14:textId="55bc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зейнетақы жүйесін одан әрі дамыту жөнінде ұсыныстар әзірлеу үшін комиссия құру туралы" Қазақстан Республикасы Үкіметінің 2011 жылғы 2 қыркүйектегі № 1004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24 сәуірдегі № 394 қаулысы. Күші жойылды - Қазақстан Республикасы Үкіметінің 2017 жылғы 7 тамыздағы № 475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"Қазақстан Республикасының зейнетақы жүйесін одан әрі дамыту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жөнінде ұсыныстар әзірлеу үшін комиссия құру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Республикасы Үкіметінің 2011 жылғы 2 қыркүйектегі № 1004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толықтыру енгізілсін: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 Ұлттық кәсіпкерлер палатасының төралқа мүшесі (келісім бойынша).".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