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66d9" w14:textId="00e6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сот орындаушыларын нысанды киіммен (погонсыз) қамтамасыз етудің заттай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25 сәуірдегі № 402 қаулысы. Күші жойылды - Қазақстан Республикасы Үкіметінің 2015 жылғы 2 сәуірдегі № 180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02.04.2015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«Атқарушылық іс жүргізу және сот орындаушыларының мәртебесі туралы» 2010 жылғы 2 сәуірдегі Қазақстан Республикасы Заңының 131-бабы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сот орындаушыларын нысанды киіммен (погонсыз) қамтамасыз етудің заттай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сот орындаушыларын нысанды киіммен (погонсыз)</w:t>
      </w:r>
      <w:r>
        <w:br/>
      </w:r>
      <w:r>
        <w:rPr>
          <w:rFonts w:ascii="Times New Roman"/>
          <w:b/>
          <w:i w:val="false"/>
          <w:color w:val="000000"/>
        </w:rPr>
        <w:t>
қамтамасыз етудің заттай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5329"/>
        <w:gridCol w:w="3217"/>
        <w:gridCol w:w="3950"/>
      </w:tblGrid>
      <w:tr>
        <w:trPr>
          <w:trHeight w:val="10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Заттардың атауы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арналған заттар саны (дана)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затты кию мерзімі (жыл)</w:t>
            </w:r>
          </w:p>
        </w:tc>
      </w:tr>
      <w:tr>
        <w:trPr>
          <w:trHeight w:val="1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Ерлердің нысанды киімі</w:t>
            </w:r>
          </w:p>
        </w:tc>
      </w:tr>
      <w:tr>
        <w:trPr>
          <w:trHeight w:val="1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фуражка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сұр түсті цигейкадан тігілген құлақшын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жылы күрте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қара көк түсті күрте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китель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1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галстук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шағылыстырғыш таспасы бар көк түсті кеудеше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балағы сыртқа шығып тұратын жартылай жүн қосылған матадан тігілген шалбар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Көгілдір түсті, ұзын жеңді, мақта-матадан тігілген жейде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Көгілдір түсті қысқа жеңді мақта-матадан тігілген жейде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жартылай жүн қосылған матадан тігілген қолғап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 түсті жүн қосылған матадан тігілген мойын орамал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Нысанды киімнің жеке заттары</w:t>
            </w:r>
          </w:p>
        </w:tc>
      </w:tr>
      <w:tr>
        <w:trPr>
          <w:trHeight w:val="3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шектелмеген</w:t>
            </w:r>
          </w:p>
        </w:tc>
      </w:tr>
      <w:tr>
        <w:trPr>
          <w:trHeight w:val="31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шектелмеген</w:t>
            </w:r>
          </w:p>
        </w:tc>
      </w:tr>
      <w:tr>
        <w:trPr>
          <w:trHeight w:val="3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Жетон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шектелмеген</w:t>
            </w:r>
          </w:p>
        </w:tc>
      </w:tr>
      <w:tr>
        <w:trPr>
          <w:trHeight w:val="4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Танымбелгісі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шектелмеген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Аяқ-киім</w:t>
            </w:r>
          </w:p>
        </w:tc>
      </w:tr>
      <w:tr>
        <w:trPr>
          <w:trHeight w:val="4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туфли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Теріден жасалған қара түсті, қысқа қонышты, қысқы былғары етік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Әйелдердің нысанды киімі</w:t>
            </w:r>
          </w:p>
        </w:tc>
      </w:tr>
      <w:tr>
        <w:trPr>
          <w:trHeight w:val="10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жартылай жүн қосылған матадан тігілген пилотка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сұр түсті цигейка құлақшыны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жүн қосылған матадан тігілген берет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китель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4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галстук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шағылыстырғыш таспасы бар көк түсті кеудеше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жылы күрте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күнделікті киетін күрте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жартылай жүн қосылған матадан тігілген белдемше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көк түсті балағы сыртқа шығып тұратын жартылай жүн қосылған матадан тігілген шалбар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Көгілдір түсті, ұзын жеңді, мақта-матадан тігілген жейде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Көгілдір түсті, қысқа жеңді, мақта-матадан тігілген жейде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жартылай жүн қосылған матадан тігілген қолғап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 түсті жүн қосылған матадан тігілген мойын орамал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Нысанды киімнің жеке заттары</w:t>
            </w:r>
          </w:p>
        </w:tc>
      </w:tr>
      <w:tr>
        <w:trPr>
          <w:trHeight w:val="31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шектелмеген</w:t>
            </w:r>
          </w:p>
        </w:tc>
      </w:tr>
      <w:tr>
        <w:trPr>
          <w:trHeight w:val="31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шектелмеген</w:t>
            </w:r>
          </w:p>
        </w:tc>
      </w:tr>
      <w:tr>
        <w:trPr>
          <w:trHeight w:val="31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Жетон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шектелмеген</w:t>
            </w:r>
          </w:p>
        </w:tc>
      </w:tr>
      <w:tr>
        <w:trPr>
          <w:trHeight w:val="31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Танымбелгісі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 шектелмеген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Аяқ-киім</w:t>
            </w:r>
          </w:p>
        </w:tc>
      </w:tr>
      <w:tr>
        <w:trPr>
          <w:trHeight w:val="6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Өкшесі биік емес, қара түсті былғары туфли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Теріден жасалған қара түсті, ұзын қонышты, қысқы былғары етік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