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8514c" w14:textId="3f851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"Кәмелетке толмаған балаларды асырап-бағуға алимент ұсталатын жалақының және (немесе) өзге де кіріс түрлерінің тізбесін бекіту туралы" Қазақстан Республикасы Үкіметінің 2012 жылғы 15 мамырдағы № 622 қаулысына өзгеріс пен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2014 жылғы 28 сәуірдегі № 407 қаулысы. Күші жойылды - Қазақстан Республикасы Үкіметінің 2015 жылғы 2 сәуірдегі № 180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02.04.2015 </w:t>
      </w:r>
      <w:r>
        <w:rPr>
          <w:rFonts w:ascii="Times New Roman"/>
          <w:b w:val="false"/>
          <w:i w:val="false"/>
          <w:color w:val="ff0000"/>
          <w:sz w:val="28"/>
        </w:rPr>
        <w:t>№ 180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Үкіметі</w:t>
      </w:r>
      <w:r>
        <w:rPr>
          <w:rFonts w:ascii="Times New Roman"/>
          <w:b/>
          <w:i w:val="false"/>
          <w:color w:val="000000"/>
          <w:sz w:val="28"/>
        </w:rPr>
        <w:t xml:space="preserve">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«Кәмелетке толмаған балаларды асырап-бағуға алимент ұсталатын жалақының және (немесе) өзге де кіріс түрлерінің тізбесін бекіту туралы» Қазақстан Республикасы Үкіметінің 2012 жылғы 15 мамырдағы № 622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2012 ж., № 50, 667-құжат) мынадай өзгеріс пен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Кәмелетке толмаған балаларды асырап-бағуға алимент ұсталатын жалақы және (немесе) өзге де кіріс түрлерінің 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1-тармақтың </w:t>
      </w:r>
      <w:r>
        <w:rPr>
          <w:rFonts w:ascii="Times New Roman"/>
          <w:b w:val="false"/>
          <w:i w:val="false"/>
          <w:color w:val="000000"/>
          <w:sz w:val="28"/>
        </w:rPr>
        <w:t>14) тармақшасындағы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«қосымшаақыдан жүргізіледі.» деген сөздер «қосымшаақыдан;» деген сөзбен ауыстырылып, мынадай мазмұндағы 15) 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«15) жыл сайынғы ақылы еңбек демалысы берілген кезде қызметкерлерге төленетін сауықтыруға арналған жәрдемақыдан жүргізіледі.»;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5)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«5) мертіккен жағдайда төленетiн бiр жолғы өтемақыны, зиянды немесе қысылтаяң жағдайлардағы жұмыс үшiн өтемақы төлемдерiн, сондай-ақ табиғи және техногендiк сипаттағы төтенше жағдайлар салдарын жою кезiнде экологиялық әсерден зардап шеккендерге төленетін ақшалай соманы қоспағанда, ақшалай өтемақылардың барлық түрінен;»;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6) тармақшадағы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«(стипендиясынан) жүргізіледі.» деген сөздер «(стипендиясынан);» деген сөзбен ауыстырылып, мынадай мазмұндағы 7) 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«7) жыл сайынғы ақылы еңбек демалысы берілген кездегі сауықтыруға арналған жәрдемақыдан жүргізіледі.».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