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ae25" w14:textId="df0a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сәуірдегі № 430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«Отандық тауар өндірушілерден сатып алынатын азық-түлік тауарларының тізбесін бекіту туралы» Қазақстан Республикасы Үкіметінің 2010 жылғы 17 мамырдағы № 423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34, 264-құжат);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«Отандық тауар өндірушілерден сатып алынатын азық-түлік тауарларының тізбесін бекіту туралы» Қазақстан Республикасы Үкіметінің 2010 жылғы 17 мамырдағы № 423 қаулысына өзгеріс енгізу туралы» Қазақстан Республикасы Үкіметінің 2010 жылғы 28 желтоқсандағы № 1429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8, 10-құжат);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«Отандық тауар өндірушілерден сатып алынатын азық-түлік тауарларының тізбесін бекіту туралы» Қазақстан Республикасы Үкіметінің 2010 жылғы 17 мамырдағы № 423 қаулысына өзгеріс енгізу туралы» Қазақстан Республикасы Үкіметінің 2012 жылғы 21 мамырдағы № 649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51, 693-құжат).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