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97d97" w14:textId="2897d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"Мүгедектердің қоғамдық бірлестіктері құрған ұйымдарда мемлекеттік сатып алуды жүзеге асырудың кейбір мәселелері туралы" Қазақстан Республикасы Үкіметінің 2011 жылғы 31 қаңтардағы № 64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4 амырдағы № 431 қаулысы. Күші жойылды - Қазақстан Республикасы Үкіметінің 2015 жылғы 31 желтоқсандағы № 1181 қаулысымен</w:t>
      </w:r>
    </w:p>
    <w:p>
      <w:pPr>
        <w:spacing w:after="0"/>
        <w:ind w:left="0"/>
        <w:jc w:val="both"/>
      </w:pPr>
      <w:r>
        <w:rPr>
          <w:rFonts w:ascii="Times New Roman"/>
          <w:b w:val="false"/>
          <w:i w:val="false"/>
          <w:color w:val="ff0000"/>
          <w:sz w:val="28"/>
        </w:rPr>
        <w:t xml:space="preserve">      Ескерту. Күші жойылды - ҚР Үкіметінің 31.12.2015 </w:t>
      </w:r>
      <w:r>
        <w:rPr>
          <w:rFonts w:ascii="Times New Roman"/>
          <w:b w:val="false"/>
          <w:i w:val="false"/>
          <w:color w:val="ff0000"/>
          <w:sz w:val="28"/>
        </w:rPr>
        <w:t>№ 1181</w:t>
      </w:r>
      <w:r>
        <w:rPr>
          <w:rFonts w:ascii="Times New Roman"/>
          <w:b w:val="false"/>
          <w:i w:val="false"/>
          <w:color w:val="ff0000"/>
          <w:sz w:val="28"/>
        </w:rPr>
        <w:t xml:space="preserve"> (01.01.2016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4"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«Мүгедектердің қоғамдық бірлестіктері құрған ұйымдарда мемлекеттік сатып алуды жүзеге асырудың кейбір мәселелері туралы» Қазақстан Республикасы Үкіметінің 2011 жылғы 31 қаңтардағы № 64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16, 193-құжат)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тақырыбы мынадай редакцияда жазылсын:</w:t>
      </w:r>
      <w:r>
        <w:br/>
      </w:r>
      <w:r>
        <w:rPr>
          <w:rFonts w:ascii="Times New Roman"/>
          <w:b w:val="false"/>
          <w:i w:val="false"/>
          <w:color w:val="000000"/>
          <w:sz w:val="28"/>
        </w:rPr>
        <w:t>
      «Қазақстан Республикасы мүгедектерінің қоғамдық бірлестіктерінен және Қазақстан Республикасы мүгедектерінің қоғамдық бірлестіктері құрған ұйымдардан мемлекеттік сатып алуды жүзеге асырудың кейбір мәселелері туралы»;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кіріспесі</w:t>
      </w:r>
      <w:r>
        <w:rPr>
          <w:rFonts w:ascii="Times New Roman"/>
          <w:b w:val="false"/>
          <w:i w:val="false"/>
          <w:color w:val="000000"/>
          <w:sz w:val="28"/>
        </w:rPr>
        <w:t xml:space="preserve"> мен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«Мемлекеттік сатып алу туралы» 2007 жылғы 21 шілдедегі Қазақстан Республикасының Заңы 44-1-бабының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тауарларды өндіретін және (немесе) тауарларды беретін, жұмыстарды орындайтын, қызметтерді көрсететін Қазақстан Республикасы мүгедектерінің қоғамдық бірлестіктерінің және Қазақстан Республикасы мүгедектерінің қоғамдық бірлестіктері құрған ұйымдардың тізбесі;</w:t>
      </w:r>
      <w:r>
        <w:br/>
      </w:r>
      <w:r>
        <w:rPr>
          <w:rFonts w:ascii="Times New Roman"/>
          <w:b w:val="false"/>
          <w:i w:val="false"/>
          <w:color w:val="000000"/>
          <w:sz w:val="28"/>
        </w:rPr>
        <w:t>
      2)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бірлестіктерінен және Қазақстан Республикасы мүгедектерінің қоғамдық бірлестіктері құрған ұйымдардан сатып алынатын тауарлардың, жұмыстардың, қызметтердің жекелеген түрлерінің тізбесі;</w:t>
      </w:r>
      <w:r>
        <w:br/>
      </w:r>
      <w:r>
        <w:rPr>
          <w:rFonts w:ascii="Times New Roman"/>
          <w:b w:val="false"/>
          <w:i w:val="false"/>
          <w:color w:val="000000"/>
          <w:sz w:val="28"/>
        </w:rPr>
        <w:t>
      3)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бірлестіктерінен және Қазақстан Республикасы мүгедектерінің қоғамдық бірлестіктері құрған ұйымдардан сатып алынатын тауарлардың, жұмыстардың, қызметтердің жекелеген түрлерін сатып алу қағидалары бекітілсін.»;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2-тармақ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4) көрсетілген қаулымен бекітілген Қазақстан Республикасы мүгедектерінің қоғамдық бірлестіктері құрған, тауар өндіретін, жұмыстарды орындайтын, қызмет көрсететін ұйымдардың </w:t>
      </w:r>
      <w:r>
        <w:rPr>
          <w:rFonts w:ascii="Times New Roman"/>
          <w:b w:val="false"/>
          <w:i w:val="false"/>
          <w:color w:val="000000"/>
          <w:sz w:val="28"/>
        </w:rPr>
        <w:t>тізбесі</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5) көрсетілген қаулымен бекітілген Қазақстан Республикасы мүгедектерінің қоғамдық бірлестіктері құрған, тауар өндіретін, жұмыстарды орындайтын, қызмет көрсететін ұйымдардан сатып алынатын тауарлардың, жұмыстардың, қызметтердің жекелеген түрлерінің </w:t>
      </w:r>
      <w:r>
        <w:rPr>
          <w:rFonts w:ascii="Times New Roman"/>
          <w:b w:val="false"/>
          <w:i w:val="false"/>
          <w:color w:val="000000"/>
          <w:sz w:val="28"/>
        </w:rPr>
        <w:t>тізбесі</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6) көрсетілген қаулымен бекітілген Қазақстан Республикасы мүгедектерінің қоғамдық бірлестіктері құрған, тауар өндіретін, жұмыстарды орындайтын, қызмет көрсететін ұйымдардан сатып алынатын тауарлардың, жұмыстардың, қызметтердің жекелеген түрлерін сатып алу </w:t>
      </w:r>
      <w:r>
        <w:rPr>
          <w:rFonts w:ascii="Times New Roman"/>
          <w:b w:val="false"/>
          <w:i w:val="false"/>
          <w:color w:val="000000"/>
          <w:sz w:val="28"/>
        </w:rPr>
        <w:t>қағидасы</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4 мамырдағы</w:t>
      </w:r>
      <w:r>
        <w:br/>
      </w:r>
      <w:r>
        <w:rPr>
          <w:rFonts w:ascii="Times New Roman"/>
          <w:b w:val="false"/>
          <w:i w:val="false"/>
          <w:color w:val="000000"/>
          <w:sz w:val="28"/>
        </w:rPr>
        <w:t xml:space="preserve">
№ 431 қаулысына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31 қаңтардағы </w:t>
      </w:r>
      <w:r>
        <w:br/>
      </w:r>
      <w:r>
        <w:rPr>
          <w:rFonts w:ascii="Times New Roman"/>
          <w:b w:val="false"/>
          <w:i w:val="false"/>
          <w:color w:val="000000"/>
          <w:sz w:val="28"/>
        </w:rPr>
        <w:t xml:space="preserve">
№ 64 қаулысымен    </w:t>
      </w:r>
      <w:r>
        <w:br/>
      </w:r>
      <w:r>
        <w:rPr>
          <w:rFonts w:ascii="Times New Roman"/>
          <w:b w:val="false"/>
          <w:i w:val="false"/>
          <w:color w:val="000000"/>
          <w:sz w:val="28"/>
        </w:rPr>
        <w:t xml:space="preserve">
бекітілген      </w:t>
      </w:r>
    </w:p>
    <w:bookmarkStart w:name="z13" w:id="2"/>
    <w:p>
      <w:pPr>
        <w:spacing w:after="0"/>
        <w:ind w:left="0"/>
        <w:jc w:val="left"/>
      </w:pPr>
      <w:r>
        <w:rPr>
          <w:rFonts w:ascii="Times New Roman"/>
          <w:b/>
          <w:i w:val="false"/>
          <w:color w:val="000000"/>
        </w:rPr>
        <w:t xml:space="preserve"> 
Тауарларды өндіретін және (немесе) тауарларды беретін,</w:t>
      </w:r>
      <w:r>
        <w:br/>
      </w:r>
      <w:r>
        <w:rPr>
          <w:rFonts w:ascii="Times New Roman"/>
          <w:b/>
          <w:i w:val="false"/>
          <w:color w:val="000000"/>
        </w:rPr>
        <w:t>
жұмыстарды орындайтын, қызметтерді көрсететін Қазақстан</w:t>
      </w:r>
      <w:r>
        <w:br/>
      </w:r>
      <w:r>
        <w:rPr>
          <w:rFonts w:ascii="Times New Roman"/>
          <w:b/>
          <w:i w:val="false"/>
          <w:color w:val="000000"/>
        </w:rPr>
        <w:t>
Республикасы мүгедектерінің қоғамдық бірлестіктерінің және</w:t>
      </w:r>
      <w:r>
        <w:br/>
      </w:r>
      <w:r>
        <w:rPr>
          <w:rFonts w:ascii="Times New Roman"/>
          <w:b/>
          <w:i w:val="false"/>
          <w:color w:val="000000"/>
        </w:rPr>
        <w:t>
Қазақстан Республикасы мүгедектерінің қоғамдық бірлестіктері</w:t>
      </w:r>
      <w:r>
        <w:br/>
      </w:r>
      <w:r>
        <w:rPr>
          <w:rFonts w:ascii="Times New Roman"/>
          <w:b/>
          <w:i w:val="false"/>
          <w:color w:val="000000"/>
        </w:rPr>
        <w:t>
құрған ұйымдардың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0"/>
        <w:gridCol w:w="3340"/>
      </w:tblGrid>
      <w:tr>
        <w:trPr>
          <w:trHeight w:val="43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өндіретін және (немесе) тауарларды беретін, жұмыстарды орындайтын, қызметтерді көрсететін Қазақстан Республикасы мүгедектерінің қоғамдық бірлестіктері және Қазақстан Республикасы мүгедектерінің қоғамдық бірлестіктері құрған ұйымдар</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 сәйкестендіру нөмірі</w:t>
            </w:r>
          </w:p>
        </w:tc>
      </w:tr>
      <w:tr>
        <w:trPr>
          <w:trHeight w:val="30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1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 соқырлар қоғамының Ақмола оқу-өндірістік кәсіпорны»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980140003595</w:t>
            </w:r>
          </w:p>
        </w:tc>
      </w:tr>
      <w:tr>
        <w:trPr>
          <w:trHeight w:val="52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 соқырлар қоғамы» қоғамдық бірлестігінің Көкшетау оқу-өндірістік кәсіпорны»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021040001300</w:t>
            </w:r>
          </w:p>
        </w:tc>
      </w:tr>
      <w:tr>
        <w:trPr>
          <w:trHeight w:val="57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«Қазақ соқырлар қоғамының Ақтөбе оқу-өндірістік кәсіпорны»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920440000055</w:t>
            </w:r>
          </w:p>
        </w:tc>
      </w:tr>
      <w:tr>
        <w:trPr>
          <w:trHeight w:val="54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«Қазақ соқырлар қоғамының № 1 Алматы оқу-өндірістік кәсіпорны»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941140001019</w:t>
            </w:r>
          </w:p>
        </w:tc>
      </w:tr>
      <w:tr>
        <w:trPr>
          <w:trHeight w:val="55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«Қазақ соқырлар қоғамы» қоғамдық бірлестігінің № 2 Алматы оқу-өндірістік кәсіпорны»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990740001939</w:t>
            </w:r>
          </w:p>
        </w:tc>
      </w:tr>
      <w:tr>
        <w:trPr>
          <w:trHeight w:val="55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«Қазақ соқырлар қоғамы» қоғамдық бірлестігінің Жетісу оқу-өндірістік кәсіпорны»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041240007053</w:t>
            </w:r>
          </w:p>
        </w:tc>
      </w:tr>
      <w:tr>
        <w:trPr>
          <w:trHeight w:val="57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«Қазақ соқырлар қоғамының Қаскелең оқу-өндірістік кәсіпорны»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941140001564</w:t>
            </w:r>
          </w:p>
        </w:tc>
      </w:tr>
      <w:tr>
        <w:trPr>
          <w:trHeight w:val="55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«Қазақ соқырлар қоғамы» қоғамдық бірлестігінің Талғар оқу-өндірістік кәсіпорны»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990640000461</w:t>
            </w:r>
          </w:p>
        </w:tc>
      </w:tr>
      <w:tr>
        <w:trPr>
          <w:trHeight w:val="55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«З.Б.Бейсеков атындағы Қазақ соқырлар қоғамының «Спутник» демалыс үйі»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100440014738</w:t>
            </w:r>
          </w:p>
        </w:tc>
      </w:tr>
      <w:tr>
        <w:trPr>
          <w:trHeight w:val="57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«Қазақ соқырлар қоғамының Атырау оқу-өндірістік кәсіпорны»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950140001216</w:t>
            </w:r>
          </w:p>
        </w:tc>
      </w:tr>
      <w:tr>
        <w:trPr>
          <w:trHeight w:val="54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«Қазақ соқырлар қоғамының Семей оқу-өндірістік кәсіпорны»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100240020418</w:t>
            </w:r>
          </w:p>
        </w:tc>
      </w:tr>
      <w:tr>
        <w:trPr>
          <w:trHeight w:val="52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«Қазақ соқырлар қоғамының Өскемен оқу-өндірістік кәсіпорны»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940340000045</w:t>
            </w:r>
          </w:p>
        </w:tc>
      </w:tr>
      <w:tr>
        <w:trPr>
          <w:trHeight w:val="57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«Қазақ соқырлар қоғамының Шемонаиха оқу-өндірістік кәсіпорны»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490940000011</w:t>
            </w:r>
          </w:p>
        </w:tc>
      </w:tr>
      <w:tr>
        <w:trPr>
          <w:trHeight w:val="54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«Қазақ соқырлар қоғамы» қоғамдық бірлестігінің Жамбыл оқу-өндірістік кәсіпорны»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611040000049</w:t>
            </w:r>
          </w:p>
        </w:tc>
      </w:tr>
      <w:tr>
        <w:trPr>
          <w:trHeight w:val="57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«Қазақ соқырлар қоғамының Орал оқу-өндірістік кәсіпорны»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050640005368</w:t>
            </w:r>
          </w:p>
        </w:tc>
      </w:tr>
      <w:tr>
        <w:trPr>
          <w:trHeight w:val="55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«Қазақ соқырлар қоғамының Балқаш оқу-өндірістік кәсіпорны»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920240000761</w:t>
            </w:r>
          </w:p>
        </w:tc>
      </w:tr>
      <w:tr>
        <w:trPr>
          <w:trHeight w:val="55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«Қазақ соқырлар қоғамы» қоғамдық бірлестігінің Қарағанды оқу-өндірістік кәсіпорны»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990540003006</w:t>
            </w:r>
          </w:p>
        </w:tc>
      </w:tr>
      <w:tr>
        <w:trPr>
          <w:trHeight w:val="54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«Қазақ соқырлар қоғамының Сәтпаев оқу-өндірістік кәсіпорны»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930240000486</w:t>
            </w:r>
          </w:p>
        </w:tc>
      </w:tr>
      <w:tr>
        <w:trPr>
          <w:trHeight w:val="57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«Қазақ соқырлар қоғамының Қостанай оқу-өндірістік кәсіпорны»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071040005134</w:t>
            </w:r>
          </w:p>
        </w:tc>
      </w:tr>
      <w:tr>
        <w:trPr>
          <w:trHeight w:val="55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«Қазақ соқырлар қоғамының Рудный оқу-өндірістік кәсіпорны»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011040003880</w:t>
            </w:r>
          </w:p>
        </w:tc>
      </w:tr>
      <w:tr>
        <w:trPr>
          <w:trHeight w:val="55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«Қазақ соқырлар қоғамының Қызылорда оқу-өндірістік кәсіпорны»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990340000014</w:t>
            </w:r>
          </w:p>
        </w:tc>
      </w:tr>
      <w:tr>
        <w:trPr>
          <w:trHeight w:val="55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«Қазақ соқырлар қоғамының Ақтау оқу-өндірістік кәсіпорны»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941240000321</w:t>
            </w:r>
          </w:p>
        </w:tc>
      </w:tr>
      <w:tr>
        <w:trPr>
          <w:trHeight w:val="55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«Қазақ соқырлар қоғамының Павлодар оқу-өндірістік кәсіпорны»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940940000453</w:t>
            </w:r>
          </w:p>
        </w:tc>
      </w:tr>
      <w:tr>
        <w:trPr>
          <w:trHeight w:val="57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«Қазақ соқырлар қоғамының Екібастұз оқу-өндірістік кәсіпорны»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940740001325</w:t>
            </w:r>
          </w:p>
        </w:tc>
      </w:tr>
      <w:tr>
        <w:trPr>
          <w:trHeight w:val="54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«Қазақ соқырлар қоғамының Петропавл оқу-өндірістік кәсіпорны»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941240001469</w:t>
            </w:r>
          </w:p>
        </w:tc>
      </w:tr>
      <w:tr>
        <w:trPr>
          <w:trHeight w:val="55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«Қазақ соқырлар қоғамының Леңгір оқу-өндірістік кәсіпорны»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910340000024</w:t>
            </w:r>
          </w:p>
        </w:tc>
      </w:tr>
      <w:tr>
        <w:trPr>
          <w:trHeight w:val="55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«Қазақ соқырлар қоғамы» қоғамдық бірлестігінің Түркістан оқу-өндірістік кәсіпорны»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030240004788</w:t>
            </w:r>
          </w:p>
        </w:tc>
      </w:tr>
      <w:tr>
        <w:trPr>
          <w:trHeight w:val="57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«Қазақ соқырлар қоғамының Шымкент оқу-өндірістік кәсіпорны»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950140001058</w:t>
            </w:r>
          </w:p>
        </w:tc>
      </w:tr>
      <w:tr>
        <w:trPr>
          <w:trHeight w:val="55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«Қазақ соқырлар қоғамының эксперименталдық кәсіпорны»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971040001902</w:t>
            </w:r>
          </w:p>
        </w:tc>
      </w:tr>
      <w:tr>
        <w:trPr>
          <w:trHeight w:val="55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«Қазақ саңыраулар қоғамы» қоғамдық бірлестігінің Щучье оқу-өндірістік кәсіпорны» мекемесі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940940001164</w:t>
            </w:r>
          </w:p>
        </w:tc>
      </w:tr>
      <w:tr>
        <w:trPr>
          <w:trHeight w:val="42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«Қазақ саңыраулар қоғамы» қоғамдық бірлестігінің Ақтөбе оқу-өндірістік кәсіпорны» мекемесі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920140000837</w:t>
            </w:r>
          </w:p>
        </w:tc>
      </w:tr>
      <w:tr>
        <w:trPr>
          <w:trHeight w:val="55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«Қазақ саңыраулар қоғамы» қоғамдық бірлестігінің Талдықорған оқу-өндірістік кәсіпорны» мекемесі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660840000064</w:t>
            </w:r>
          </w:p>
        </w:tc>
      </w:tr>
      <w:tr>
        <w:trPr>
          <w:trHeight w:val="43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«Қазақ саңыраулар қоғамының Атырау оқу-өндірістік кәсіпорны» мекемесі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921040000599</w:t>
            </w:r>
          </w:p>
        </w:tc>
      </w:tr>
      <w:tr>
        <w:trPr>
          <w:trHeight w:val="58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«Қазақ саңыраулар қоғамы» қоғамдық бірлестігінің Семей оқу-өндірістік кәсіпорны» мекемесі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920140000533</w:t>
            </w:r>
          </w:p>
        </w:tc>
      </w:tr>
      <w:tr>
        <w:trPr>
          <w:trHeight w:val="42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«Қазақ саңыраулар қоғамының оқу-өндірістік кәсіпорны» мекемесі, Өскемен қаласы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930240000565</w:t>
            </w:r>
          </w:p>
        </w:tc>
      </w:tr>
      <w:tr>
        <w:trPr>
          <w:trHeight w:val="55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«Қазақ саңыраулар қоғамы» қоғамдық бірлестігінің Тараз оқу-өндірістік кәсіпорны» мекемесі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920240000672</w:t>
            </w:r>
          </w:p>
        </w:tc>
      </w:tr>
      <w:tr>
        <w:trPr>
          <w:trHeight w:val="55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«Қазақ саңыраулар қоғамы» қоғамдық бірлестігінің Орал оқу-өндірістік кәсіпорны» мекемесі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941240002407</w:t>
            </w:r>
          </w:p>
        </w:tc>
      </w:tr>
      <w:tr>
        <w:trPr>
          <w:trHeight w:val="57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«Қазақ саңыраулар қоғамы» қоғамдық бірлестігінің Қарағанды оқу-өндірістік кәсіпорны» жеке меншік мекемесі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941240000490</w:t>
            </w:r>
          </w:p>
        </w:tc>
      </w:tr>
      <w:tr>
        <w:trPr>
          <w:trHeight w:val="43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«Қазақ саңыраулар қоғамының оқу-өндірістік кәсіпорны» мекемесі, Қостанай қаласы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950140000664</w:t>
            </w:r>
          </w:p>
        </w:tc>
      </w:tr>
      <w:tr>
        <w:trPr>
          <w:trHeight w:val="55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«Қазақ саңыраулар қоғамының Қызылорда оқу-өндірістік кәсіпорны» мекемесі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950940000574</w:t>
            </w:r>
          </w:p>
        </w:tc>
      </w:tr>
      <w:tr>
        <w:trPr>
          <w:trHeight w:val="58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«Қазақ саңыраулар қоғамының Петропавл оқу-өндірістік кәсіпорны» мемлекеттік емес мекемесі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941240002070</w:t>
            </w:r>
          </w:p>
        </w:tc>
      </w:tr>
      <w:tr>
        <w:trPr>
          <w:trHeight w:val="57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«Қазақ саңыраулар қоғамының «Шымкент оқу-өндірістік кәсіпорны» мекемесі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971240002274</w:t>
            </w:r>
          </w:p>
        </w:tc>
      </w:tr>
      <w:tr>
        <w:trPr>
          <w:trHeight w:val="55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«Қазақ саңыраулар қоғамы» қоғамдық бірлестігінің № 1 Алматы оқу-өндірістік кәсіпорны» мекемесі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370340000015</w:t>
            </w:r>
          </w:p>
        </w:tc>
      </w:tr>
      <w:tr>
        <w:trPr>
          <w:trHeight w:val="57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«Қазақ саңыраулар қоғамының № 2 оқу-өндірістік кәсіпорны» мемлекеттік емес мекемесі, Алматы қ.</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930640000629</w:t>
            </w:r>
          </w:p>
        </w:tc>
      </w:tr>
      <w:tr>
        <w:trPr>
          <w:trHeight w:val="54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«Қазақ саңыраулар қоғамы» қоғамдық бірлестігінің № 3 Алматы оқу-өндірістік кәсіпорны» мекемесі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980440004277</w:t>
            </w:r>
          </w:p>
        </w:tc>
      </w:tr>
      <w:tr>
        <w:trPr>
          <w:trHeight w:val="55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«Қазақ саңыраулар қоғамының № 4 Алматы оқу-өндірістік кәсіпорны» мекемесі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000640004251</w:t>
            </w:r>
          </w:p>
        </w:tc>
      </w:tr>
      <w:tr>
        <w:trPr>
          <w:trHeight w:val="54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«Астана қаласы Қазақ саңыраулар қоғамының оқу-өндірістік кәсіпорны» мекемесі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620840000017</w:t>
            </w:r>
          </w:p>
        </w:tc>
      </w:tr>
      <w:tr>
        <w:trPr>
          <w:trHeight w:val="40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«Мүгедектерді оңалту өндірістік кәсіпорны» жауапкершілігі шектеулі серіктестігі, Петропавл қ.</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911140000273</w:t>
            </w:r>
          </w:p>
        </w:tc>
      </w:tr>
      <w:tr>
        <w:trPr>
          <w:trHeight w:val="55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«Қазақстан Ауғанстандағы соғыс мүгедектерінің республикалық қоғамы» қоғамдық бірлестігінің «Кроива-Көмекші» жауапкершілігі шектеулі серіктестігі, Алматы қ.</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080740016838</w:t>
            </w:r>
          </w:p>
        </w:tc>
      </w:tr>
      <w:tr>
        <w:trPr>
          <w:trHeight w:val="40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«Қазақстан Ауғанстандағы соғыс мүгедектерінің республикалық қоғамы» қоғамдық бірлестігінің «Кроива-Print» жауапкершілігі шектеулі серіктестігі, Алматы қ.</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080740016868</w:t>
            </w:r>
          </w:p>
        </w:tc>
      </w:tr>
      <w:tr>
        <w:trPr>
          <w:trHeight w:val="42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«Алматы қалалық мүгедектер қоғамы» қоғамдық бірлестігінің «Инватакси» оңалту қызметтерін көрсету орталығы»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090540009453</w:t>
            </w:r>
          </w:p>
        </w:tc>
      </w:tr>
      <w:tr>
        <w:trPr>
          <w:trHeight w:val="42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«Қазақстан республикалық Ауғанстан соғысы мүгедектерінің қоғамы» қоғамдық бірлестігінің «SU Service group» жауапкершілігі шектеулі серіктестігі, Алматы қ.</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080840001259</w:t>
            </w:r>
          </w:p>
        </w:tc>
      </w:tr>
      <w:tr>
        <w:trPr>
          <w:trHeight w:val="27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«Медеу ауданы мүгедектердің ерікті қоғамы» қоғамдық бірлестігінің «Media Group» жауапкершілігі шектеулі серіктестігі, Алматы қ.</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080240019001</w:t>
            </w:r>
          </w:p>
        </w:tc>
      </w:tr>
      <w:tr>
        <w:trPr>
          <w:trHeight w:val="55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«Қазақстан республикалық Ауғанстан соғысы мүгедектерінің қоғамы» қоғамдық бірлестігінің «Оңалту техникасы орталығы – Надежда» жауапкершілігі шектеулі серіктестігі, Алматы қ.</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080740016888</w:t>
            </w:r>
          </w:p>
        </w:tc>
      </w:tr>
      <w:tr>
        <w:trPr>
          <w:trHeight w:val="43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«ШАНС» мүгедектерді оңалту орталығы» қоғамдық бірлестігінің «ШАНС-Кокше»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100440000956</w:t>
            </w:r>
          </w:p>
        </w:tc>
      </w:tr>
      <w:tr>
        <w:trPr>
          <w:trHeight w:val="25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«Лайықты өмір» мүгедектерді оңалту орталығы» қоғамдық бірлестігінің «Социал 2010» жауапкершілігі шектеулі серіктестігі, Қарағанды қ.</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100340021797</w:t>
            </w:r>
          </w:p>
        </w:tc>
      </w:tr>
      <w:tr>
        <w:trPr>
          <w:trHeight w:val="39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«Әлеуметтік қызметтер орталығы» қоғамдық бірлестігінің «Социус 2010» жауапкершілігі шектеулі серіктестігі, Қарағанды қ.</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100340021767</w:t>
            </w:r>
          </w:p>
        </w:tc>
      </w:tr>
      <w:tr>
        <w:trPr>
          <w:trHeight w:val="84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Алматы қаласы Бостандық ауданының мүгедектер қоғамы жергілікті қоғамдық бірлестігінің «Дәм»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981240002206</w:t>
            </w:r>
          </w:p>
        </w:tc>
      </w:tr>
      <w:tr>
        <w:trPr>
          <w:trHeight w:val="57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«Қазақ саңыраулар қоғамының оқу-өндірістік кәсіпорны» мекемесі, Павлодар қ.</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130940007500</w:t>
            </w:r>
          </w:p>
        </w:tc>
      </w:tr>
      <w:tr>
        <w:trPr>
          <w:trHeight w:val="39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«Қазақ соқырлар қоғамы» қоғамдық бірлестігінің «Көкшетау» корпоративтік қоры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120340000609</w:t>
            </w:r>
          </w:p>
        </w:tc>
      </w:tr>
      <w:tr>
        <w:trPr>
          <w:trHeight w:val="39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«Қазақ соқырлар қоғамы» қоғамдық бірлестігінің «Ақтөбе» корпоративтік қоры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120240024810</w:t>
            </w:r>
          </w:p>
        </w:tc>
      </w:tr>
      <w:tr>
        <w:trPr>
          <w:trHeight w:val="39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«Қазақ соқырлар қоғамы» қоғамдық бірлестігінің Қаратал бастауыш ұйымы» корпоративтік қоры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051140011842</w:t>
            </w:r>
          </w:p>
        </w:tc>
      </w:tr>
      <w:tr>
        <w:trPr>
          <w:trHeight w:val="39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«Қазақ соқырлар қоғамы» қоғамдық бірлестігінің «Талдықорған» корпоративтік қоры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120340004334</w:t>
            </w:r>
          </w:p>
        </w:tc>
      </w:tr>
      <w:tr>
        <w:trPr>
          <w:trHeight w:val="39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«Қазақ соқырлар қоғамы» қоғамдық бірлестігінің Шелек бастауыш ұйымы» корпоративтік қоры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030540008771</w:t>
            </w:r>
          </w:p>
        </w:tc>
      </w:tr>
      <w:tr>
        <w:trPr>
          <w:trHeight w:val="39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«Қазақ соқырлар қоғамы» қоғамдық бірлестігінің «Атырау» корпоративтік қоры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120340006658</w:t>
            </w:r>
          </w:p>
        </w:tc>
      </w:tr>
      <w:tr>
        <w:trPr>
          <w:trHeight w:val="39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«Қазақ соқырлар қоғамы» қоғамдық бірлестігінің «Өскемен» корпоративтік қоры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120240008145</w:t>
            </w:r>
          </w:p>
        </w:tc>
      </w:tr>
      <w:tr>
        <w:trPr>
          <w:trHeight w:val="39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«Қазақ соқырлар қоғамы» қоғамдық бірлестігінің «Тараз» корпоративтік қоры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120440020151</w:t>
            </w:r>
          </w:p>
        </w:tc>
      </w:tr>
      <w:tr>
        <w:trPr>
          <w:trHeight w:val="39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«Қазақ соқырлар қоғамы» қоғамдық бірлестігінің «Орал» корпоративтік қоры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120340001022</w:t>
            </w:r>
          </w:p>
        </w:tc>
      </w:tr>
      <w:tr>
        <w:trPr>
          <w:trHeight w:val="39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Қарағанды облысының «Қазақ соқырлар қоғамы» қоғамдық бірлестігінің корпоративтік қоры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101140009071</w:t>
            </w:r>
          </w:p>
        </w:tc>
      </w:tr>
      <w:tr>
        <w:trPr>
          <w:trHeight w:val="39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«Қазақ соқырлар қоғамы» қоғамдық бірлестігінің «Қостанай» корпоративтік қоры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111240020561</w:t>
            </w:r>
          </w:p>
        </w:tc>
      </w:tr>
      <w:tr>
        <w:trPr>
          <w:trHeight w:val="39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«Қазақ соқырлар қоғамы» қоғамдық бірлестігінің «Жосалы» корпоративтік қоры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130141012414</w:t>
            </w:r>
          </w:p>
        </w:tc>
      </w:tr>
      <w:tr>
        <w:trPr>
          <w:trHeight w:val="39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«Қазақ соқырлар қоғамы» қоғамдық бірлестігінің «Қызылорда» корпоративтік қоры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120240004300</w:t>
            </w:r>
          </w:p>
        </w:tc>
      </w:tr>
      <w:tr>
        <w:trPr>
          <w:trHeight w:val="39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«Қазақ соқырлар қоғамы» қоғамдық бірлестігінің «Сырдария» корпоративтік қоры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130140008728</w:t>
            </w:r>
          </w:p>
        </w:tc>
      </w:tr>
      <w:tr>
        <w:trPr>
          <w:trHeight w:val="39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«Қазақ соқырлар қоғамы» қоғамдық бірлестігінің «Қазалы» корпоративтік қоры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121240006377</w:t>
            </w:r>
          </w:p>
        </w:tc>
      </w:tr>
      <w:tr>
        <w:trPr>
          <w:trHeight w:val="27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«Қазақ соқырлар қоғамы» қоғамдық бірлестігінің «Маңғыстау» корпоративтік қоры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120640008159</w:t>
            </w:r>
          </w:p>
        </w:tc>
      </w:tr>
      <w:tr>
        <w:trPr>
          <w:trHeight w:val="39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«Қазақ соқырлар қоғамы» қоғамдық бірлестігінің «Павлодар» корпоративтік қоры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120340018007</w:t>
            </w:r>
          </w:p>
        </w:tc>
      </w:tr>
      <w:tr>
        <w:trPr>
          <w:trHeight w:val="39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«Қазақ соқырлар қоғамы» қоғамдық бірлестігінің «Қызылжар» корпоративтік қоры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120240014605</w:t>
            </w:r>
          </w:p>
        </w:tc>
      </w:tr>
      <w:tr>
        <w:trPr>
          <w:trHeight w:val="39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«Қазақ соқырлар қоғамы» қоғамдық бірлестігінің «Сарыағаш» корпоративтік қоры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130141008347</w:t>
            </w:r>
          </w:p>
        </w:tc>
      </w:tr>
      <w:tr>
        <w:trPr>
          <w:trHeight w:val="39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«Қазақ соқырлар қоғамы» қоғамдық бірлестігінің «Тұрар» корпоративтік қоры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121140016998</w:t>
            </w:r>
          </w:p>
        </w:tc>
      </w:tr>
      <w:tr>
        <w:trPr>
          <w:trHeight w:val="39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«Қазақ соқырлар қоғамы» қоғамдық бірлестігінің «Отырар» корпоративтік қоры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121240005212</w:t>
            </w:r>
          </w:p>
        </w:tc>
      </w:tr>
      <w:tr>
        <w:trPr>
          <w:trHeight w:val="39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«Қазақ соқырлар қоғамы» қоғамдық бірлестігінің «Бәйдібек» корпоративтік қоры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121240016624</w:t>
            </w:r>
          </w:p>
        </w:tc>
      </w:tr>
      <w:tr>
        <w:trPr>
          <w:trHeight w:val="39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«Қазақ соқырлар қоғамы» қоғамдық бірлестігінің «Төлеби» корпоративтік қоры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121240000102</w:t>
            </w:r>
          </w:p>
        </w:tc>
      </w:tr>
      <w:tr>
        <w:trPr>
          <w:trHeight w:val="39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«Қазақ соқырлар қоғамы» қоғамдық бірлестігінің «Ақсукент» корпоративтік қоры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121140016859</w:t>
            </w:r>
          </w:p>
        </w:tc>
      </w:tr>
      <w:tr>
        <w:trPr>
          <w:trHeight w:val="39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«Қазақ соқырлар қоғамы» қоғамдық бірлестігінің «Шымкент» корпоративтік қоры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110240011074</w:t>
            </w:r>
          </w:p>
        </w:tc>
      </w:tr>
      <w:tr>
        <w:trPr>
          <w:trHeight w:val="39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«Қазақ соқырлар қоғамы» қоғамдық бірлестігінің «Алматы» корпоративтік қоры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110640014457</w:t>
            </w:r>
          </w:p>
        </w:tc>
      </w:tr>
      <w:tr>
        <w:trPr>
          <w:trHeight w:val="39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«Қазақ соқырлар қоғамы» қоғамдық бірлестігінің «Іле» корпоративтік қоры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140240010278</w:t>
            </w:r>
          </w:p>
        </w:tc>
      </w:tr>
      <w:tr>
        <w:trPr>
          <w:trHeight w:val="39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«Қазақ соқырлар қоғамы» қоғамдық бірлестігінің «Сарқан» корпоративтік қоры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140240010319</w:t>
            </w:r>
          </w:p>
        </w:tc>
      </w:tr>
      <w:tr>
        <w:trPr>
          <w:trHeight w:val="39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«Қазақ соқырлар қоғамы» қоғамдық бірлестігінің «Ақжайық» корпоративтік қоры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140240032568</w:t>
            </w:r>
          </w:p>
        </w:tc>
      </w:tr>
      <w:tr>
        <w:trPr>
          <w:trHeight w:val="39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«Қазақ соқырлар қоғамы» қоғамдық бірлестігінің «Бұланды» корпоративтік қоры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130240026869</w:t>
            </w:r>
          </w:p>
        </w:tc>
      </w:tr>
      <w:tr>
        <w:trPr>
          <w:trHeight w:val="39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«Қазақ соқырлар қоғамы» қоғамдық бірлестігінің «Арал» корпоративтік қоры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121140019358</w:t>
            </w:r>
          </w:p>
        </w:tc>
      </w:tr>
      <w:tr>
        <w:trPr>
          <w:trHeight w:val="39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«Қазақ соқырлар қоғамы» қоғамдық бірлестігінің «Екібастұз» корпоративтік қоры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121240019578</w:t>
            </w:r>
          </w:p>
        </w:tc>
      </w:tr>
      <w:tr>
        <w:trPr>
          <w:trHeight w:val="27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«Қазақ соқырлар қоғамы» қоғамдық бірлестігі (республикалық мәртебе)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920140000708</w:t>
            </w:r>
          </w:p>
        </w:tc>
      </w:tr>
      <w:tr>
        <w:trPr>
          <w:trHeight w:val="55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«АСАР» Жамбыл облысы мүгедектермен жұмыс істейтін ұйымдар одағы» заңды тұлғалар бірлестігі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120740007918</w:t>
            </w:r>
          </w:p>
        </w:tc>
      </w:tr>
      <w:tr>
        <w:trPr>
          <w:trHeight w:val="55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«Шебер қол» оқу-өндірістік кәсіпорны»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111240021609</w:t>
            </w:r>
          </w:p>
        </w:tc>
      </w:tr>
      <w:tr>
        <w:trPr>
          <w:trHeight w:val="27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«Жаңа Өмір 2012»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120140005701</w:t>
            </w:r>
          </w:p>
        </w:tc>
      </w:tr>
      <w:tr>
        <w:trPr>
          <w:trHeight w:val="55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«Қостанай қалалық мүгедектердің ерікті қоғамы» қоғамдық бірлестігі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990140000671</w:t>
            </w:r>
          </w:p>
        </w:tc>
      </w:tr>
      <w:tr>
        <w:trPr>
          <w:trHeight w:val="57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«МҮГЕДЕК» Арқалық қалалық мүгедектердің ерікті қоғамы» қоғамдық бірлестігі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041140012016</w:t>
            </w:r>
          </w:p>
        </w:tc>
      </w:tr>
      <w:tr>
        <w:trPr>
          <w:trHeight w:val="55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«Ұшқын» Қызылорда оқу-өндірістік мүгедектер кәсіпорны»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131140000547</w:t>
            </w:r>
          </w:p>
        </w:tc>
      </w:tr>
      <w:tr>
        <w:trPr>
          <w:trHeight w:val="84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«Ауғанстандағы соғыс ардагерлерінің Оңтүстік Қазақстан облыстық одағы» қоғамдық бірлестігінің оқу-өндірістік кәсіпорны»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«Интеграция плюс»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060640013142</w:t>
            </w:r>
          </w:p>
        </w:tc>
      </w:tr>
      <w:tr>
        <w:trPr>
          <w:trHeight w:val="28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«Ар-Рохим» мүгедектер қоғамы» қоғамдық бірлестігі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100240012714</w:t>
            </w:r>
          </w:p>
        </w:tc>
      </w:tr>
      <w:tr>
        <w:trPr>
          <w:trHeight w:val="27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«Аяулы-Алақан» қоғамдық бірлестігі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051140003762</w:t>
            </w:r>
          </w:p>
        </w:tc>
      </w:tr>
      <w:tr>
        <w:trPr>
          <w:trHeight w:val="25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«Помощь инвалидам»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111240022726</w:t>
            </w:r>
          </w:p>
        </w:tc>
      </w:tr>
      <w:tr>
        <w:trPr>
          <w:trHeight w:val="27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«Тәуелсіздік-Д»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111240017703</w:t>
            </w:r>
          </w:p>
        </w:tc>
      </w:tr>
      <w:tr>
        <w:trPr>
          <w:trHeight w:val="27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«Астана қаласы балалы мүгедек аналар қоғамы» қоғамдық бірлестігі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020840005617</w:t>
            </w:r>
          </w:p>
        </w:tc>
      </w:tr>
      <w:tr>
        <w:trPr>
          <w:trHeight w:val="25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Ескелді ауданы «Демеу» мүгедектердің қоғамдық бірлестігі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080840012690</w:t>
            </w:r>
          </w:p>
        </w:tc>
      </w:tr>
      <w:tr>
        <w:trPr>
          <w:trHeight w:val="30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«DQB BASIS»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140240025099</w:t>
            </w:r>
          </w:p>
        </w:tc>
      </w:tr>
      <w:tr>
        <w:trPr>
          <w:trHeight w:val="82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«Нұр» көру кемістігі бар адамдарды әлеуметтік-еңбекпен оңалтуды ұйымдастыру қауымдастығы» қауымдастық нысанындағы заңды тұлғалар бірлестігі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131040016381</w:t>
            </w:r>
          </w:p>
        </w:tc>
      </w:tr>
      <w:tr>
        <w:trPr>
          <w:trHeight w:val="58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«Жаса» әлеуметтік-өндірістік кәсіпорны»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140340006832</w:t>
            </w:r>
          </w:p>
        </w:tc>
      </w:tr>
      <w:tr>
        <w:trPr>
          <w:trHeight w:val="54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«Арба» тірек-қозғалыс аппаратының қызметі бұзылған мүгедек азаматтарды қолдау қоғамы» қоғамдық бірлестігі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090540001130</w:t>
            </w:r>
          </w:p>
        </w:tc>
      </w:tr>
      <w:tr>
        <w:trPr>
          <w:trHeight w:val="45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«Теміртау қалалық мүгедектердің ерікті қоғамы» қоғамдық бірлестігі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920940000777</w:t>
            </w:r>
          </w:p>
        </w:tc>
      </w:tr>
      <w:tr>
        <w:trPr>
          <w:trHeight w:val="60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«Павлодар облыстық мүгедектердің ерікті қоғамы» қоғамдық бірлестігі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911240000683</w:t>
            </w:r>
          </w:p>
        </w:tc>
      </w:tr>
      <w:tr>
        <w:trPr>
          <w:trHeight w:val="615"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«СОСТРАДАНИЕ» мүгедектердің ерікті қоғамы» қоғамдық бірлестігі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121140012698</w:t>
            </w:r>
          </w:p>
        </w:tc>
      </w:tr>
      <w:tr>
        <w:trPr>
          <w:trHeight w:val="63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«Қазақстан мүгедектер ұйымдарының одағы» заңды тұлғалар бірлестігі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911140000520</w:t>
            </w:r>
          </w:p>
        </w:tc>
      </w:tr>
      <w:tr>
        <w:trPr>
          <w:trHeight w:val="39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«САМҒАУ ГРУП»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140140013230</w:t>
            </w:r>
          </w:p>
        </w:tc>
      </w:tr>
      <w:tr>
        <w:trPr>
          <w:trHeight w:val="33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«Биіктеу»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140240023013</w:t>
            </w:r>
          </w:p>
        </w:tc>
      </w:tr>
      <w:tr>
        <w:trPr>
          <w:trHeight w:val="33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«Алматы қалалық мүгедектер қоғамы» қоғамдық бірлестігі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890340000023</w:t>
            </w:r>
          </w:p>
        </w:tc>
      </w:tr>
      <w:tr>
        <w:trPr>
          <w:trHeight w:val="33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«Ауғанстандағы соғыс мүгедектерінің қазақстандық республикалық қоғамы» қоғамдық бірлестігі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980440001113</w:t>
            </w:r>
          </w:p>
        </w:tc>
      </w:tr>
      <w:tr>
        <w:trPr>
          <w:trHeight w:val="33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«Намыс» жоғары білімді мүгедектердің қоғамдық бірлестігі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021140007531</w:t>
            </w:r>
          </w:p>
        </w:tc>
      </w:tr>
      <w:tr>
        <w:trPr>
          <w:trHeight w:val="33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«Лайықты өмір» мүгедектерді оңалту орталығы» қоғамдық бірлестігі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041240007965</w:t>
            </w:r>
          </w:p>
        </w:tc>
      </w:tr>
      <w:tr>
        <w:trPr>
          <w:trHeight w:val="33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«Әлеуметтік қызметтер орталығы» мүгедектер қоғамдық бірлестігі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030340002676</w:t>
            </w:r>
          </w:p>
        </w:tc>
      </w:tr>
      <w:tr>
        <w:trPr>
          <w:trHeight w:val="33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«Фортуна 2013» жауапкершілігі шектеулі серіктестігі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131140008453</w:t>
            </w:r>
          </w:p>
        </w:tc>
      </w:tr>
      <w:tr>
        <w:trPr>
          <w:trHeight w:val="33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Талдықорған қаласы «Ерлік» қимыл қозғалысы кем мүгедектер қоғамдық бірлестігі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070140010449</w:t>
            </w:r>
          </w:p>
        </w:tc>
      </w:tr>
      <w:tr>
        <w:trPr>
          <w:trHeight w:val="33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Көксу ауданы «Салауат» қоғамдық бірлестігі» қоғамдық бірлестігінің «Нұрлы көмек» жауапкершілігі шектеулі серіктестігі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120140021743</w:t>
            </w:r>
          </w:p>
        </w:tc>
      </w:tr>
      <w:tr>
        <w:trPr>
          <w:trHeight w:val="33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«Қамқор» Солтүстік Қазақстан облыстық мүгедектер қоғамы» қоғамдық бірлестігі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140240013482</w:t>
            </w:r>
          </w:p>
        </w:tc>
      </w:tr>
    </w:tbl>
    <w:bookmarkStart w:name="z2" w:id="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4 мамырдағы</w:t>
      </w:r>
      <w:r>
        <w:br/>
      </w:r>
      <w:r>
        <w:rPr>
          <w:rFonts w:ascii="Times New Roman"/>
          <w:b w:val="false"/>
          <w:i w:val="false"/>
          <w:color w:val="000000"/>
          <w:sz w:val="28"/>
        </w:rPr>
        <w:t xml:space="preserve">
№ 431 қаулысына </w:t>
      </w:r>
      <w:r>
        <w:br/>
      </w:r>
      <w:r>
        <w:rPr>
          <w:rFonts w:ascii="Times New Roman"/>
          <w:b w:val="false"/>
          <w:i w:val="false"/>
          <w:color w:val="000000"/>
          <w:sz w:val="28"/>
        </w:rPr>
        <w:t xml:space="preserve">
2-қосымша     </w:t>
      </w:r>
    </w:p>
    <w:bookmarkEnd w:id="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31 қаңтардағы </w:t>
      </w:r>
      <w:r>
        <w:br/>
      </w:r>
      <w:r>
        <w:rPr>
          <w:rFonts w:ascii="Times New Roman"/>
          <w:b w:val="false"/>
          <w:i w:val="false"/>
          <w:color w:val="000000"/>
          <w:sz w:val="28"/>
        </w:rPr>
        <w:t xml:space="preserve">
№ 64 қаулысымен    </w:t>
      </w:r>
      <w:r>
        <w:br/>
      </w:r>
      <w:r>
        <w:rPr>
          <w:rFonts w:ascii="Times New Roman"/>
          <w:b w:val="false"/>
          <w:i w:val="false"/>
          <w:color w:val="000000"/>
          <w:sz w:val="28"/>
        </w:rPr>
        <w:t xml:space="preserve">
бекітілген      </w:t>
      </w:r>
    </w:p>
    <w:bookmarkStart w:name="z14" w:id="4"/>
    <w:p>
      <w:pPr>
        <w:spacing w:after="0"/>
        <w:ind w:left="0"/>
        <w:jc w:val="left"/>
      </w:pPr>
      <w:r>
        <w:rPr>
          <w:rFonts w:ascii="Times New Roman"/>
          <w:b/>
          <w:i w:val="false"/>
          <w:color w:val="000000"/>
        </w:rPr>
        <w:t xml:space="preserve"> 
Тауарларды өндіретін және (немесе) беретін, жұмыстарды</w:t>
      </w:r>
      <w:r>
        <w:br/>
      </w:r>
      <w:r>
        <w:rPr>
          <w:rFonts w:ascii="Times New Roman"/>
          <w:b/>
          <w:i w:val="false"/>
          <w:color w:val="000000"/>
        </w:rPr>
        <w:t>
орындайтын, қызметтерді көрсететін Қазақстан Республикасы</w:t>
      </w:r>
      <w:r>
        <w:br/>
      </w:r>
      <w:r>
        <w:rPr>
          <w:rFonts w:ascii="Times New Roman"/>
          <w:b/>
          <w:i w:val="false"/>
          <w:color w:val="000000"/>
        </w:rPr>
        <w:t>
мүгедектерінің қоғамдық бірлестіктерінен және Қазақстан</w:t>
      </w:r>
      <w:r>
        <w:br/>
      </w:r>
      <w:r>
        <w:rPr>
          <w:rFonts w:ascii="Times New Roman"/>
          <w:b/>
          <w:i w:val="false"/>
          <w:color w:val="000000"/>
        </w:rPr>
        <w:t>
Республикасы мүгедектерінің қоғамдық бірлестіктері құрған</w:t>
      </w:r>
      <w:r>
        <w:br/>
      </w:r>
      <w:r>
        <w:rPr>
          <w:rFonts w:ascii="Times New Roman"/>
          <w:b/>
          <w:i w:val="false"/>
          <w:color w:val="000000"/>
        </w:rPr>
        <w:t>
ұйымдардан сатып алынатын тауарлардың, жұмыстардың,</w:t>
      </w:r>
      <w:r>
        <w:br/>
      </w:r>
      <w:r>
        <w:rPr>
          <w:rFonts w:ascii="Times New Roman"/>
          <w:b/>
          <w:i w:val="false"/>
          <w:color w:val="000000"/>
        </w:rPr>
        <w:t>
қызметтердің жекелеген түрлерінің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85"/>
        <w:gridCol w:w="2915"/>
      </w:tblGrid>
      <w:tr>
        <w:trPr>
          <w:trHeight w:val="30" w:hRule="atLeast"/>
        </w:trPr>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өндіретін және (немесе) беретін, жұмыстарды орындайтын, қызметтерді көрсететін Қазақстан Республикасы мүгедектерінің қоғамдық бірлестіктерінен және Қазақстан Республикасы мүгедектерінің қоғамдық бірлестіктері құрған ұйымдардан сатып алынатын тауарлардың, жұмыстардың, қызметтердің жекелеген түрлерінің тізбесі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 бойынша өнім кодтары (ЭҚТӨК)</w:t>
            </w:r>
          </w:p>
        </w:tc>
      </w:tr>
      <w:tr>
        <w:trPr>
          <w:trHeight w:val="30" w:hRule="atLeast"/>
        </w:trPr>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жаймаларының барлық атаулары, көрпе, матрацтар, жамылғы, жастық түрлері, сүлгі, майлық, жастық тыстары, матрацқа арналған тыстар, жаялықтар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13.92.12</w:t>
            </w:r>
          </w:p>
        </w:tc>
      </w:tr>
      <w:tr>
        <w:trPr>
          <w:trHeight w:val="30" w:hRule="atLeast"/>
        </w:trPr>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аспаздың костюмі, пісірушінің костюмі, түрлі қалпақтар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13.92.13</w:t>
            </w:r>
          </w:p>
        </w:tc>
      </w:tr>
      <w:tr>
        <w:trPr>
          <w:trHeight w:val="30" w:hRule="atLeast"/>
        </w:trPr>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 қағазы, қағаз сүлгілер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17.22.11</w:t>
            </w:r>
          </w:p>
        </w:tc>
      </w:tr>
      <w:tr>
        <w:trPr>
          <w:trHeight w:val="30" w:hRule="atLeast"/>
        </w:trPr>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перделер, машиналарға, креслоға арналған тыстар, түрлі шымылдықтар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13.92.15</w:t>
            </w:r>
          </w:p>
        </w:tc>
      </w:tr>
      <w:tr>
        <w:trPr>
          <w:trHeight w:val="30" w:hRule="atLeast"/>
        </w:trPr>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шахтер сөмкесі, түрлі қаптар, шахтер белбеуі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13.92.21</w:t>
            </w:r>
          </w:p>
        </w:tc>
      </w:tr>
      <w:tr>
        <w:trPr>
          <w:trHeight w:val="30" w:hRule="atLeast"/>
        </w:trPr>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термоберік брезенттен жасалған костюм, мақта-матадан жасалған жұмыс костюмі, мақта-матадан жасалған далалық костюм, бүркемеленген далаға киетін күрте, брезент костюм, дәнекерлеушінің, аккумуляторшының костюмі, жұмыс комбинезоны, су өткізбейтін қанықтырмасы бар брезент жадағай, резеңкеленген жадағай</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14.12.11</w:t>
            </w:r>
          </w:p>
        </w:tc>
      </w:tr>
      <w:tr>
        <w:trPr>
          <w:trHeight w:val="30" w:hRule="atLeast"/>
        </w:trPr>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бушлаттар, мақтадан жасалған куртка, мақтадан жасалған жылы шалбар, синтепоннан жасалған сырып тігілген медициналық бушлат, «Зима» жылы костюмі, теріден жасалған костюм, жылуды сақтайтын костюм, жылы шолақ комбинезон, жылы кеудеше, жылы куртка, далаға киетін бүркемеленген костюм, шалбар, фуфайка, теріден жасалған костюм</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14.13.11</w:t>
            </w:r>
          </w:p>
        </w:tc>
      </w:tr>
      <w:tr>
        <w:trPr>
          <w:trHeight w:val="30" w:hRule="atLeast"/>
        </w:trPr>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пижамалар, ерлердің іш киімдері, трусилер, шұлықтар, шұлғаулар, әр түрлі жейделер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14.14.12</w:t>
            </w:r>
          </w:p>
        </w:tc>
      </w:tr>
      <w:tr>
        <w:trPr>
          <w:trHeight w:val="30" w:hRule="atLeast"/>
        </w:trPr>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нәрестеге арналған жиынтық</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14.19.11</w:t>
            </w:r>
          </w:p>
        </w:tc>
      </w:tr>
      <w:tr>
        <w:trPr>
          <w:trHeight w:val="30" w:hRule="atLeast"/>
        </w:trPr>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атаудағы қолғаптар мен биялайлар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14.19.13</w:t>
            </w:r>
          </w:p>
        </w:tc>
      </w:tr>
      <w:tr>
        <w:trPr>
          <w:trHeight w:val="30" w:hRule="atLeast"/>
        </w:trPr>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түрді үшкіл орамалдар, шлемнің астынан киетін түрлі қалпақтар, қол орамал, жаға астары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14.19.23</w:t>
            </w:r>
          </w:p>
        </w:tc>
      </w:tr>
      <w:tr>
        <w:trPr>
          <w:trHeight w:val="30" w:hRule="atLeast"/>
        </w:trPr>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халаты, түрлі алжапқыштар, бірегей нысанды киім (офицерлік құрамнан басқа), сигналдық кеудеше, барлық түрдегі медициналық халаттар, хирургиялық костюмдер, түрлі бахилалар, нысанды және арнайы киім, көрпе, госпиталь халаттары, түрлі халаттар, түрлі мектеп формалары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14.12.30</w:t>
            </w:r>
          </w:p>
        </w:tc>
      </w:tr>
      <w:tr>
        <w:trPr>
          <w:trHeight w:val="30" w:hRule="atLeast"/>
        </w:trPr>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үлбір құлақшын</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14.20.99</w:t>
            </w:r>
          </w:p>
        </w:tc>
      </w:tr>
      <w:tr>
        <w:trPr>
          <w:trHeight w:val="30" w:hRule="atLeast"/>
        </w:trPr>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киім тігу және жөндеу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15.20.99</w:t>
            </w:r>
          </w:p>
        </w:tc>
      </w:tr>
      <w:tr>
        <w:trPr>
          <w:trHeight w:val="30" w:hRule="atLeast"/>
        </w:trPr>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тазалайтын қалақтар, түймелер, қыстырғыштар, шахматтар, шашкалар, ілгіштер, шыны банкаларға арналған пластмасса, металл қақпақтар, медициналық фольга қалпақтар, қорғау каскалары, тұрмыстық қалдықтарды кәдеге жаратуға арналған контейнерлер, Р-50, Р-65 оқшаулау бөлшектері, құжат тігілетін папкалардың құлыптары, шылапшындар, шелектер, электр энергиясын есептеу құралдарына арналған тыстар мен корпустар, жануарларға арналған биркалар, щетка - металл дөңгелек, жануарлардың бауы, рабица тор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22.29.91</w:t>
            </w:r>
          </w:p>
        </w:tc>
      </w:tr>
      <w:tr>
        <w:trPr>
          <w:trHeight w:val="30" w:hRule="atLeast"/>
        </w:trPr>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тігілетін папкалар, конверттер, қағазға арналған папкалар, сызғыштар, бланкілік өнім әзірлеу жөніндегі жұмыстар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17.23.12</w:t>
            </w:r>
          </w:p>
        </w:tc>
      </w:tr>
      <w:tr>
        <w:trPr>
          <w:trHeight w:val="30" w:hRule="atLeast"/>
        </w:trPr>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орайтын қораптар, мұрағат қораптары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17.21.14</w:t>
            </w:r>
          </w:p>
        </w:tc>
      </w:tr>
      <w:tr>
        <w:trPr>
          <w:trHeight w:val="30" w:hRule="atLeast"/>
        </w:trPr>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қызмет, дәрілік заттарды өндіру, жасау және сату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21.20.99</w:t>
            </w:r>
          </w:p>
        </w:tc>
      </w:tr>
      <w:tr>
        <w:trPr>
          <w:trHeight w:val="30" w:hRule="atLeast"/>
        </w:trPr>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биметалл камералық температуралық реле датчигі, автоөткізгіштер, шамдар, розеткалар, өшіргіштер, ұзартқыштар, ИП 212-45 өрт кезіндегі хабарлағыштар, 1000 В-гe дейінгі кернеудегі түрлі модификациядағы электр қалқандар, өрт сөндіру-күзет сигнализациясының аспаптары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27.12.31</w:t>
            </w:r>
          </w:p>
        </w:tc>
      </w:tr>
      <w:tr>
        <w:trPr>
          <w:trHeight w:val="30" w:hRule="atLeast"/>
        </w:trPr>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ауыл шаруашылығы машиналары мен тракторлардың қосалқы бөлшектері (сүзгілер, щеткалар, оратын сәуле, елейтін шатун)</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28.30.93</w:t>
            </w:r>
          </w:p>
        </w:tc>
      </w:tr>
      <w:tr>
        <w:trPr>
          <w:trHeight w:val="30" w:hRule="atLeast"/>
        </w:trPr>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мен аумақтарды жинау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81.29.19</w:t>
            </w:r>
          </w:p>
        </w:tc>
      </w:tr>
      <w:tr>
        <w:trPr>
          <w:trHeight w:val="30" w:hRule="atLeast"/>
        </w:trPr>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көгалдандыру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81.30.10</w:t>
            </w:r>
          </w:p>
        </w:tc>
      </w:tr>
      <w:tr>
        <w:trPr>
          <w:trHeight w:val="30" w:hRule="atLeast"/>
        </w:trPr>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демалысын және санаторийлік-курорттық емдеуді ұйымдастыру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88.10.13</w:t>
            </w:r>
          </w:p>
        </w:tc>
      </w:tr>
      <w:tr>
        <w:trPr>
          <w:trHeight w:val="30" w:hRule="atLeast"/>
        </w:trPr>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бойынша қызметтер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96.03.11</w:t>
            </w:r>
          </w:p>
        </w:tc>
      </w:tr>
      <w:tr>
        <w:trPr>
          <w:trHeight w:val="30" w:hRule="atLeast"/>
        </w:trPr>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бюросының қызметтері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96.03.12</w:t>
            </w:r>
          </w:p>
        </w:tc>
      </w:tr>
      <w:tr>
        <w:trPr>
          <w:trHeight w:val="30" w:hRule="atLeast"/>
        </w:trPr>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полиграфиялық, жарнамалық, баспа</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73.11.11</w:t>
            </w:r>
          </w:p>
        </w:tc>
      </w:tr>
      <w:tr>
        <w:trPr>
          <w:trHeight w:val="30" w:hRule="atLeast"/>
        </w:trPr>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қылқалам-щетка бұйымдары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32.91.19</w:t>
            </w:r>
          </w:p>
        </w:tc>
      </w:tr>
      <w:tr>
        <w:trPr>
          <w:trHeight w:val="30" w:hRule="atLeast"/>
        </w:trPr>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оңалту техникасын жасау, құрастыру, жөндеу және қызмет көрсету (балдақтар, таяқтар, жасанды ағаш аяқтар, көтергіш-көлік құрылғылары мен механизмдер, телерадиоаппаратура)</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28.22.99</w:t>
            </w:r>
          </w:p>
        </w:tc>
      </w:tr>
      <w:tr>
        <w:trPr>
          <w:trHeight w:val="30" w:hRule="atLeast"/>
        </w:trPr>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ағаштан жасалған бұйымдар (түрлі саптар, салатын жәшіктер)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16.29.14</w:t>
            </w:r>
          </w:p>
        </w:tc>
      </w:tr>
      <w:tr>
        <w:trPr>
          <w:trHeight w:val="30" w:hRule="atLeast"/>
        </w:trPr>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 жалға беру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41.00.20</w:t>
            </w:r>
          </w:p>
        </w:tc>
      </w:tr>
      <w:tr>
        <w:trPr>
          <w:trHeight w:val="30" w:hRule="atLeast"/>
        </w:trPr>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кресло-арбалар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30.92.20</w:t>
            </w:r>
          </w:p>
        </w:tc>
      </w:tr>
      <w:tr>
        <w:trPr>
          <w:trHeight w:val="30" w:hRule="atLeast"/>
        </w:trPr>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жасау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31.09.99</w:t>
            </w:r>
          </w:p>
        </w:tc>
      </w:tr>
    </w:tbl>
    <w:bookmarkStart w:name="z3" w:id="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4 мамырдағы</w:t>
      </w:r>
      <w:r>
        <w:br/>
      </w:r>
      <w:r>
        <w:rPr>
          <w:rFonts w:ascii="Times New Roman"/>
          <w:b w:val="false"/>
          <w:i w:val="false"/>
          <w:color w:val="000000"/>
          <w:sz w:val="28"/>
        </w:rPr>
        <w:t xml:space="preserve">
№ 431 қаулысына   </w:t>
      </w:r>
      <w:r>
        <w:br/>
      </w:r>
      <w:r>
        <w:rPr>
          <w:rFonts w:ascii="Times New Roman"/>
          <w:b w:val="false"/>
          <w:i w:val="false"/>
          <w:color w:val="000000"/>
          <w:sz w:val="28"/>
        </w:rPr>
        <w:t xml:space="preserve">
3-қосымша     </w:t>
      </w:r>
    </w:p>
    <w:bookmarkEnd w:id="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31 қаңтардағы </w:t>
      </w:r>
      <w:r>
        <w:br/>
      </w:r>
      <w:r>
        <w:rPr>
          <w:rFonts w:ascii="Times New Roman"/>
          <w:b w:val="false"/>
          <w:i w:val="false"/>
          <w:color w:val="000000"/>
          <w:sz w:val="28"/>
        </w:rPr>
        <w:t xml:space="preserve">
№ 64 қаулысымен    </w:t>
      </w:r>
      <w:r>
        <w:br/>
      </w:r>
      <w:r>
        <w:rPr>
          <w:rFonts w:ascii="Times New Roman"/>
          <w:b w:val="false"/>
          <w:i w:val="false"/>
          <w:color w:val="000000"/>
          <w:sz w:val="28"/>
        </w:rPr>
        <w:t xml:space="preserve">
бекітілген      </w:t>
      </w:r>
    </w:p>
    <w:bookmarkStart w:name="z15" w:id="6"/>
    <w:p>
      <w:pPr>
        <w:spacing w:after="0"/>
        <w:ind w:left="0"/>
        <w:jc w:val="left"/>
      </w:pPr>
      <w:r>
        <w:rPr>
          <w:rFonts w:ascii="Times New Roman"/>
          <w:b/>
          <w:i w:val="false"/>
          <w:color w:val="000000"/>
        </w:rPr>
        <w:t xml:space="preserve"> 
Тауарларды өндіретін және (немесе) беретін, жұмыстарды</w:t>
      </w:r>
      <w:r>
        <w:br/>
      </w:r>
      <w:r>
        <w:rPr>
          <w:rFonts w:ascii="Times New Roman"/>
          <w:b/>
          <w:i w:val="false"/>
          <w:color w:val="000000"/>
        </w:rPr>
        <w:t>
орындайтын, қызметтерді көрсететін Қазақстан Республикасы</w:t>
      </w:r>
      <w:r>
        <w:br/>
      </w:r>
      <w:r>
        <w:rPr>
          <w:rFonts w:ascii="Times New Roman"/>
          <w:b/>
          <w:i w:val="false"/>
          <w:color w:val="000000"/>
        </w:rPr>
        <w:t>
мүгедектерінің қоғамдық бірлестіктерінен және Қазақстан</w:t>
      </w:r>
      <w:r>
        <w:br/>
      </w:r>
      <w:r>
        <w:rPr>
          <w:rFonts w:ascii="Times New Roman"/>
          <w:b/>
          <w:i w:val="false"/>
          <w:color w:val="000000"/>
        </w:rPr>
        <w:t>
Республикасы мүгедектерінің қоғамдық бірлестіктері құрған</w:t>
      </w:r>
      <w:r>
        <w:br/>
      </w:r>
      <w:r>
        <w:rPr>
          <w:rFonts w:ascii="Times New Roman"/>
          <w:b/>
          <w:i w:val="false"/>
          <w:color w:val="000000"/>
        </w:rPr>
        <w:t>
ұйымдардан сатып алынатын тауарлардың, жұмыстардың,</w:t>
      </w:r>
      <w:r>
        <w:br/>
      </w:r>
      <w:r>
        <w:rPr>
          <w:rFonts w:ascii="Times New Roman"/>
          <w:b/>
          <w:i w:val="false"/>
          <w:color w:val="000000"/>
        </w:rPr>
        <w:t>
қызметтердің жекелеген түрлерін сатып алу қағидалары</w:t>
      </w:r>
    </w:p>
    <w:bookmarkEnd w:id="6"/>
    <w:bookmarkStart w:name="z16" w:id="7"/>
    <w:p>
      <w:pPr>
        <w:spacing w:after="0"/>
        <w:ind w:left="0"/>
        <w:jc w:val="both"/>
      </w:pPr>
      <w:r>
        <w:rPr>
          <w:rFonts w:ascii="Times New Roman"/>
          <w:b w:val="false"/>
          <w:i w:val="false"/>
          <w:color w:val="000000"/>
          <w:sz w:val="28"/>
        </w:rPr>
        <w:t>
      1. Осы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бірлестіктерінен және Қазақстан Республикасы мүгедектерінің қоғамдық бірлестіктері құрған ұйымдардан сатып алынатын тауарлардың, жұмыстардың, қызметтердің жекелеген түрлерін сатып алу қағидалары (бұдан әрі – Қағидалар) «Мемлекеттік сатып алу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r>
        <w:br/>
      </w:r>
      <w:r>
        <w:rPr>
          <w:rFonts w:ascii="Times New Roman"/>
          <w:b w:val="false"/>
          <w:i w:val="false"/>
          <w:color w:val="000000"/>
          <w:sz w:val="28"/>
        </w:rPr>
        <w:t>
</w:t>
      </w:r>
      <w:r>
        <w:rPr>
          <w:rFonts w:ascii="Times New Roman"/>
          <w:b w:val="false"/>
          <w:i w:val="false"/>
          <w:color w:val="000000"/>
          <w:sz w:val="28"/>
        </w:rPr>
        <w:t>
      2. Қағидалар тапсырыс берушілердің тауарларды өндіретін және (немесе) беретін, жұмыстарды орындайтын, қызметтерді көрсететін және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248-бабы</w:t>
      </w:r>
      <w:r>
        <w:rPr>
          <w:rFonts w:ascii="Times New Roman"/>
          <w:b w:val="false"/>
          <w:i w:val="false"/>
          <w:color w:val="000000"/>
          <w:sz w:val="28"/>
        </w:rPr>
        <w:t xml:space="preserve"> 13) тармақшасының екінші абзацында көзделген шартқа сай келетін Қазақстан Республикасы мүгедектерінің қоғамдық бірлестіктерінен және Қазақстан Республикасы мүгедектерінің қоғамдық бірлестіктері құрған ұйымдардан (бұдан әрі – мүгедектер ұйымдары) сатып алынатын тауарлардың, жұмыстардың, қызметтердің жекелеген түрлерін сатып алу тәртібін айқындайды.</w:t>
      </w:r>
      <w:r>
        <w:br/>
      </w:r>
      <w:r>
        <w:rPr>
          <w:rFonts w:ascii="Times New Roman"/>
          <w:b w:val="false"/>
          <w:i w:val="false"/>
          <w:color w:val="000000"/>
          <w:sz w:val="28"/>
        </w:rPr>
        <w:t>
</w:t>
      </w:r>
      <w:r>
        <w:rPr>
          <w:rFonts w:ascii="Times New Roman"/>
          <w:b w:val="false"/>
          <w:i w:val="false"/>
          <w:color w:val="000000"/>
          <w:sz w:val="28"/>
        </w:rPr>
        <w:t>
      3. Мемлекеттік сатып алуды ұйымдастырушылар тауарлардың, жұмыстардың, көрсетілетін қызметтердің жекелеген түрлерін мемлекеттік сатып алуды өткізу кезінде:</w:t>
      </w:r>
      <w:r>
        <w:br/>
      </w:r>
      <w:r>
        <w:rPr>
          <w:rFonts w:ascii="Times New Roman"/>
          <w:b w:val="false"/>
          <w:i w:val="false"/>
          <w:color w:val="000000"/>
          <w:sz w:val="28"/>
        </w:rPr>
        <w:t>
      1) конкурс тәсілімен өткізілуге тиісті, мүгедектердің мұқтаждығына арналған тауарларды (тифлотехникалық құралдар, жүріп-тұруға арналған арнайы құралдар, міндетті гигиеналық құралдар) өндіретін және (немесе) беретін мүгедектер ұйымдарынан осындай тауарларды, ағымдағы жылы осы тауарларды сатып алу үшін бөлінген қаражаттың жалпы көлемінің кемінде елу пайызы көлемінде;</w:t>
      </w:r>
      <w:r>
        <w:br/>
      </w:r>
      <w:r>
        <w:rPr>
          <w:rFonts w:ascii="Times New Roman"/>
          <w:b w:val="false"/>
          <w:i w:val="false"/>
          <w:color w:val="000000"/>
          <w:sz w:val="28"/>
        </w:rPr>
        <w:t>
      2) тауарларды өндіретін мүгедектер ұйымдарынан осы тармақтың 1) тармақшасында көрсетілмеген өзге де тауарларды ағымдағы жылы осы тауарларды сатып алу үшін бөлінген қаражаттың жалпы көлемінің кемінде елу пайызы көлемінде;</w:t>
      </w:r>
      <w:r>
        <w:br/>
      </w:r>
      <w:r>
        <w:rPr>
          <w:rFonts w:ascii="Times New Roman"/>
          <w:b w:val="false"/>
          <w:i w:val="false"/>
          <w:color w:val="000000"/>
          <w:sz w:val="28"/>
        </w:rPr>
        <w:t>
      3) жұмыстарды орындайтын, қызметтерді көрсететін мүгедектер ұйымдарынан жұмыстар мен көрсетілетін қызметтерді, ағымдағы жылы осы жұмыстар мен көрсетілетін қызметтерді сатып алу үшін бөлінген қаражаттың жалпы көлемінің жүз пайызы көлемінде сатып алуды жүзеге асырады.</w:t>
      </w:r>
      <w:r>
        <w:br/>
      </w:r>
      <w:r>
        <w:rPr>
          <w:rFonts w:ascii="Times New Roman"/>
          <w:b w:val="false"/>
          <w:i w:val="false"/>
          <w:color w:val="000000"/>
          <w:sz w:val="28"/>
        </w:rPr>
        <w:t>
</w:t>
      </w:r>
      <w:r>
        <w:rPr>
          <w:rFonts w:ascii="Times New Roman"/>
          <w:b w:val="false"/>
          <w:i w:val="false"/>
          <w:color w:val="000000"/>
          <w:sz w:val="28"/>
        </w:rPr>
        <w:t>
      4. Тауарларды өндіретін және (немесе) беретін, жұмыстарды орындайтын, қызметтерді көрсететін ұйымдардан тауарлардың, жұмыстардың, қызметтердің жекелеген түрлерін мемлекеттік сатып алуды жүзеге асыру кезінде олардың арасынан өнім берушіні таңдау Заңда көзделген ережелерге, Қазақстан Республикасы Үкіметінің 2007 жылғы 27 желтоқсандағы № 1301 қаулысымен бекітілген Мемлекеттік сатып алуды жүзеге асыру </w:t>
      </w:r>
      <w:r>
        <w:rPr>
          <w:rFonts w:ascii="Times New Roman"/>
          <w:b w:val="false"/>
          <w:i w:val="false"/>
          <w:color w:val="000000"/>
          <w:sz w:val="28"/>
        </w:rPr>
        <w:t>ережесіне</w:t>
      </w:r>
      <w:r>
        <w:rPr>
          <w:rFonts w:ascii="Times New Roman"/>
          <w:b w:val="false"/>
          <w:i w:val="false"/>
          <w:color w:val="000000"/>
          <w:sz w:val="28"/>
        </w:rPr>
        <w:t xml:space="preserve"> (бұдан әрі – Мемлекеттік сатып алуды жүзеге асыру ережесі), осы Қағидаларда көзделген ерекшеліктерді ескере отырып, Қазақстан Республикасы Үкіметінің 2012 жылғы 15 мамырдағы № 623 қаулысымен бекітілген Электрондық мемлекеттік сатып алуды жүргізу </w:t>
      </w:r>
      <w:r>
        <w:rPr>
          <w:rFonts w:ascii="Times New Roman"/>
          <w:b w:val="false"/>
          <w:i w:val="false"/>
          <w:color w:val="000000"/>
          <w:sz w:val="28"/>
        </w:rPr>
        <w:t>қағидаларына</w:t>
      </w:r>
      <w:r>
        <w:rPr>
          <w:rFonts w:ascii="Times New Roman"/>
          <w:b w:val="false"/>
          <w:i w:val="false"/>
          <w:color w:val="000000"/>
          <w:sz w:val="28"/>
        </w:rPr>
        <w:t xml:space="preserve"> (бұдан әрі – Электрондық мемлекеттік сатып алуды жүргізу қағидалары) сәйкес жүзеге асырылады.</w:t>
      </w:r>
      <w:r>
        <w:br/>
      </w:r>
      <w:r>
        <w:rPr>
          <w:rFonts w:ascii="Times New Roman"/>
          <w:b w:val="false"/>
          <w:i w:val="false"/>
          <w:color w:val="000000"/>
          <w:sz w:val="28"/>
        </w:rPr>
        <w:t>
</w:t>
      </w:r>
      <w:r>
        <w:rPr>
          <w:rFonts w:ascii="Times New Roman"/>
          <w:b w:val="false"/>
          <w:i w:val="false"/>
          <w:color w:val="000000"/>
          <w:sz w:val="28"/>
        </w:rPr>
        <w:t>
      5.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ережелерді іске асыру үшін мемлекеттік сатып алуды ұйымдастырушы Заңда көзделген тәсілдермен мемлекеттік сатып алуды жүзеге асырады, оған тауарларды өндіретін және (немесе) беретін, жұмыстарды орындайтын, қызметтерді көрсететін мүгедектер ұйымдарына рұқсат беріледі.</w:t>
      </w:r>
      <w:r>
        <w:br/>
      </w:r>
      <w:r>
        <w:rPr>
          <w:rFonts w:ascii="Times New Roman"/>
          <w:b w:val="false"/>
          <w:i w:val="false"/>
          <w:color w:val="000000"/>
          <w:sz w:val="28"/>
        </w:rPr>
        <w:t>
      Жұмыстарды орындайтын, қызметтерді көрсететін мүгедектер ұйымдарына өткізілетін мемлекеттік сатып алудың нысанасы болып табылатын жұмыстарды орындау бойынша қосалқы мердігерлерді және қызметтер көрсету бойынша бірлескен орындаушыларды тартуға жол берілмейді.</w:t>
      </w:r>
      <w:r>
        <w:br/>
      </w:r>
      <w:r>
        <w:rPr>
          <w:rFonts w:ascii="Times New Roman"/>
          <w:b w:val="false"/>
          <w:i w:val="false"/>
          <w:color w:val="000000"/>
          <w:sz w:val="28"/>
        </w:rPr>
        <w:t>
</w:t>
      </w:r>
      <w:r>
        <w:rPr>
          <w:rFonts w:ascii="Times New Roman"/>
          <w:b w:val="false"/>
          <w:i w:val="false"/>
          <w:color w:val="000000"/>
          <w:sz w:val="28"/>
        </w:rPr>
        <w:t>
      6. Осы Қағидалардың </w:t>
      </w:r>
      <w:r>
        <w:rPr>
          <w:rFonts w:ascii="Times New Roman"/>
          <w:b w:val="false"/>
          <w:i w:val="false"/>
          <w:color w:val="000000"/>
          <w:sz w:val="28"/>
        </w:rPr>
        <w:t>3-тармағына</w:t>
      </w:r>
      <w:r>
        <w:rPr>
          <w:rFonts w:ascii="Times New Roman"/>
          <w:b w:val="false"/>
          <w:i w:val="false"/>
          <w:color w:val="000000"/>
          <w:sz w:val="28"/>
        </w:rPr>
        <w:t xml:space="preserve"> сәйкес мемлекеттік сатып алуды жүзеге асыру кезінде мемлекеттік сатып алуды ұйымдастырушы хабарландыру мәтінінде мемлекеттік сатып алу тек қана тауарларды өндіретін және (немесе) беретін, жұмыстарды орындайтын, қызметтерді көрсететін мүгедектер ұйымдары арасында жүзеге асырылатынын көрсетеді.</w:t>
      </w:r>
      <w:r>
        <w:br/>
      </w:r>
      <w:r>
        <w:rPr>
          <w:rFonts w:ascii="Times New Roman"/>
          <w:b w:val="false"/>
          <w:i w:val="false"/>
          <w:color w:val="000000"/>
          <w:sz w:val="28"/>
        </w:rPr>
        <w:t>
</w:t>
      </w:r>
      <w:r>
        <w:rPr>
          <w:rFonts w:ascii="Times New Roman"/>
          <w:b w:val="false"/>
          <w:i w:val="false"/>
          <w:color w:val="000000"/>
          <w:sz w:val="28"/>
        </w:rPr>
        <w:t>
      7. Мемлекеттік сатып алу Заңның 16-бабының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негіздер бойынша өтпеді деп танылған жағдайда, тапсырыс беруші тауарларды өндіретін және (немесе) беретін, жұмыстарды орындайтын, қызметтерді көрсететін мүгедектер ұйымдарынан бір көзден алу тәсілімен мемлекеттік сатып алуды өткізу туралы шешім қабылдауға құқылы.</w:t>
      </w:r>
      <w:r>
        <w:br/>
      </w:r>
      <w:r>
        <w:rPr>
          <w:rFonts w:ascii="Times New Roman"/>
          <w:b w:val="false"/>
          <w:i w:val="false"/>
          <w:color w:val="000000"/>
          <w:sz w:val="28"/>
        </w:rPr>
        <w:t>
</w:t>
      </w:r>
      <w:r>
        <w:rPr>
          <w:rFonts w:ascii="Times New Roman"/>
          <w:b w:val="false"/>
          <w:i w:val="false"/>
          <w:color w:val="000000"/>
          <w:sz w:val="28"/>
        </w:rPr>
        <w:t>
      8. Тауарларды өндіретін және (немесе) беретін, жұмыстарды орындайтын, қызметтерді көрсететін мүгедектер ұйымдарынан бір көзден алу тәсілімен мемлекеттік сатып алу өтпеді деп танылған жағдайда, тапсырыс беруші Қазақстан Республикасының мемлекеттік сатып алу туралы заңнамасына сәйкес өзге әлеуетті өнім берушілер арасында мемлекеттік сатып алуды қайтадан өткізу туралы шешім қабылдауға құқылы.</w:t>
      </w:r>
      <w:r>
        <w:br/>
      </w:r>
      <w:r>
        <w:rPr>
          <w:rFonts w:ascii="Times New Roman"/>
          <w:b w:val="false"/>
          <w:i w:val="false"/>
          <w:color w:val="000000"/>
          <w:sz w:val="28"/>
        </w:rPr>
        <w:t>
</w:t>
      </w:r>
      <w:r>
        <w:rPr>
          <w:rFonts w:ascii="Times New Roman"/>
          <w:b w:val="false"/>
          <w:i w:val="false"/>
          <w:color w:val="000000"/>
          <w:sz w:val="28"/>
        </w:rPr>
        <w:t>
      9. Баға ұсыныстарын сұрату тәсілімен жүзеге асырылатын мемлекеттік сатып алу Электрондық мемлекеттік сатып алуды жүргізу қағидаларына сәйкес мүгедектер ұйымдары арасында электрондық мемлекеттік сатып алу арқылы жүргізіледі.</w:t>
      </w:r>
      <w:r>
        <w:br/>
      </w:r>
      <w:r>
        <w:rPr>
          <w:rFonts w:ascii="Times New Roman"/>
          <w:b w:val="false"/>
          <w:i w:val="false"/>
          <w:color w:val="000000"/>
          <w:sz w:val="28"/>
        </w:rPr>
        <w:t>
      Бұл ретте баға ұсыныстарын сұрату тәсілімен мемлекеттік сатып алу екі рет өтпеді деп танылған жағдайда, мемлекеттік сатып алуды ұйымдастырушы мемлекеттік сатып алуды бір көзден алу тәсілімен жүзеге асыруға құқылы.</w:t>
      </w:r>
      <w:r>
        <w:br/>
      </w:r>
      <w:r>
        <w:rPr>
          <w:rFonts w:ascii="Times New Roman"/>
          <w:b w:val="false"/>
          <w:i w:val="false"/>
          <w:color w:val="000000"/>
          <w:sz w:val="28"/>
        </w:rPr>
        <w:t>
</w:t>
      </w:r>
      <w:r>
        <w:rPr>
          <w:rFonts w:ascii="Times New Roman"/>
          <w:b w:val="false"/>
          <w:i w:val="false"/>
          <w:color w:val="000000"/>
          <w:sz w:val="28"/>
        </w:rPr>
        <w:t>
      10. Осы Қағидаларда реттелмеген жағдайларда, тапсырыс берушілер, мемлекеттік сатып алуды ұйымдастырушылар және конкурстық комиссиялардың мүшелері Заңды, Мемлекеттік сатып алуды жүзеге асыру ережесін және Электрондық мемлекеттік сатып алуды жүргізу қағидаларын басшылыққа алады.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