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4c4c" w14:textId="c164c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"Негiзінде алынған (алынуға жататын) табыстарды арнайы экономикалық аймақ аумағында қызметiн жүзеге асыратын ұйымдардың қызмет түрлерiнен алынған табыстарға жатқызу жүзеге асырылатын облыстың, республикалық маңызы бар қаланың, астананың жергiлiктi атқарушы органының растаманы беру қағидаларын және оның нысанын бекiту туралы" Қазақстан Республикасы Үкіметінің 2011 жылғы 31 желтоқсандағы № 1749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мамырдағы № 440 қаулысы. Күші жойылды - Қазақстан Республикасы Үкіметінің 2016 жылғы 4 мамырдағы № 271 қаулысымен</w:t>
      </w:r>
    </w:p>
    <w:p>
      <w:pPr>
        <w:spacing w:after="0"/>
        <w:ind w:left="0"/>
        <w:jc w:val="both"/>
      </w:pPr>
      <w:r>
        <w:rPr>
          <w:rFonts w:ascii="Times New Roman"/>
          <w:b w:val="false"/>
          <w:i w:val="false"/>
          <w:color w:val="ff0000"/>
          <w:sz w:val="28"/>
        </w:rPr>
        <w:t xml:space="preserve">      Ескерту. Күші жойылды - ҚР Үкіметінің 04.05.2016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«Негiзінде алынған (алынуға жататын) табыстарды арнайы экономикалық аймақ аумағында қызметiн жүзеге асыратын ұйымдардың қызмет түрлерiнен алынған табыстарға жатқызу жүзеге асырылатын облыстың, республикалық маңызы бар қаланың, астананың жергiлiктi атқарушы органының растаманы беру қағидаларын және оның нысанын бекiту туралы» Қазақстан Республикасы Үкіметінің 2011 жылғы 31 желтоқсандағы № 1749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21, 304-құжат)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Негізінде алынған (алынуға жататын) табыстарды арнайы экономикалық аймақ аумағында қызметін жүзеге асыратын ұйымдардың қызмет түрлерінен алынған табыстарға жатқызу жүзеге асырылатын облыстың, республикалық маңызы бар қаланың, астананың жергілікті атқарушы органының растаманы беру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«20__ жылғы «___» «______» бастап 20__ жылғы «___» «________» аралығындағы кезеңде алынған (алынуға жататын) табыстарды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151-1</w:t>
      </w:r>
      <w:r>
        <w:rPr>
          <w:rFonts w:ascii="Times New Roman"/>
          <w:b w:val="false"/>
          <w:i w:val="false"/>
          <w:color w:val="000000"/>
          <w:sz w:val="28"/>
        </w:rPr>
        <w:t>, </w:t>
      </w:r>
      <w:r>
        <w:rPr>
          <w:rFonts w:ascii="Times New Roman"/>
          <w:b w:val="false"/>
          <w:i w:val="false"/>
          <w:color w:val="000000"/>
          <w:sz w:val="28"/>
        </w:rPr>
        <w:t>151-2</w:t>
      </w:r>
      <w:r>
        <w:rPr>
          <w:rFonts w:ascii="Times New Roman"/>
          <w:b w:val="false"/>
          <w:i w:val="false"/>
          <w:color w:val="000000"/>
          <w:sz w:val="28"/>
        </w:rPr>
        <w:t>, </w:t>
      </w:r>
      <w:r>
        <w:rPr>
          <w:rFonts w:ascii="Times New Roman"/>
          <w:b w:val="false"/>
          <w:i w:val="false"/>
          <w:color w:val="000000"/>
          <w:sz w:val="28"/>
        </w:rPr>
        <w:t>151-3</w:t>
      </w:r>
      <w:r>
        <w:rPr>
          <w:rFonts w:ascii="Times New Roman"/>
          <w:b w:val="false"/>
          <w:i w:val="false"/>
          <w:color w:val="000000"/>
          <w:sz w:val="28"/>
        </w:rPr>
        <w:t>, </w:t>
      </w:r>
      <w:r>
        <w:rPr>
          <w:rFonts w:ascii="Times New Roman"/>
          <w:b w:val="false"/>
          <w:i w:val="false"/>
          <w:color w:val="000000"/>
          <w:sz w:val="28"/>
        </w:rPr>
        <w:t>151-4</w:t>
      </w:r>
      <w:r>
        <w:rPr>
          <w:rFonts w:ascii="Times New Roman"/>
          <w:b w:val="false"/>
          <w:i w:val="false"/>
          <w:color w:val="000000"/>
          <w:sz w:val="28"/>
        </w:rPr>
        <w:t>, </w:t>
      </w:r>
      <w:r>
        <w:rPr>
          <w:rFonts w:ascii="Times New Roman"/>
          <w:b w:val="false"/>
          <w:i w:val="false"/>
          <w:color w:val="000000"/>
          <w:sz w:val="28"/>
        </w:rPr>
        <w:t>151-5</w:t>
      </w:r>
      <w:r>
        <w:rPr>
          <w:rFonts w:ascii="Times New Roman"/>
          <w:b w:val="false"/>
          <w:i w:val="false"/>
          <w:color w:val="000000"/>
          <w:sz w:val="28"/>
        </w:rPr>
        <w:t>, </w:t>
      </w:r>
      <w:r>
        <w:rPr>
          <w:rFonts w:ascii="Times New Roman"/>
          <w:b w:val="false"/>
          <w:i w:val="false"/>
          <w:color w:val="000000"/>
          <w:sz w:val="28"/>
        </w:rPr>
        <w:t>151-6</w:t>
      </w:r>
      <w:r>
        <w:rPr>
          <w:rFonts w:ascii="Times New Roman"/>
          <w:b w:val="false"/>
          <w:i w:val="false"/>
          <w:color w:val="000000"/>
          <w:sz w:val="28"/>
        </w:rPr>
        <w:t>, </w:t>
      </w:r>
      <w:r>
        <w:rPr>
          <w:rFonts w:ascii="Times New Roman"/>
          <w:b w:val="false"/>
          <w:i w:val="false"/>
          <w:color w:val="000000"/>
          <w:sz w:val="28"/>
        </w:rPr>
        <w:t>151-7</w:t>
      </w:r>
      <w:r>
        <w:rPr>
          <w:rFonts w:ascii="Times New Roman"/>
          <w:b w:val="false"/>
          <w:i w:val="false"/>
          <w:color w:val="000000"/>
          <w:sz w:val="28"/>
        </w:rPr>
        <w:t>, </w:t>
      </w:r>
      <w:r>
        <w:rPr>
          <w:rFonts w:ascii="Times New Roman"/>
          <w:b w:val="false"/>
          <w:i w:val="false"/>
          <w:color w:val="000000"/>
          <w:sz w:val="28"/>
        </w:rPr>
        <w:t>151-8</w:t>
      </w:r>
      <w:r>
        <w:rPr>
          <w:rFonts w:ascii="Times New Roman"/>
          <w:b w:val="false"/>
          <w:i w:val="false"/>
          <w:color w:val="000000"/>
          <w:sz w:val="28"/>
        </w:rPr>
        <w:t>, </w:t>
      </w:r>
      <w:r>
        <w:rPr>
          <w:rFonts w:ascii="Times New Roman"/>
          <w:b w:val="false"/>
          <w:i w:val="false"/>
          <w:color w:val="000000"/>
          <w:sz w:val="28"/>
        </w:rPr>
        <w:t>151-9</w:t>
      </w:r>
      <w:r>
        <w:rPr>
          <w:rFonts w:ascii="Times New Roman"/>
          <w:b w:val="false"/>
          <w:i w:val="false"/>
          <w:color w:val="000000"/>
          <w:sz w:val="28"/>
        </w:rPr>
        <w:t>, </w:t>
      </w:r>
      <w:r>
        <w:rPr>
          <w:rFonts w:ascii="Times New Roman"/>
          <w:b w:val="false"/>
          <w:i w:val="false"/>
          <w:color w:val="000000"/>
          <w:sz w:val="28"/>
        </w:rPr>
        <w:t>151-10-баптарында</w:t>
      </w:r>
      <w:r>
        <w:rPr>
          <w:rFonts w:ascii="Times New Roman"/>
          <w:b w:val="false"/>
          <w:i w:val="false"/>
          <w:color w:val="000000"/>
          <w:sz w:val="28"/>
        </w:rPr>
        <w:t xml:space="preserve"> көрсетілген қызмет түрлерінен түсетін табыстарға жатқызу туралы растау-анықтаманы беруді сұраймыз (қажеттісінің астын сызу керек).».</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