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cc6a4" w14:textId="4bcc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Негізгі қызмет түрі қарыз операцияларын жүзеге асыру немесе талап ету құқықтарын сатып алу болып табылатын және дауыс беретін акцияларының (қатысу үлестерінің) жүз пайызы ұлттық басқарушы холдингке тиесілі, өзара байланысты тараптардың пайдасына не өзара байланысты тараптардың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оны қалыптастыру қағидаларын және провизиялар (резервтер) құру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мамырдағы № 445 қаулысы. Күші жойылды - Қазақстан Республикасы Үкіметінің 2018 жылғы 20 сәуірдегі № 212 қаулысымен.</w:t>
      </w:r>
    </w:p>
    <w:p>
      <w:pPr>
        <w:spacing w:after="0"/>
        <w:ind w:left="0"/>
        <w:jc w:val="both"/>
      </w:pPr>
      <w:r>
        <w:rPr>
          <w:rFonts w:ascii="Times New Roman"/>
          <w:b w:val="false"/>
          <w:i w:val="false"/>
          <w:color w:val="ff0000"/>
          <w:sz w:val="28"/>
        </w:rPr>
        <w:t xml:space="preserve">
      Ескерту. Күші жойылды – ҚР Үкіметінің 20.04.2018 </w:t>
      </w:r>
      <w:r>
        <w:rPr>
          <w:rFonts w:ascii="Times New Roman"/>
          <w:b w:val="false"/>
          <w:i w:val="false"/>
          <w:color w:val="ff0000"/>
          <w:sz w:val="28"/>
        </w:rPr>
        <w:t>№ 212</w:t>
      </w:r>
      <w:r>
        <w:rPr>
          <w:rFonts w:ascii="Times New Roman"/>
          <w:b w:val="false"/>
          <w:i w:val="false"/>
          <w:color w:val="ff0000"/>
          <w:sz w:val="28"/>
        </w:rPr>
        <w:t xml:space="preserve"> (01.01.2018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Негізгі қызмет түрі қарыз операцияларын жүзеге асыру немесе талап ету құқықтарын сатып алу болып табылатын және дауыс беретін акцияларының (қатысу үлестерінің) жүз пайызы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Негізгі қызмет түрі қарыз операцияларын жүзеге асыру немесе талап ету құқықтарын сатып алу болып табылатын және дауыс беретін акцияларының (қатысу үлестерінің) жүз пайызы ұлттық басқарушы холдингке тиесілі, өзара байланысты тараптардың пайдасына не өзара байланысты тараптардың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қалыптастыру </w:t>
      </w:r>
      <w:r>
        <w:rPr>
          <w:rFonts w:ascii="Times New Roman"/>
          <w:b w:val="false"/>
          <w:i w:val="false"/>
          <w:color w:val="000000"/>
          <w:sz w:val="28"/>
        </w:rPr>
        <w:t>қағидалары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Провизиялар (резервтер) құру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4"/>
    <w:bookmarkStart w:name="z6" w:id="5"/>
    <w:p>
      <w:pPr>
        <w:spacing w:after="0"/>
        <w:ind w:left="0"/>
        <w:jc w:val="both"/>
      </w:pPr>
      <w:r>
        <w:rPr>
          <w:rFonts w:ascii="Times New Roman"/>
          <w:b w:val="false"/>
          <w:i w:val="false"/>
          <w:color w:val="000000"/>
          <w:sz w:val="28"/>
        </w:rPr>
        <w:t xml:space="preserve">
      2. "Негізгі қызмет түрі қарыз операцияларын жүзеге асыру немесе талап ету құқықтарын сатып алу болып табылатын және дауыс беретін акцияларының (қатысу үлестерінің) жүз проценті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оны қалыптастыру ережесін және активтер мен шартты міндеттемелерді күмәнді және үмітсіз санатқа жатқызу ережесін бекіту туралы" Қазақстан Республикасы Үкіметінің 2009 жылғы 30 желтоқсандағы № 2275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7" w:id="6"/>
    <w:p>
      <w:pPr>
        <w:spacing w:after="0"/>
        <w:ind w:left="0"/>
        <w:jc w:val="both"/>
      </w:pPr>
      <w:r>
        <w:rPr>
          <w:rFonts w:ascii="Times New Roman"/>
          <w:b w:val="false"/>
          <w:i w:val="false"/>
          <w:color w:val="000000"/>
          <w:sz w:val="28"/>
        </w:rPr>
        <w:t>
      3. Осы қаулы 2013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4 мамырдағы</w:t>
            </w:r>
            <w:r>
              <w:br/>
            </w:r>
            <w:r>
              <w:rPr>
                <w:rFonts w:ascii="Times New Roman"/>
                <w:b w:val="false"/>
                <w:i w:val="false"/>
                <w:color w:val="000000"/>
                <w:sz w:val="20"/>
              </w:rPr>
              <w:t>№ 445 қаулысымен</w:t>
            </w:r>
            <w:r>
              <w:br/>
            </w:r>
            <w:r>
              <w:rPr>
                <w:rFonts w:ascii="Times New Roman"/>
                <w:b w:val="false"/>
                <w:i w:val="false"/>
                <w:color w:val="000000"/>
                <w:sz w:val="20"/>
              </w:rPr>
              <w:t>бекiтiлген</w:t>
            </w:r>
          </w:p>
        </w:tc>
      </w:tr>
    </w:tbl>
    <w:bookmarkStart w:name="z262" w:id="7"/>
    <w:p>
      <w:pPr>
        <w:spacing w:after="0"/>
        <w:ind w:left="0"/>
        <w:jc w:val="left"/>
      </w:pPr>
      <w:r>
        <w:rPr>
          <w:rFonts w:ascii="Times New Roman"/>
          <w:b/>
          <w:i w:val="false"/>
          <w:color w:val="000000"/>
        </w:rPr>
        <w:t xml:space="preserve"> Негізгі қызмет түрі қарыз операцияларын жүзеге асыру немесе</w:t>
      </w:r>
      <w:r>
        <w:br/>
      </w:r>
      <w:r>
        <w:rPr>
          <w:rFonts w:ascii="Times New Roman"/>
          <w:b/>
          <w:i w:val="false"/>
          <w:color w:val="000000"/>
        </w:rPr>
        <w:t>талап ету құқықтарын сатып алу болып табылатын және дауыс</w:t>
      </w:r>
      <w:r>
        <w:br/>
      </w:r>
      <w:r>
        <w:rPr>
          <w:rFonts w:ascii="Times New Roman"/>
          <w:b/>
          <w:i w:val="false"/>
          <w:color w:val="000000"/>
        </w:rPr>
        <w:t>беретін акцияларының (қатысу үлестерінің) жүз пайызы ұлттық</w:t>
      </w:r>
      <w:r>
        <w:br/>
      </w:r>
      <w:r>
        <w:rPr>
          <w:rFonts w:ascii="Times New Roman"/>
          <w:b/>
          <w:i w:val="false"/>
          <w:color w:val="000000"/>
        </w:rPr>
        <w:t>басқарушы холдингке тиесілі, өзара байланысты тараптардың</w:t>
      </w:r>
      <w:r>
        <w:br/>
      </w:r>
      <w:r>
        <w:rPr>
          <w:rFonts w:ascii="Times New Roman"/>
          <w:b/>
          <w:i w:val="false"/>
          <w:color w:val="000000"/>
        </w:rPr>
        <w:t>пайдасына не өзара байланысты тараптардың міндеттемелері</w:t>
      </w:r>
      <w:r>
        <w:br/>
      </w:r>
      <w:r>
        <w:rPr>
          <w:rFonts w:ascii="Times New Roman"/>
          <w:b/>
          <w:i w:val="false"/>
          <w:color w:val="000000"/>
        </w:rPr>
        <w:t>бойынша үшінші тұлғаларға берілген активтер мен шартты</w:t>
      </w:r>
      <w:r>
        <w:br/>
      </w:r>
      <w:r>
        <w:rPr>
          <w:rFonts w:ascii="Times New Roman"/>
          <w:b/>
          <w:i w:val="false"/>
          <w:color w:val="000000"/>
        </w:rPr>
        <w:t>міндеттемелерді (кредиттік серіктестіктердің активтері мен</w:t>
      </w:r>
      <w:r>
        <w:br/>
      </w:r>
      <w:r>
        <w:rPr>
          <w:rFonts w:ascii="Times New Roman"/>
          <w:b/>
          <w:i w:val="false"/>
          <w:color w:val="000000"/>
        </w:rPr>
        <w:t>шартты міндеттемелерінен басқа) қоспағанда, күмәнді және</w:t>
      </w:r>
      <w:r>
        <w:br/>
      </w:r>
      <w:r>
        <w:rPr>
          <w:rFonts w:ascii="Times New Roman"/>
          <w:b/>
          <w:i w:val="false"/>
          <w:color w:val="000000"/>
        </w:rPr>
        <w:t>үмітсіз активтерге, шартты міндеттемелерге қарсы провизиялар</w:t>
      </w:r>
      <w:r>
        <w:br/>
      </w:r>
      <w:r>
        <w:rPr>
          <w:rFonts w:ascii="Times New Roman"/>
          <w:b/>
          <w:i w:val="false"/>
          <w:color w:val="000000"/>
        </w:rPr>
        <w:t>(резервтер) құру жөніндегі шығыстар сомасын шегеруге құқығы бар</w:t>
      </w:r>
      <w:r>
        <w:br/>
      </w:r>
      <w:r>
        <w:rPr>
          <w:rFonts w:ascii="Times New Roman"/>
          <w:b/>
          <w:i w:val="false"/>
          <w:color w:val="000000"/>
        </w:rPr>
        <w:t>заңды тұлғалардың тізбесі</w:t>
      </w:r>
    </w:p>
    <w:bookmarkEnd w:id="7"/>
    <w:p>
      <w:pPr>
        <w:spacing w:after="0"/>
        <w:ind w:left="0"/>
        <w:jc w:val="both"/>
      </w:pPr>
      <w:r>
        <w:rPr>
          <w:rFonts w:ascii="Times New Roman"/>
          <w:b w:val="false"/>
          <w:i w:val="false"/>
          <w:color w:val="000000"/>
          <w:sz w:val="28"/>
        </w:rPr>
        <w:t>
      1. "Даму" кәсiпкерлiктi дамыту қоры" акционерлiк қоғамы.</w:t>
      </w:r>
    </w:p>
    <w:p>
      <w:pPr>
        <w:spacing w:after="0"/>
        <w:ind w:left="0"/>
        <w:jc w:val="both"/>
      </w:pPr>
      <w:r>
        <w:rPr>
          <w:rFonts w:ascii="Times New Roman"/>
          <w:b w:val="false"/>
          <w:i w:val="false"/>
          <w:color w:val="000000"/>
          <w:sz w:val="28"/>
        </w:rPr>
        <w:t>
      2. "Қазақстанның Даму Банкі" акционерлік қоғамы.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4 мамырдағы</w:t>
            </w:r>
            <w:r>
              <w:br/>
            </w:r>
            <w:r>
              <w:rPr>
                <w:rFonts w:ascii="Times New Roman"/>
                <w:b w:val="false"/>
                <w:i w:val="false"/>
                <w:color w:val="000000"/>
                <w:sz w:val="20"/>
              </w:rPr>
              <w:t>№ 445 қаулысымен</w:t>
            </w:r>
            <w:r>
              <w:br/>
            </w:r>
            <w:r>
              <w:rPr>
                <w:rFonts w:ascii="Times New Roman"/>
                <w:b w:val="false"/>
                <w:i w:val="false"/>
                <w:color w:val="000000"/>
                <w:sz w:val="20"/>
              </w:rPr>
              <w:t>бекiтiлген</w:t>
            </w:r>
          </w:p>
        </w:tc>
      </w:tr>
    </w:tbl>
    <w:bookmarkStart w:name="z264" w:id="8"/>
    <w:p>
      <w:pPr>
        <w:spacing w:after="0"/>
        <w:ind w:left="0"/>
        <w:jc w:val="left"/>
      </w:pPr>
      <w:r>
        <w:rPr>
          <w:rFonts w:ascii="Times New Roman"/>
          <w:b/>
          <w:i w:val="false"/>
          <w:color w:val="000000"/>
        </w:rPr>
        <w:t xml:space="preserve"> Негізгі қызмет түрі қарыз операцияларын жүзеге асыру немесе</w:t>
      </w:r>
      <w:r>
        <w:br/>
      </w:r>
      <w:r>
        <w:rPr>
          <w:rFonts w:ascii="Times New Roman"/>
          <w:b/>
          <w:i w:val="false"/>
          <w:color w:val="000000"/>
        </w:rPr>
        <w:t>талап ету құқықтарын сатып алу болып табылатын және дауыс</w:t>
      </w:r>
      <w:r>
        <w:br/>
      </w:r>
      <w:r>
        <w:rPr>
          <w:rFonts w:ascii="Times New Roman"/>
          <w:b/>
          <w:i w:val="false"/>
          <w:color w:val="000000"/>
        </w:rPr>
        <w:t>беретін акцияларының (қатысу үлестерінің) жүз пайызы ұлттық</w:t>
      </w:r>
      <w:r>
        <w:br/>
      </w:r>
      <w:r>
        <w:rPr>
          <w:rFonts w:ascii="Times New Roman"/>
          <w:b/>
          <w:i w:val="false"/>
          <w:color w:val="000000"/>
        </w:rPr>
        <w:t>басқарушы холдингке тиесілі, өзара байланысты тараптардың</w:t>
      </w:r>
      <w:r>
        <w:br/>
      </w:r>
      <w:r>
        <w:rPr>
          <w:rFonts w:ascii="Times New Roman"/>
          <w:b/>
          <w:i w:val="false"/>
          <w:color w:val="000000"/>
        </w:rPr>
        <w:t>пайдасына не өзара байланысты тараптардың міндеттемелері</w:t>
      </w:r>
      <w:r>
        <w:br/>
      </w:r>
      <w:r>
        <w:rPr>
          <w:rFonts w:ascii="Times New Roman"/>
          <w:b/>
          <w:i w:val="false"/>
          <w:color w:val="000000"/>
        </w:rPr>
        <w:t>бойынша үшінші тұлғаларға берілген активтер мен шартты</w:t>
      </w:r>
      <w:r>
        <w:br/>
      </w:r>
      <w:r>
        <w:rPr>
          <w:rFonts w:ascii="Times New Roman"/>
          <w:b/>
          <w:i w:val="false"/>
          <w:color w:val="000000"/>
        </w:rPr>
        <w:t>міндеттемелерді (кредиттік серіктестіктердің активтері мен</w:t>
      </w:r>
      <w:r>
        <w:br/>
      </w:r>
      <w:r>
        <w:rPr>
          <w:rFonts w:ascii="Times New Roman"/>
          <w:b/>
          <w:i w:val="false"/>
          <w:color w:val="000000"/>
        </w:rPr>
        <w:t>шартты міндеттемелерінен басқа) қоспағанда, күмәнді және</w:t>
      </w:r>
      <w:r>
        <w:br/>
      </w:r>
      <w:r>
        <w:rPr>
          <w:rFonts w:ascii="Times New Roman"/>
          <w:b/>
          <w:i w:val="false"/>
          <w:color w:val="000000"/>
        </w:rPr>
        <w:t>үмітсіз активтерге, шартты міндеттемелерге қарсы провизиялар</w:t>
      </w:r>
      <w:r>
        <w:br/>
      </w:r>
      <w:r>
        <w:rPr>
          <w:rFonts w:ascii="Times New Roman"/>
          <w:b/>
          <w:i w:val="false"/>
          <w:color w:val="000000"/>
        </w:rPr>
        <w:t>(резервтер) құру жөніндегі шығыстар сомасын шегеруге құқығы бар</w:t>
      </w:r>
      <w:r>
        <w:br/>
      </w:r>
      <w:r>
        <w:rPr>
          <w:rFonts w:ascii="Times New Roman"/>
          <w:b/>
          <w:i w:val="false"/>
          <w:color w:val="000000"/>
        </w:rPr>
        <w:t>заңды тұлғалардың тізбесін қалыптастыру қағидалары</w:t>
      </w:r>
    </w:p>
    <w:bookmarkEnd w:id="8"/>
    <w:bookmarkStart w:name="z271" w:id="9"/>
    <w:p>
      <w:pPr>
        <w:spacing w:after="0"/>
        <w:ind w:left="0"/>
        <w:jc w:val="both"/>
      </w:pPr>
      <w:r>
        <w:rPr>
          <w:rFonts w:ascii="Times New Roman"/>
          <w:b w:val="false"/>
          <w:i w:val="false"/>
          <w:color w:val="000000"/>
          <w:sz w:val="28"/>
        </w:rPr>
        <w:t xml:space="preserve">
      Осы Негiзгi қызмет түрi қарыз операцияларын жүзеге асыру немесе талап ету құқықтарын сатып алу болып табылатын және дауыс беретiн акцияларының (қатысу үлестерiнiң) жүз пайызы ұлттық басқарушы холдингке тиесiлi, өзара байланысты тараптардың пайдасына не өзара байланысты тараптардың мiндеттемелерi бойынша үшiншi тұлғаларға берiлген активтер мен шартты мiндеттемелердi (кредиттiк серiктестiктердiң активтерi мен шартты мiндеттемелерiнен басқа) қоспағанда, күмәндi және үмiтсiз активтерге, шартты мiндеттемелерге қарсы провизиялар (резервтер) құру жөніндегі шығыстар сомасын шегеруге құқығы бар заңды тұлғалардың тiзбесiн қалыптастыру қағидалары (бұдан әрi – Қағидалар) "Салық және бюджетке төленетiн басқа да мiндеттi төлемдер туралы" Қазақстан Республикасының 2008 жылғы 10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(Салық кодексi) сәйкес әзiрлендi және күмәндi және үмiтсiз активтерге, шартты мiндеттемелерге қарсы провизиялар (резервтер) құру жөніндегі шығыстар сомасын шегеруге құқығы бар заңды тұлғалардың тiзбесiн қалыптастыру тәртiбiн белгiлейдi.</w:t>
      </w:r>
    </w:p>
    <w:bookmarkEnd w:id="9"/>
    <w:bookmarkStart w:name="z265" w:id="10"/>
    <w:p>
      <w:pPr>
        <w:spacing w:after="0"/>
        <w:ind w:left="0"/>
        <w:jc w:val="both"/>
      </w:pPr>
      <w:r>
        <w:rPr>
          <w:rFonts w:ascii="Times New Roman"/>
          <w:b w:val="false"/>
          <w:i w:val="false"/>
          <w:color w:val="000000"/>
          <w:sz w:val="28"/>
        </w:rPr>
        <w:t>
      1. Негізгі қызмет түрі қарыз операцияларын жүзеге асыру немесе талап ету құқықтарын сатып алу болып табылатын және дауыс беретін акцияларының (қатысу үлестерінің) жүз пайызы ұлттық басқарушы холдингке тиесілі, күмәнді және үмітсіз активтерге қарсы провизиялар (резервтер) құру жөніндегі шығыстар сомасын шегеруге құқығы бар заңды тұлғалардың тізбесін (бұдан әрі – тізбе) Қазақстан Республикасының Үкіметі айқындайды.</w:t>
      </w:r>
    </w:p>
    <w:bookmarkEnd w:id="10"/>
    <w:bookmarkStart w:name="z266" w:id="11"/>
    <w:p>
      <w:pPr>
        <w:spacing w:after="0"/>
        <w:ind w:left="0"/>
        <w:jc w:val="both"/>
      </w:pPr>
      <w:r>
        <w:rPr>
          <w:rFonts w:ascii="Times New Roman"/>
          <w:b w:val="false"/>
          <w:i w:val="false"/>
          <w:color w:val="000000"/>
          <w:sz w:val="28"/>
        </w:rPr>
        <w:t>
      2. Тізбені бекіту туралы Қазақстан Республикасының Үкіметі қаулысының жобасын ұлттық басқарушы холдингтің қолдаухаты бойынша салық саясаты саласындағы уәкілетті орган енгізеді.</w:t>
      </w:r>
    </w:p>
    <w:bookmarkEnd w:id="11"/>
    <w:bookmarkStart w:name="z267" w:id="12"/>
    <w:p>
      <w:pPr>
        <w:spacing w:after="0"/>
        <w:ind w:left="0"/>
        <w:jc w:val="both"/>
      </w:pPr>
      <w:r>
        <w:rPr>
          <w:rFonts w:ascii="Times New Roman"/>
          <w:b w:val="false"/>
          <w:i w:val="false"/>
          <w:color w:val="000000"/>
          <w:sz w:val="28"/>
        </w:rPr>
        <w:t xml:space="preserve">
      3. Ұлттық басқарушы холдинг қолдаухатты салық саясаты саласындағы уәкілетті органға еркін нұсқада жібереді және заңды тұлғаның осы Тiзбені қалыптастыру қағидаларының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талаптарға сәйкестігін растайтын құжаттарды қоса береді:</w:t>
      </w:r>
    </w:p>
    <w:bookmarkEnd w:id="12"/>
    <w:p>
      <w:pPr>
        <w:spacing w:after="0"/>
        <w:ind w:left="0"/>
        <w:jc w:val="both"/>
      </w:pPr>
      <w:r>
        <w:rPr>
          <w:rFonts w:ascii="Times New Roman"/>
          <w:b w:val="false"/>
          <w:i w:val="false"/>
          <w:color w:val="000000"/>
          <w:sz w:val="28"/>
        </w:rPr>
        <w:t>
      1) заңды тұлғаның жарғысы;</w:t>
      </w:r>
    </w:p>
    <w:p>
      <w:pPr>
        <w:spacing w:after="0"/>
        <w:ind w:left="0"/>
        <w:jc w:val="both"/>
      </w:pPr>
      <w:r>
        <w:rPr>
          <w:rFonts w:ascii="Times New Roman"/>
          <w:b w:val="false"/>
          <w:i w:val="false"/>
          <w:color w:val="000000"/>
          <w:sz w:val="28"/>
        </w:rPr>
        <w:t>
      2) заңды тұлға акционерлерінің (қатысушыларының) тізілімінен үзінді көшірме (егер шаруашылық серіктестік қатысушыларының тізілімін бірыңғай тіркеуші жүргізсе).</w:t>
      </w:r>
    </w:p>
    <w:bookmarkStart w:name="z268" w:id="13"/>
    <w:p>
      <w:pPr>
        <w:spacing w:after="0"/>
        <w:ind w:left="0"/>
        <w:jc w:val="both"/>
      </w:pPr>
      <w:r>
        <w:rPr>
          <w:rFonts w:ascii="Times New Roman"/>
          <w:b w:val="false"/>
          <w:i w:val="false"/>
          <w:color w:val="000000"/>
          <w:sz w:val="28"/>
        </w:rPr>
        <w:t>
      4. Салық саясаты саласындағы уәкілетті орган қолдаухат түскен күннен бастап күнтізбелік 30 күн ішінде қарап, мынадай:</w:t>
      </w:r>
    </w:p>
    <w:bookmarkEnd w:id="13"/>
    <w:p>
      <w:pPr>
        <w:spacing w:after="0"/>
        <w:ind w:left="0"/>
        <w:jc w:val="both"/>
      </w:pPr>
      <w:r>
        <w:rPr>
          <w:rFonts w:ascii="Times New Roman"/>
          <w:b w:val="false"/>
          <w:i w:val="false"/>
          <w:color w:val="000000"/>
          <w:sz w:val="28"/>
        </w:rPr>
        <w:t>
      1) заңды тұлғаны тізбеге енгізу мүмкіндігі туралы;</w:t>
      </w:r>
    </w:p>
    <w:p>
      <w:pPr>
        <w:spacing w:after="0"/>
        <w:ind w:left="0"/>
        <w:jc w:val="both"/>
      </w:pPr>
      <w:r>
        <w:rPr>
          <w:rFonts w:ascii="Times New Roman"/>
          <w:b w:val="false"/>
          <w:i w:val="false"/>
          <w:color w:val="000000"/>
          <w:sz w:val="28"/>
        </w:rPr>
        <w:t>
      2) заңды тұлғаны тізбеге енгізуден бас тарту туралы дәлелді шешімдердің бірін шығарады.</w:t>
      </w:r>
    </w:p>
    <w:p>
      <w:pPr>
        <w:spacing w:after="0"/>
        <w:ind w:left="0"/>
        <w:jc w:val="both"/>
      </w:pPr>
      <w:r>
        <w:rPr>
          <w:rFonts w:ascii="Times New Roman"/>
          <w:b w:val="false"/>
          <w:i w:val="false"/>
          <w:color w:val="000000"/>
          <w:sz w:val="28"/>
        </w:rPr>
        <w:t>
      Салық саясаты саласындағы уәкілетті органның шешімі ұлттық басқарушы холдингке жазбаша нысанда жіберіледі.</w:t>
      </w:r>
    </w:p>
    <w:bookmarkStart w:name="z269" w:id="14"/>
    <w:p>
      <w:pPr>
        <w:spacing w:after="0"/>
        <w:ind w:left="0"/>
        <w:jc w:val="both"/>
      </w:pPr>
      <w:r>
        <w:rPr>
          <w:rFonts w:ascii="Times New Roman"/>
          <w:b w:val="false"/>
          <w:i w:val="false"/>
          <w:color w:val="000000"/>
          <w:sz w:val="28"/>
        </w:rPr>
        <w:t xml:space="preserve">
      5. Заңды тұлғаның осы Тiзбені қалыптастыру қағидаларының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талаптарға сәйкес келмеуі және/немесе осы Тiзбені қалыптастыру қағидаларының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құжаттарды ұсынбауы заңды тұлғаны тізбеге қосудан бас тарту үшін негіздеме болып табылады.</w:t>
      </w:r>
    </w:p>
    <w:bookmarkEnd w:id="14"/>
    <w:bookmarkStart w:name="z270" w:id="15"/>
    <w:p>
      <w:pPr>
        <w:spacing w:after="0"/>
        <w:ind w:left="0"/>
        <w:jc w:val="both"/>
      </w:pPr>
      <w:r>
        <w:rPr>
          <w:rFonts w:ascii="Times New Roman"/>
          <w:b w:val="false"/>
          <w:i w:val="false"/>
          <w:color w:val="000000"/>
          <w:sz w:val="28"/>
        </w:rPr>
        <w:t>
      6. Тізбеге қосу үшін заңды тұлға мынадай талаптарға сәйкес келуі тиіс:</w:t>
      </w:r>
    </w:p>
    <w:bookmarkEnd w:id="15"/>
    <w:p>
      <w:pPr>
        <w:spacing w:after="0"/>
        <w:ind w:left="0"/>
        <w:jc w:val="both"/>
      </w:pPr>
      <w:r>
        <w:rPr>
          <w:rFonts w:ascii="Times New Roman"/>
          <w:b w:val="false"/>
          <w:i w:val="false"/>
          <w:color w:val="000000"/>
          <w:sz w:val="28"/>
        </w:rPr>
        <w:t>
      1) ұлттық басқарушы холдингке тиесілі осындай заңды тұлғаның дауыс беретін акцияларының (қатысу үлестерінің) жүз пайызы;</w:t>
      </w:r>
    </w:p>
    <w:p>
      <w:pPr>
        <w:spacing w:after="0"/>
        <w:ind w:left="0"/>
        <w:jc w:val="both"/>
      </w:pPr>
      <w:r>
        <w:rPr>
          <w:rFonts w:ascii="Times New Roman"/>
          <w:b w:val="false"/>
          <w:i w:val="false"/>
          <w:color w:val="000000"/>
          <w:sz w:val="28"/>
        </w:rPr>
        <w:t>
      2) заңды тұлғаның негізгі қызмет түрі қарыз операцияларын жүзеге асыру немесе талап ету құқықтарын сатып алу болып табылады;</w:t>
      </w:r>
    </w:p>
    <w:p>
      <w:pPr>
        <w:spacing w:after="0"/>
        <w:ind w:left="0"/>
        <w:jc w:val="both"/>
      </w:pPr>
      <w:r>
        <w:rPr>
          <w:rFonts w:ascii="Times New Roman"/>
          <w:b w:val="false"/>
          <w:i w:val="false"/>
          <w:color w:val="000000"/>
          <w:sz w:val="28"/>
        </w:rPr>
        <w:t xml:space="preserve">
      3) заңды тұлға Салық кодексінің 106-бабының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салық төлеуші болып табылмайды.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4 мамырдағы</w:t>
            </w:r>
            <w:r>
              <w:br/>
            </w:r>
            <w:r>
              <w:rPr>
                <w:rFonts w:ascii="Times New Roman"/>
                <w:b w:val="false"/>
                <w:i w:val="false"/>
                <w:color w:val="000000"/>
                <w:sz w:val="20"/>
              </w:rPr>
              <w:t>№ 445 қаулысымен</w:t>
            </w:r>
            <w:r>
              <w:br/>
            </w:r>
            <w:r>
              <w:rPr>
                <w:rFonts w:ascii="Times New Roman"/>
                <w:b w:val="false"/>
                <w:i w:val="false"/>
                <w:color w:val="000000"/>
                <w:sz w:val="20"/>
              </w:rPr>
              <w:t>бекiтiлген</w:t>
            </w:r>
          </w:p>
        </w:tc>
      </w:tr>
    </w:tbl>
    <w:bookmarkStart w:name="z9" w:id="16"/>
    <w:p>
      <w:pPr>
        <w:spacing w:after="0"/>
        <w:ind w:left="0"/>
        <w:jc w:val="left"/>
      </w:pPr>
      <w:r>
        <w:rPr>
          <w:rFonts w:ascii="Times New Roman"/>
          <w:b/>
          <w:i w:val="false"/>
          <w:color w:val="000000"/>
        </w:rPr>
        <w:t xml:space="preserve"> Провизиялар (резервтер) құру қағидалары</w:t>
      </w:r>
      <w:r>
        <w:br/>
      </w:r>
      <w:r>
        <w:rPr>
          <w:rFonts w:ascii="Times New Roman"/>
          <w:b/>
          <w:i w:val="false"/>
          <w:color w:val="000000"/>
        </w:rPr>
        <w:t>1. Жалпы ережелер</w:t>
      </w:r>
    </w:p>
    <w:bookmarkEnd w:id="16"/>
    <w:bookmarkStart w:name="z11" w:id="17"/>
    <w:p>
      <w:pPr>
        <w:spacing w:after="0"/>
        <w:ind w:left="0"/>
        <w:jc w:val="both"/>
      </w:pPr>
      <w:r>
        <w:rPr>
          <w:rFonts w:ascii="Times New Roman"/>
          <w:b w:val="false"/>
          <w:i w:val="false"/>
          <w:color w:val="000000"/>
          <w:sz w:val="28"/>
        </w:rPr>
        <w:t xml:space="preserve">
      1. Осы Провизиялар (резервтер) құру қағидалары (бұдан әрi – Қағидалар) "Салық және бюджетке төленетiн басқа да мiндеттi төлемдер туралы" Қазақстан Республикасының 2008 жылғы 10 желтоқсандағы </w:t>
      </w:r>
      <w:r>
        <w:rPr>
          <w:rFonts w:ascii="Times New Roman"/>
          <w:b w:val="false"/>
          <w:i w:val="false"/>
          <w:color w:val="000000"/>
          <w:sz w:val="28"/>
        </w:rPr>
        <w:t>Кодексiне</w:t>
      </w:r>
      <w:r>
        <w:rPr>
          <w:rFonts w:ascii="Times New Roman"/>
          <w:b w:val="false"/>
          <w:i w:val="false"/>
          <w:color w:val="000000"/>
          <w:sz w:val="28"/>
        </w:rPr>
        <w:t xml:space="preserve"> (Салық кодексi) сәйкес әзiрлендi және оларға қарсы провизиялар (резервтер) құру тәртiбiн айқындайды.</w:t>
      </w:r>
    </w:p>
    <w:bookmarkEnd w:id="17"/>
    <w:bookmarkStart w:name="z12" w:id="18"/>
    <w:p>
      <w:pPr>
        <w:spacing w:after="0"/>
        <w:ind w:left="0"/>
        <w:jc w:val="both"/>
      </w:pPr>
      <w:r>
        <w:rPr>
          <w:rFonts w:ascii="Times New Roman"/>
          <w:b w:val="false"/>
          <w:i w:val="false"/>
          <w:color w:val="000000"/>
          <w:sz w:val="28"/>
        </w:rPr>
        <w:t>
      2. Осы Қағидаларда пайдаланылатын негiзгi ұғымдар мынадай мәнге ие:</w:t>
      </w:r>
    </w:p>
    <w:bookmarkEnd w:id="18"/>
    <w:bookmarkStart w:name="z13" w:id="19"/>
    <w:p>
      <w:pPr>
        <w:spacing w:after="0"/>
        <w:ind w:left="0"/>
        <w:jc w:val="both"/>
      </w:pPr>
      <w:r>
        <w:rPr>
          <w:rFonts w:ascii="Times New Roman"/>
          <w:b w:val="false"/>
          <w:i w:val="false"/>
          <w:color w:val="000000"/>
          <w:sz w:val="28"/>
        </w:rPr>
        <w:t>
      1) активтер – барлық жеке және заңды тұлғаларға, оның iшiнде банктерге қойылатын талаптар;</w:t>
      </w:r>
    </w:p>
    <w:bookmarkEnd w:id="19"/>
    <w:bookmarkStart w:name="z14" w:id="20"/>
    <w:p>
      <w:pPr>
        <w:spacing w:after="0"/>
        <w:ind w:left="0"/>
        <w:jc w:val="both"/>
      </w:pPr>
      <w:r>
        <w:rPr>
          <w:rFonts w:ascii="Times New Roman"/>
          <w:b w:val="false"/>
          <w:i w:val="false"/>
          <w:color w:val="000000"/>
          <w:sz w:val="28"/>
        </w:rPr>
        <w:t>
      2) Банк – ұлттық даму институты болып табылатын банк;</w:t>
      </w:r>
    </w:p>
    <w:bookmarkEnd w:id="20"/>
    <w:bookmarkStart w:name="z15" w:id="21"/>
    <w:p>
      <w:pPr>
        <w:spacing w:after="0"/>
        <w:ind w:left="0"/>
        <w:jc w:val="both"/>
      </w:pPr>
      <w:r>
        <w:rPr>
          <w:rFonts w:ascii="Times New Roman"/>
          <w:b w:val="false"/>
          <w:i w:val="false"/>
          <w:color w:val="000000"/>
          <w:sz w:val="28"/>
        </w:rPr>
        <w:t>
      3) активтің жалпы баланстық құны – провизияларды (резервтерді) шегеруге дейін бухгалтерлік баланста активтің мақұлданатын сомасы;</w:t>
      </w:r>
    </w:p>
    <w:bookmarkEnd w:id="21"/>
    <w:bookmarkStart w:name="z16" w:id="22"/>
    <w:p>
      <w:pPr>
        <w:spacing w:after="0"/>
        <w:ind w:left="0"/>
        <w:jc w:val="both"/>
      </w:pPr>
      <w:r>
        <w:rPr>
          <w:rFonts w:ascii="Times New Roman"/>
          <w:b w:val="false"/>
          <w:i w:val="false"/>
          <w:color w:val="000000"/>
          <w:sz w:val="28"/>
        </w:rPr>
        <w:t>
      4) дисконт – қарыз (кредит) беру сәтіндегі әділ құны мен игеру сомасы арасындағы (болған жағдайда) айырма, сондай-ақ берілген қарыздың (кредиттің) қолданылу мерзімі ішінде кіріске амортизациялау үшін дисконтты есепке алу шотына жатқызылған комиссиялар (салықтар мен алымдарды есепке алу);</w:t>
      </w:r>
    </w:p>
    <w:bookmarkEnd w:id="22"/>
    <w:bookmarkStart w:name="z17" w:id="23"/>
    <w:p>
      <w:pPr>
        <w:spacing w:after="0"/>
        <w:ind w:left="0"/>
        <w:jc w:val="both"/>
      </w:pPr>
      <w:r>
        <w:rPr>
          <w:rFonts w:ascii="Times New Roman"/>
          <w:b w:val="false"/>
          <w:i w:val="false"/>
          <w:color w:val="000000"/>
          <w:sz w:val="28"/>
        </w:rPr>
        <w:t>
      5) дисконттау – бастапқы тиімді мөлшерлеме арқылы ағымдағы құнына келтіру;</w:t>
      </w:r>
    </w:p>
    <w:bookmarkEnd w:id="23"/>
    <w:bookmarkStart w:name="z18" w:id="24"/>
    <w:p>
      <w:pPr>
        <w:spacing w:after="0"/>
        <w:ind w:left="0"/>
        <w:jc w:val="both"/>
      </w:pPr>
      <w:r>
        <w:rPr>
          <w:rFonts w:ascii="Times New Roman"/>
          <w:b w:val="false"/>
          <w:i w:val="false"/>
          <w:color w:val="000000"/>
          <w:sz w:val="28"/>
        </w:rPr>
        <w:t>
      6) қарыз (кредит) – ұйымның, Банктің қарыз, лизинг операцияларын жүзеге асыруы;</w:t>
      </w:r>
    </w:p>
    <w:bookmarkEnd w:id="24"/>
    <w:bookmarkStart w:name="z19" w:id="25"/>
    <w:p>
      <w:pPr>
        <w:spacing w:after="0"/>
        <w:ind w:left="0"/>
        <w:jc w:val="both"/>
      </w:pPr>
      <w:r>
        <w:rPr>
          <w:rFonts w:ascii="Times New Roman"/>
          <w:b w:val="false"/>
          <w:i w:val="false"/>
          <w:color w:val="000000"/>
          <w:sz w:val="28"/>
        </w:rPr>
        <w:t>
      7) инвестициялық қарыз (кредит) – мынадай талаптарға сәйкес келетiн қарыз (кредит):</w:t>
      </w:r>
    </w:p>
    <w:bookmarkEnd w:id="25"/>
    <w:bookmarkStart w:name="z20" w:id="26"/>
    <w:p>
      <w:pPr>
        <w:spacing w:after="0"/>
        <w:ind w:left="0"/>
        <w:jc w:val="both"/>
      </w:pPr>
      <w:r>
        <w:rPr>
          <w:rFonts w:ascii="Times New Roman"/>
          <w:b w:val="false"/>
          <w:i w:val="false"/>
          <w:color w:val="000000"/>
          <w:sz w:val="28"/>
        </w:rPr>
        <w:t>
      қарыз (кредит) мерзiмi бес және одан артық жылды құрайды;</w:t>
      </w:r>
    </w:p>
    <w:bookmarkEnd w:id="26"/>
    <w:bookmarkStart w:name="z21" w:id="27"/>
    <w:p>
      <w:pPr>
        <w:spacing w:after="0"/>
        <w:ind w:left="0"/>
        <w:jc w:val="both"/>
      </w:pPr>
      <w:r>
        <w:rPr>
          <w:rFonts w:ascii="Times New Roman"/>
          <w:b w:val="false"/>
          <w:i w:val="false"/>
          <w:color w:val="000000"/>
          <w:sz w:val="28"/>
        </w:rPr>
        <w:t>
      қарыз (кредит) шартының талаптары бойынша мерзiмiнен бұрын толық өтеуге тыйым салынған;</w:t>
      </w:r>
    </w:p>
    <w:bookmarkEnd w:id="27"/>
    <w:bookmarkStart w:name="z22" w:id="28"/>
    <w:p>
      <w:pPr>
        <w:spacing w:after="0"/>
        <w:ind w:left="0"/>
        <w:jc w:val="both"/>
      </w:pPr>
      <w:r>
        <w:rPr>
          <w:rFonts w:ascii="Times New Roman"/>
          <w:b w:val="false"/>
          <w:i w:val="false"/>
          <w:color w:val="000000"/>
          <w:sz w:val="28"/>
        </w:rPr>
        <w:t>
      қарызды (кредитті) iшiнара өтеу қарыз алушының бизнес-жоспарында көзделген мерзiмде және тәртiппен жүзеге асырылуы мүмкiн;</w:t>
      </w:r>
    </w:p>
    <w:bookmarkEnd w:id="28"/>
    <w:bookmarkStart w:name="z23" w:id="29"/>
    <w:p>
      <w:pPr>
        <w:spacing w:after="0"/>
        <w:ind w:left="0"/>
        <w:jc w:val="both"/>
      </w:pPr>
      <w:r>
        <w:rPr>
          <w:rFonts w:ascii="Times New Roman"/>
          <w:b w:val="false"/>
          <w:i w:val="false"/>
          <w:color w:val="000000"/>
          <w:sz w:val="28"/>
        </w:rPr>
        <w:t>
      қарыз (кредит) материалдық өндiрiстi, өндiрiстiк және көлiк инфрақұрылымын құруға, кеңейтуге және жаңғыртуға бағытталған кешенді iс-шараларды iске асыруды қарастыратын оның бизнес-жоспарына сәйкес заңды тұлғаға берiледi;</w:t>
      </w:r>
    </w:p>
    <w:bookmarkEnd w:id="29"/>
    <w:bookmarkStart w:name="z24" w:id="30"/>
    <w:p>
      <w:pPr>
        <w:spacing w:after="0"/>
        <w:ind w:left="0"/>
        <w:jc w:val="both"/>
      </w:pPr>
      <w:r>
        <w:rPr>
          <w:rFonts w:ascii="Times New Roman"/>
          <w:b w:val="false"/>
          <w:i w:val="false"/>
          <w:color w:val="000000"/>
          <w:sz w:val="28"/>
        </w:rPr>
        <w:t>
      8) дербес активтер – әрқайсысы бойынша провизиялар (резервтер) жеке-жеке есептелетін активтер;</w:t>
      </w:r>
    </w:p>
    <w:bookmarkEnd w:id="30"/>
    <w:bookmarkStart w:name="z25" w:id="31"/>
    <w:p>
      <w:pPr>
        <w:spacing w:after="0"/>
        <w:ind w:left="0"/>
        <w:jc w:val="both"/>
      </w:pPr>
      <w:r>
        <w:rPr>
          <w:rFonts w:ascii="Times New Roman"/>
          <w:b w:val="false"/>
          <w:i w:val="false"/>
          <w:color w:val="000000"/>
          <w:sz w:val="28"/>
        </w:rPr>
        <w:t>
      9) кредиттiк тәуекел – борышкердің (дебитордың) ұйым алдындағы актив және шартты міндеттемелер жөніндегі міндеттемелерді шарттың талаптарына сәйкес орындамауы не тиісінше орындамауы не осындай орындамаудың (тиісінше орындамаудың) нақты қауіпінің болуы салдарынан шығыстардың (шығындардың) туындау тәуекелі;</w:t>
      </w:r>
    </w:p>
    <w:bookmarkEnd w:id="31"/>
    <w:bookmarkStart w:name="z26" w:id="32"/>
    <w:p>
      <w:pPr>
        <w:spacing w:after="0"/>
        <w:ind w:left="0"/>
        <w:jc w:val="both"/>
      </w:pPr>
      <w:r>
        <w:rPr>
          <w:rFonts w:ascii="Times New Roman"/>
          <w:b w:val="false"/>
          <w:i w:val="false"/>
          <w:color w:val="000000"/>
          <w:sz w:val="28"/>
        </w:rPr>
        <w:t>
      10) біртекті активтер – кредиттік тәуекелге ұқсас сипаттамасы бар және ұжымдық негізде бағаланатын активтер тобы;</w:t>
      </w:r>
    </w:p>
    <w:bookmarkEnd w:id="32"/>
    <w:bookmarkStart w:name="z27" w:id="33"/>
    <w:p>
      <w:pPr>
        <w:spacing w:after="0"/>
        <w:ind w:left="0"/>
        <w:jc w:val="both"/>
      </w:pPr>
      <w:r>
        <w:rPr>
          <w:rFonts w:ascii="Times New Roman"/>
          <w:b w:val="false"/>
          <w:i w:val="false"/>
          <w:color w:val="000000"/>
          <w:sz w:val="28"/>
        </w:rPr>
        <w:t>
      11) ұйым – Банкті қоспағанда, ұлттық басқарушы холдинг, сондай-ақ негiзгi қызмет түрi қарыз операцияларын жүзеге асыру немесе талап ету құқықтарын сатып алу болып табылатын және дауыс беретiн акцияларының (қатысу үлестерiнiң) жүз пайызы ұлттық басқарушы холдингке тиесiлi заңды тұлға;</w:t>
      </w:r>
    </w:p>
    <w:bookmarkEnd w:id="33"/>
    <w:bookmarkStart w:name="z28" w:id="34"/>
    <w:p>
      <w:pPr>
        <w:spacing w:after="0"/>
        <w:ind w:left="0"/>
        <w:jc w:val="both"/>
      </w:pPr>
      <w:r>
        <w:rPr>
          <w:rFonts w:ascii="Times New Roman"/>
          <w:b w:val="false"/>
          <w:i w:val="false"/>
          <w:color w:val="000000"/>
          <w:sz w:val="28"/>
        </w:rPr>
        <w:t>
      12) бастапқы тиімді мөлшерлеме – активті алғашқы мақұлдау кезінде есептелген тиімді мөлшерлеме;</w:t>
      </w:r>
    </w:p>
    <w:bookmarkEnd w:id="34"/>
    <w:bookmarkStart w:name="z29" w:id="35"/>
    <w:p>
      <w:pPr>
        <w:spacing w:after="0"/>
        <w:ind w:left="0"/>
        <w:jc w:val="both"/>
      </w:pPr>
      <w:r>
        <w:rPr>
          <w:rFonts w:ascii="Times New Roman"/>
          <w:b w:val="false"/>
          <w:i w:val="false"/>
          <w:color w:val="000000"/>
          <w:sz w:val="28"/>
        </w:rPr>
        <w:t>
      13) біртекті қарыздар (кредиттер) қоржыны – біртекті қарыздарды (кредиттердi) жiктеу тәртiбi мен шарттары туралы ұйымның iшкi ережесіне сәйкес бiр топқа енгiзiлетiн біртекті қарыздар (кредиттер) тобы;</w:t>
      </w:r>
    </w:p>
    <w:bookmarkEnd w:id="35"/>
    <w:bookmarkStart w:name="z30" w:id="36"/>
    <w:p>
      <w:pPr>
        <w:spacing w:after="0"/>
        <w:ind w:left="0"/>
        <w:jc w:val="both"/>
      </w:pPr>
      <w:r>
        <w:rPr>
          <w:rFonts w:ascii="Times New Roman"/>
          <w:b w:val="false"/>
          <w:i w:val="false"/>
          <w:color w:val="000000"/>
          <w:sz w:val="28"/>
        </w:rPr>
        <w:t>
      14) ақшалай қаражат ағыны – ақшаның және оның баламаларының түсуі және шығуы;</w:t>
      </w:r>
    </w:p>
    <w:bookmarkEnd w:id="36"/>
    <w:bookmarkStart w:name="z31" w:id="37"/>
    <w:p>
      <w:pPr>
        <w:spacing w:after="0"/>
        <w:ind w:left="0"/>
        <w:jc w:val="both"/>
      </w:pPr>
      <w:r>
        <w:rPr>
          <w:rFonts w:ascii="Times New Roman"/>
          <w:b w:val="false"/>
          <w:i w:val="false"/>
          <w:color w:val="000000"/>
          <w:sz w:val="28"/>
        </w:rPr>
        <w:t>
      15) провизиялар (резервтер) – нақты активтiң құнын жоғалту ықтималдығын тану, ал шартты мiндеттеме жағдайында – ұйымның, Банктің өз мiндеттемелерін орындау мүмкiндiгi немесе активтердің (шартты мiндеттемелердің) жиынтығы бойынша шығынға ұшырау ықтималдығын тану;</w:t>
      </w:r>
    </w:p>
    <w:bookmarkEnd w:id="37"/>
    <w:bookmarkStart w:name="z32" w:id="38"/>
    <w:p>
      <w:pPr>
        <w:spacing w:after="0"/>
        <w:ind w:left="0"/>
        <w:jc w:val="both"/>
      </w:pPr>
      <w:r>
        <w:rPr>
          <w:rFonts w:ascii="Times New Roman"/>
          <w:b w:val="false"/>
          <w:i w:val="false"/>
          <w:color w:val="000000"/>
          <w:sz w:val="28"/>
        </w:rPr>
        <w:t>
      16) жоба – Банктің несие (кредит) беруі арқылы қаржыландырылатын және жаңа өндірістерді құруға, қолданыстағы өндірістерді кеңейтуге және жаңартуға, соның ішінде активтерді, акциялар пакеттерін (қатысу үлестерін), мүліктік кешендерді сатып алуға; және/немесе Қазақстан Республикасының резиденттері орындайтын (көрсететін) жұмыстар (қызметтер) экспортын, сондай-ақ Қазақстан Республикасының аумағында шығарылатын өнімдердің экспортын ынталандыруға бағытталған кешенді іс-шаралар;</w:t>
      </w:r>
    </w:p>
    <w:bookmarkEnd w:id="38"/>
    <w:bookmarkStart w:name="z33" w:id="39"/>
    <w:p>
      <w:pPr>
        <w:spacing w:after="0"/>
        <w:ind w:left="0"/>
        <w:jc w:val="both"/>
      </w:pPr>
      <w:r>
        <w:rPr>
          <w:rFonts w:ascii="Times New Roman"/>
          <w:b w:val="false"/>
          <w:i w:val="false"/>
          <w:color w:val="000000"/>
          <w:sz w:val="28"/>
        </w:rPr>
        <w:t>
      17) активтi (шартты мiндеттеменi) қайта жiктеу – бұрын қалыптастырылған провизия (резерв) сомасы мен қайта жіктеу жүргізілгеннен кейінгі қажетті провизия (резерв) сомасының арасындағы айырма сомаларына ұлғаю немесе азаю жағына провизиялар (резервтер) сомаларының оған қарсы тиісті өзгерістерімен бұрын жіктелген активті (шартты міндеттемені) жіктеу;</w:t>
      </w:r>
    </w:p>
    <w:bookmarkEnd w:id="39"/>
    <w:bookmarkStart w:name="z34" w:id="40"/>
    <w:p>
      <w:pPr>
        <w:spacing w:after="0"/>
        <w:ind w:left="0"/>
        <w:jc w:val="both"/>
      </w:pPr>
      <w:r>
        <w:rPr>
          <w:rFonts w:ascii="Times New Roman"/>
          <w:b w:val="false"/>
          <w:i w:val="false"/>
          <w:color w:val="000000"/>
          <w:sz w:val="28"/>
        </w:rPr>
        <w:t>
      18) қамтамасыз ету құны – бағалау сәтінде оны өткізу (сату) мүмкіндігі ескеріле отырып, ағымдағы сәттегі қамтамасыз етудің нарықтық (әділ) бағасы;</w:t>
      </w:r>
    </w:p>
    <w:bookmarkEnd w:id="40"/>
    <w:bookmarkStart w:name="z35" w:id="41"/>
    <w:p>
      <w:pPr>
        <w:spacing w:after="0"/>
        <w:ind w:left="0"/>
        <w:jc w:val="both"/>
      </w:pPr>
      <w:r>
        <w:rPr>
          <w:rFonts w:ascii="Times New Roman"/>
          <w:b w:val="false"/>
          <w:i w:val="false"/>
          <w:color w:val="000000"/>
          <w:sz w:val="28"/>
        </w:rPr>
        <w:t>
      19) құнсызданудан болған залал – бұл активтің (шартты міндеттеменің) (жалпы) баланстық құнының активтен (шартты міндеттемеден) күтілетін ақшалай қаражат ағынының дисконтталған құнынан асып түсетін сома;</w:t>
      </w:r>
    </w:p>
    <w:bookmarkEnd w:id="41"/>
    <w:bookmarkStart w:name="z36" w:id="42"/>
    <w:p>
      <w:pPr>
        <w:spacing w:after="0"/>
        <w:ind w:left="0"/>
        <w:jc w:val="both"/>
      </w:pPr>
      <w:r>
        <w:rPr>
          <w:rFonts w:ascii="Times New Roman"/>
          <w:b w:val="false"/>
          <w:i w:val="false"/>
          <w:color w:val="000000"/>
          <w:sz w:val="28"/>
        </w:rPr>
        <w:t>
      20) шартты мiндеттеме – ұйым немесе Банк борышкер (қарыз алушы) үшiн үшiншi тұлғалардың пайдасына қабылдаған және борышкердiң (қарыз алушының) шарт талаптарынан туындайтын кредиттiк тәуекелдерiн көтеретiн мiндеттеме;</w:t>
      </w:r>
    </w:p>
    <w:bookmarkEnd w:id="42"/>
    <w:bookmarkStart w:name="z37" w:id="43"/>
    <w:p>
      <w:pPr>
        <w:spacing w:after="0"/>
        <w:ind w:left="0"/>
        <w:jc w:val="both"/>
      </w:pPr>
      <w:r>
        <w:rPr>
          <w:rFonts w:ascii="Times New Roman"/>
          <w:b w:val="false"/>
          <w:i w:val="false"/>
          <w:color w:val="000000"/>
          <w:sz w:val="28"/>
        </w:rPr>
        <w:t>
      21) пайыздың тиімді мөлшерлемесі – бұл болашақ төлемдердің немесе түсімдердің күтілетін сомасын осы актив (шартты міндеттеме) бойынша өтеу мерзімі басталғанға дейін дәл дисконттауды қамтамасыз ететін мөлшерлеме.</w:t>
      </w:r>
    </w:p>
    <w:bookmarkEnd w:id="43"/>
    <w:bookmarkStart w:name="z38" w:id="44"/>
    <w:p>
      <w:pPr>
        <w:spacing w:after="0"/>
        <w:ind w:left="0"/>
        <w:jc w:val="left"/>
      </w:pPr>
      <w:r>
        <w:rPr>
          <w:rFonts w:ascii="Times New Roman"/>
          <w:b/>
          <w:i w:val="false"/>
          <w:color w:val="000000"/>
        </w:rPr>
        <w:t xml:space="preserve"> 2. Активтер мен шартты мiндеттемелердi жiктеу және ұйымның</w:t>
      </w:r>
      <w:r>
        <w:br/>
      </w:r>
      <w:r>
        <w:rPr>
          <w:rFonts w:ascii="Times New Roman"/>
          <w:b/>
          <w:i w:val="false"/>
          <w:color w:val="000000"/>
        </w:rPr>
        <w:t>күмәнді және үмiтсiз активтер мен шартты мiндеттемелерге қарсы</w:t>
      </w:r>
      <w:r>
        <w:br/>
      </w:r>
      <w:r>
        <w:rPr>
          <w:rFonts w:ascii="Times New Roman"/>
          <w:b/>
          <w:i w:val="false"/>
          <w:color w:val="000000"/>
        </w:rPr>
        <w:t>провизиялар (резервтер) қалыптастыру ерекшелiктерi</w:t>
      </w:r>
    </w:p>
    <w:bookmarkEnd w:id="44"/>
    <w:bookmarkStart w:name="z39" w:id="45"/>
    <w:p>
      <w:pPr>
        <w:spacing w:after="0"/>
        <w:ind w:left="0"/>
        <w:jc w:val="both"/>
      </w:pPr>
      <w:r>
        <w:rPr>
          <w:rFonts w:ascii="Times New Roman"/>
          <w:b w:val="false"/>
          <w:i w:val="false"/>
          <w:color w:val="000000"/>
          <w:sz w:val="28"/>
        </w:rPr>
        <w:t>
      3. Провизиялар (резервтер) активтер мен шартты мiндеттемелер құнсызданған кезде – актив және шартты мiндеттеме кредиттiк тәуекелдiң iске асырылуы салдарынан құнын жоғалтқан кезде қалыптастырылады.</w:t>
      </w:r>
    </w:p>
    <w:bookmarkEnd w:id="45"/>
    <w:bookmarkStart w:name="z40" w:id="46"/>
    <w:p>
      <w:pPr>
        <w:spacing w:after="0"/>
        <w:ind w:left="0"/>
        <w:jc w:val="both"/>
      </w:pPr>
      <w:r>
        <w:rPr>
          <w:rFonts w:ascii="Times New Roman"/>
          <w:b w:val="false"/>
          <w:i w:val="false"/>
          <w:color w:val="000000"/>
          <w:sz w:val="28"/>
        </w:rPr>
        <w:t>
      4. Активтi және шартты мiндеттеменi жiктеу, оларды ұйымның бухгалтерлiк есебiнде көрсету ұйым мен оның борышкерi (дебиторы) арасындағы шарт талаптарын өзгертпейдi, оның iшiнде ұйымның талап етудiң (борыштың) негiзгi сомасын және ол бойынша сыйақыны, сондай-ақ борышкердiң (дебитордың) шарт талаптарын бұзғаны үшiн айыппұлды, өсiмпұлды толық көлемде алу құқығына әсер етпейдi.</w:t>
      </w:r>
    </w:p>
    <w:bookmarkEnd w:id="46"/>
    <w:bookmarkStart w:name="z41" w:id="47"/>
    <w:p>
      <w:pPr>
        <w:spacing w:after="0"/>
        <w:ind w:left="0"/>
        <w:jc w:val="both"/>
      </w:pPr>
      <w:r>
        <w:rPr>
          <w:rFonts w:ascii="Times New Roman"/>
          <w:b w:val="false"/>
          <w:i w:val="false"/>
          <w:color w:val="000000"/>
          <w:sz w:val="28"/>
        </w:rPr>
        <w:t>
      5. Қазақстан Республикасының Үкiметiне, Қазақстан Республикасының Ұлттық Банкiне қойылатын талаптар мен салық және бюджетке төленетiн басқа да мiндеттi төлемдер бойынша талаптарды қоспағанда, активтер мен шартты мiндеттемелер жiктелуге тиiс.</w:t>
      </w:r>
    </w:p>
    <w:bookmarkEnd w:id="47"/>
    <w:bookmarkStart w:name="z42" w:id="48"/>
    <w:p>
      <w:pPr>
        <w:spacing w:after="0"/>
        <w:ind w:left="0"/>
        <w:jc w:val="both"/>
      </w:pPr>
      <w:r>
        <w:rPr>
          <w:rFonts w:ascii="Times New Roman"/>
          <w:b w:val="false"/>
          <w:i w:val="false"/>
          <w:color w:val="000000"/>
          <w:sz w:val="28"/>
        </w:rPr>
        <w:t>
      6. Егер қарыз алушы (борышкер, бiрлесіп қарыз алушы) салық заңнамасына сәйкес айқындалған жеңiлдетiлген салық салынатын мемлекетте тiркелген не жеңiлдетiлген салық салынатын мемлекетте тiркелген тұлғаға қатысты тәуелдi немесе еншiлес тұлға болып табылса, осы Қағидалар қолданылмайды.</w:t>
      </w:r>
    </w:p>
    <w:bookmarkEnd w:id="48"/>
    <w:bookmarkStart w:name="z43" w:id="49"/>
    <w:p>
      <w:pPr>
        <w:spacing w:after="0"/>
        <w:ind w:left="0"/>
        <w:jc w:val="both"/>
      </w:pPr>
      <w:r>
        <w:rPr>
          <w:rFonts w:ascii="Times New Roman"/>
          <w:b w:val="false"/>
          <w:i w:val="false"/>
          <w:color w:val="000000"/>
          <w:sz w:val="28"/>
        </w:rPr>
        <w:t>
      7. Активтердi, шартты мiндеттемелердi жiктеу (қайта жiктеу) және провизиялар (резервтер) қалыптастыру:</w:t>
      </w:r>
    </w:p>
    <w:bookmarkEnd w:id="49"/>
    <w:bookmarkStart w:name="z44" w:id="50"/>
    <w:p>
      <w:pPr>
        <w:spacing w:after="0"/>
        <w:ind w:left="0"/>
        <w:jc w:val="both"/>
      </w:pPr>
      <w:r>
        <w:rPr>
          <w:rFonts w:ascii="Times New Roman"/>
          <w:b w:val="false"/>
          <w:i w:val="false"/>
          <w:color w:val="000000"/>
          <w:sz w:val="28"/>
        </w:rPr>
        <w:t>
      осы Қағидалардың және ұйымның iшкi нормативтік құжаттарының талаптары сақталған;</w:t>
      </w:r>
    </w:p>
    <w:bookmarkEnd w:id="50"/>
    <w:bookmarkStart w:name="z45" w:id="51"/>
    <w:p>
      <w:pPr>
        <w:spacing w:after="0"/>
        <w:ind w:left="0"/>
        <w:jc w:val="both"/>
      </w:pPr>
      <w:r>
        <w:rPr>
          <w:rFonts w:ascii="Times New Roman"/>
          <w:b w:val="false"/>
          <w:i w:val="false"/>
          <w:color w:val="000000"/>
          <w:sz w:val="28"/>
        </w:rPr>
        <w:t>
      активтердi, шартты мiндеттемелердi жiктеу және оларға қарсы провизиялар (резервтер) қалыптастыру мақсатында кешендi және объективтi талдау жүргiзуге мүмкiндiк беретiн толық және сенiмдi ақпарат болған кезде жүзеге асырылады.</w:t>
      </w:r>
    </w:p>
    <w:bookmarkEnd w:id="51"/>
    <w:bookmarkStart w:name="z46" w:id="52"/>
    <w:p>
      <w:pPr>
        <w:spacing w:after="0"/>
        <w:ind w:left="0"/>
        <w:jc w:val="both"/>
      </w:pPr>
      <w:r>
        <w:rPr>
          <w:rFonts w:ascii="Times New Roman"/>
          <w:b w:val="false"/>
          <w:i w:val="false"/>
          <w:color w:val="000000"/>
          <w:sz w:val="28"/>
        </w:rPr>
        <w:t>
      8. Активтердi, шартты мiндеттемелердi жiктеу (қайта жiктеу) және (немесе) провизиялар (резервтер) қалыптастыру осындай жiктеудiң уақтылығы мен провизиялар (резервтер) мөлшерi өзгерiстерiнiң ұйымның есебi мен есептiлiгiнде көрсетiлуiнiң дұрыстығы қағидатына негiзделедi.</w:t>
      </w:r>
    </w:p>
    <w:bookmarkEnd w:id="52"/>
    <w:bookmarkStart w:name="z47" w:id="53"/>
    <w:p>
      <w:pPr>
        <w:spacing w:after="0"/>
        <w:ind w:left="0"/>
        <w:jc w:val="both"/>
      </w:pPr>
      <w:r>
        <w:rPr>
          <w:rFonts w:ascii="Times New Roman"/>
          <w:b w:val="false"/>
          <w:i w:val="false"/>
          <w:color w:val="000000"/>
          <w:sz w:val="28"/>
        </w:rPr>
        <w:t>
      9. Активтер мен шартты мiндеттемелер стандартты және жiктелген болып бөлiнедi.</w:t>
      </w:r>
    </w:p>
    <w:bookmarkEnd w:id="53"/>
    <w:bookmarkStart w:name="z48" w:id="54"/>
    <w:p>
      <w:pPr>
        <w:spacing w:after="0"/>
        <w:ind w:left="0"/>
        <w:jc w:val="both"/>
      </w:pPr>
      <w:r>
        <w:rPr>
          <w:rFonts w:ascii="Times New Roman"/>
          <w:b w:val="false"/>
          <w:i w:val="false"/>
          <w:color w:val="000000"/>
          <w:sz w:val="28"/>
        </w:rPr>
        <w:t>
      10. Жiктелген актив ол бойынша шарттың талабы орындалмайтын не ол бойынша талап толық көлемде орындалмайды немесе мүлде орындалмайды деп пайымдауға негiз болатын активтi бiлдiредi.</w:t>
      </w:r>
    </w:p>
    <w:bookmarkEnd w:id="54"/>
    <w:bookmarkStart w:name="z49" w:id="55"/>
    <w:p>
      <w:pPr>
        <w:spacing w:after="0"/>
        <w:ind w:left="0"/>
        <w:jc w:val="both"/>
      </w:pPr>
      <w:r>
        <w:rPr>
          <w:rFonts w:ascii="Times New Roman"/>
          <w:b w:val="false"/>
          <w:i w:val="false"/>
          <w:color w:val="000000"/>
          <w:sz w:val="28"/>
        </w:rPr>
        <w:t>
      11. Жіктелген шартты міндеттеме ол бойынша үшінші тұлғалардың пайдасына борышкер үшін қабылданған және шарттың талаптарынан туындайтын кредиттік тәуекелдерді көтеретін ұйымның өз міндеттемелерін орындау ықтималдығы бар шартты міндеттемені білдіреді.</w:t>
      </w:r>
    </w:p>
    <w:bookmarkEnd w:id="55"/>
    <w:bookmarkStart w:name="z50" w:id="56"/>
    <w:p>
      <w:pPr>
        <w:spacing w:after="0"/>
        <w:ind w:left="0"/>
        <w:jc w:val="both"/>
      </w:pPr>
      <w:r>
        <w:rPr>
          <w:rFonts w:ascii="Times New Roman"/>
          <w:b w:val="false"/>
          <w:i w:val="false"/>
          <w:color w:val="000000"/>
          <w:sz w:val="28"/>
        </w:rPr>
        <w:t>
      12. Жiктелгендерге жатпайтын активтер пен шартты мiндеттемелер стандартты болып табылады.</w:t>
      </w:r>
    </w:p>
    <w:bookmarkEnd w:id="56"/>
    <w:bookmarkStart w:name="z51" w:id="57"/>
    <w:p>
      <w:pPr>
        <w:spacing w:after="0"/>
        <w:ind w:left="0"/>
        <w:jc w:val="both"/>
      </w:pPr>
      <w:r>
        <w:rPr>
          <w:rFonts w:ascii="Times New Roman"/>
          <w:b w:val="false"/>
          <w:i w:val="false"/>
          <w:color w:val="000000"/>
          <w:sz w:val="28"/>
        </w:rPr>
        <w:t>
      13. Жiктелген активтер мен шартты мiндеттемелер мынадай санаттарға бөлiнедi:</w:t>
      </w:r>
    </w:p>
    <w:bookmarkEnd w:id="57"/>
    <w:bookmarkStart w:name="z52" w:id="58"/>
    <w:p>
      <w:pPr>
        <w:spacing w:after="0"/>
        <w:ind w:left="0"/>
        <w:jc w:val="both"/>
      </w:pPr>
      <w:r>
        <w:rPr>
          <w:rFonts w:ascii="Times New Roman"/>
          <w:b w:val="false"/>
          <w:i w:val="false"/>
          <w:color w:val="000000"/>
          <w:sz w:val="28"/>
        </w:rPr>
        <w:t>
      күмәндi;</w:t>
      </w:r>
    </w:p>
    <w:bookmarkEnd w:id="58"/>
    <w:bookmarkStart w:name="z53" w:id="59"/>
    <w:p>
      <w:pPr>
        <w:spacing w:after="0"/>
        <w:ind w:left="0"/>
        <w:jc w:val="both"/>
      </w:pPr>
      <w:r>
        <w:rPr>
          <w:rFonts w:ascii="Times New Roman"/>
          <w:b w:val="false"/>
          <w:i w:val="false"/>
          <w:color w:val="000000"/>
          <w:sz w:val="28"/>
        </w:rPr>
        <w:t>
      үмiтсiз.</w:t>
      </w:r>
    </w:p>
    <w:bookmarkEnd w:id="59"/>
    <w:bookmarkStart w:name="z54" w:id="60"/>
    <w:p>
      <w:pPr>
        <w:spacing w:after="0"/>
        <w:ind w:left="0"/>
        <w:jc w:val="both"/>
      </w:pPr>
      <w:r>
        <w:rPr>
          <w:rFonts w:ascii="Times New Roman"/>
          <w:b w:val="false"/>
          <w:i w:val="false"/>
          <w:color w:val="000000"/>
          <w:sz w:val="28"/>
        </w:rPr>
        <w:t xml:space="preserve">
      14. Ұйымның жiктелген активтерi мен шартты мiндеттемелерi бойынша провизиялардың (резервтердiң) мөлшерi осы Қағидалардың 61-тармағының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белгiленген өтiмдiлiгi жоғары қамтамасыз ету тiзбесi бойынша өтiмдiлiгi жоғары қамтамасыз ету құнына азайтылған негiзгi борыштың (талаптың) сомасынан есептеледi.</w:t>
      </w:r>
    </w:p>
    <w:bookmarkEnd w:id="60"/>
    <w:bookmarkStart w:name="z55" w:id="61"/>
    <w:p>
      <w:pPr>
        <w:spacing w:after="0"/>
        <w:ind w:left="0"/>
        <w:jc w:val="both"/>
      </w:pPr>
      <w:r>
        <w:rPr>
          <w:rFonts w:ascii="Times New Roman"/>
          <w:b w:val="false"/>
          <w:i w:val="false"/>
          <w:color w:val="000000"/>
          <w:sz w:val="28"/>
        </w:rPr>
        <w:t>
      15. Активтер мен шартты мiндеттемелердi жiктеудi (қайта жiктеудi) ұйым ай сайын барлық активтер мен шартты мiндеттемелер бойынша және жiктеу (қайта жiктеу) жүргiзудiң белгiлi бiр күнiндегi жағдай бойынша айдың соңғы жұмыс күнiне дейiн жетi жұмыс күнiнен аспайтын мерзiм iшiнде жүргiзiледi.</w:t>
      </w:r>
    </w:p>
    <w:bookmarkEnd w:id="61"/>
    <w:bookmarkStart w:name="z56" w:id="62"/>
    <w:p>
      <w:pPr>
        <w:spacing w:after="0"/>
        <w:ind w:left="0"/>
        <w:jc w:val="both"/>
      </w:pPr>
      <w:r>
        <w:rPr>
          <w:rFonts w:ascii="Times New Roman"/>
          <w:b w:val="false"/>
          <w:i w:val="false"/>
          <w:color w:val="000000"/>
          <w:sz w:val="28"/>
        </w:rPr>
        <w:t>
      16. Біртекті қарыздардың (кредиттердiң) қоржынын жiктеудi (қайта жiктеудi) ұйым біртекті қарыздардың (кредиттердiң) барлық қоржындары бойынша және жiктеудi (қайта жiктеудi) жүргiзудiң белгiлi бiр күнiндегi жағдай бойынша тоқсанның соңғы жұмыс күнiне дейiн жетi жұмыс күнiнен аспайтын мерзiм iшiнде жүргiзедi.</w:t>
      </w:r>
    </w:p>
    <w:bookmarkEnd w:id="62"/>
    <w:bookmarkStart w:name="z57" w:id="63"/>
    <w:p>
      <w:pPr>
        <w:spacing w:after="0"/>
        <w:ind w:left="0"/>
        <w:jc w:val="both"/>
      </w:pPr>
      <w:r>
        <w:rPr>
          <w:rFonts w:ascii="Times New Roman"/>
          <w:b w:val="false"/>
          <w:i w:val="false"/>
          <w:color w:val="000000"/>
          <w:sz w:val="28"/>
        </w:rPr>
        <w:t>
      17. Осы Қағидаларға сәйкес есептелген провизиялар (резервтер) мөлшері тиісті провизиялар (резервтер) шоттарында бухгалтерлік есепте және қаржылық есептілікте көрсетілген провизиялар (резервтер) мөлшерінен аспауы тиіс.</w:t>
      </w:r>
    </w:p>
    <w:bookmarkEnd w:id="63"/>
    <w:bookmarkStart w:name="z58" w:id="64"/>
    <w:p>
      <w:pPr>
        <w:spacing w:after="0"/>
        <w:ind w:left="0"/>
        <w:jc w:val="both"/>
      </w:pPr>
      <w:r>
        <w:rPr>
          <w:rFonts w:ascii="Times New Roman"/>
          <w:b w:val="false"/>
          <w:i w:val="false"/>
          <w:color w:val="000000"/>
          <w:sz w:val="28"/>
        </w:rPr>
        <w:t>
      18. Ұйымдардың қарыз алушылардың (борышкерлердiң) кредит төлеу қабiлеттiлiгiн талдау кезiнде, оның iшiнде қарыз алушының қаржылық жағдайын және кепiл құнын бағалау кезiнде пайдаланылатын критерийлер, сондай-ақ провизиялар (резервтер) құру жөнiнде шешiмдер қабылдау және оларды орындау рәсiмдерi осы Қағидалармен, сондай-ақ ұйымның кредит, инвестициялық және есеп саясатын айқындайтын iшкi құжаттарымен регламенттеледi.</w:t>
      </w:r>
    </w:p>
    <w:bookmarkEnd w:id="64"/>
    <w:bookmarkStart w:name="z59" w:id="65"/>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27</w:t>
      </w:r>
      <w:r>
        <w:rPr>
          <w:rFonts w:ascii="Times New Roman"/>
          <w:b w:val="false"/>
          <w:i w:val="false"/>
          <w:color w:val="000000"/>
          <w:sz w:val="28"/>
        </w:rPr>
        <w:t>-</w:t>
      </w:r>
      <w:r>
        <w:rPr>
          <w:rFonts w:ascii="Times New Roman"/>
          <w:b w:val="false"/>
          <w:i w:val="false"/>
          <w:color w:val="000000"/>
          <w:sz w:val="28"/>
        </w:rPr>
        <w:t>44-тармақтарында</w:t>
      </w:r>
      <w:r>
        <w:rPr>
          <w:rFonts w:ascii="Times New Roman"/>
          <w:b w:val="false"/>
          <w:i w:val="false"/>
          <w:color w:val="000000"/>
          <w:sz w:val="28"/>
        </w:rPr>
        <w:t xml:space="preserve"> көзделген қарыздарды(кредиттердi) қоспағанда, қарыздарды (кредиттердi) жiктеу ерекшелiктерi</w:t>
      </w:r>
    </w:p>
    <w:bookmarkEnd w:id="65"/>
    <w:bookmarkStart w:name="z60" w:id="66"/>
    <w:p>
      <w:pPr>
        <w:spacing w:after="0"/>
        <w:ind w:left="0"/>
        <w:jc w:val="both"/>
      </w:pPr>
      <w:r>
        <w:rPr>
          <w:rFonts w:ascii="Times New Roman"/>
          <w:b w:val="false"/>
          <w:i w:val="false"/>
          <w:color w:val="000000"/>
          <w:sz w:val="28"/>
        </w:rPr>
        <w:t>
      19. Мыналарды:</w:t>
      </w:r>
    </w:p>
    <w:bookmarkEnd w:id="66"/>
    <w:bookmarkStart w:name="z61" w:id="67"/>
    <w:p>
      <w:pPr>
        <w:spacing w:after="0"/>
        <w:ind w:left="0"/>
        <w:jc w:val="both"/>
      </w:pPr>
      <w:r>
        <w:rPr>
          <w:rFonts w:ascii="Times New Roman"/>
          <w:b w:val="false"/>
          <w:i w:val="false"/>
          <w:color w:val="000000"/>
          <w:sz w:val="28"/>
        </w:rPr>
        <w:t>
      1) Қазақстан Республикасы Президентiнiң немесе Қазақстан Республикасы Үкiметiнiң жанындағы Қазақстан Республикасының экономикасын жаңғырту мәселелерi жөнiндегi консультативтiк-кеңесшi орган ұсынымдарының негiзiнде Қазақстан Республикасының заңнамалық актiлерiне сәйкес және (немесе) Қазақстан Республикасы Үкiметiнiң шешiмi бойынша және (немесе) ұйымның басқару органының шешiмi бойынша ұсынылған бланкiлiк қарызды (кредиттi);</w:t>
      </w:r>
    </w:p>
    <w:bookmarkEnd w:id="67"/>
    <w:bookmarkStart w:name="z62" w:id="68"/>
    <w:p>
      <w:pPr>
        <w:spacing w:after="0"/>
        <w:ind w:left="0"/>
        <w:jc w:val="both"/>
      </w:pPr>
      <w:r>
        <w:rPr>
          <w:rFonts w:ascii="Times New Roman"/>
          <w:b w:val="false"/>
          <w:i w:val="false"/>
          <w:color w:val="000000"/>
          <w:sz w:val="28"/>
        </w:rPr>
        <w:t>
      2) бiр мезгiлде мынадай:</w:t>
      </w:r>
    </w:p>
    <w:bookmarkEnd w:id="68"/>
    <w:bookmarkStart w:name="z63" w:id="69"/>
    <w:p>
      <w:pPr>
        <w:spacing w:after="0"/>
        <w:ind w:left="0"/>
        <w:jc w:val="both"/>
      </w:pPr>
      <w:r>
        <w:rPr>
          <w:rFonts w:ascii="Times New Roman"/>
          <w:b w:val="false"/>
          <w:i w:val="false"/>
          <w:color w:val="000000"/>
          <w:sz w:val="28"/>
        </w:rPr>
        <w:t>
      2009 жылғы 21 ақпанға дейін берілген;</w:t>
      </w:r>
    </w:p>
    <w:bookmarkEnd w:id="69"/>
    <w:bookmarkStart w:name="z64" w:id="70"/>
    <w:p>
      <w:pPr>
        <w:spacing w:after="0"/>
        <w:ind w:left="0"/>
        <w:jc w:val="both"/>
      </w:pPr>
      <w:r>
        <w:rPr>
          <w:rFonts w:ascii="Times New Roman"/>
          <w:b w:val="false"/>
          <w:i w:val="false"/>
          <w:color w:val="000000"/>
          <w:sz w:val="28"/>
        </w:rPr>
        <w:t>
      Қазақстан Республикасының заңнамалық актілеріне сәйкес және (немесе) Қазақстан Республикасы Үкіметінің шешімі бойынша ұсынылған және (немесе) Қазақстан Республикасы Президентінің немесе Қазақстан Республикасы Үкіметінің жанындағы Қазақстан Республикасының экономикасын жаңғырту мәселелері жөніндегі консультативтік-кеңесші орган ұсынымдарының негізінде ұйымның уәкілетті органының шешімі бойынша ұсынылған шарттарға жауап беретін бланкілік қарызды (кредитті) қоспағанда, бланкілік қарыздар (кредиттер) күмәнді және (немесе) үмітсіз активтерге жатқызылмайды.</w:t>
      </w:r>
    </w:p>
    <w:bookmarkEnd w:id="70"/>
    <w:bookmarkStart w:name="z65" w:id="71"/>
    <w:p>
      <w:pPr>
        <w:spacing w:after="0"/>
        <w:ind w:left="0"/>
        <w:jc w:val="both"/>
      </w:pPr>
      <w:r>
        <w:rPr>
          <w:rFonts w:ascii="Times New Roman"/>
          <w:b w:val="false"/>
          <w:i w:val="false"/>
          <w:color w:val="000000"/>
          <w:sz w:val="28"/>
        </w:rPr>
        <w:t>
      20. Егер:</w:t>
      </w:r>
    </w:p>
    <w:bookmarkEnd w:id="71"/>
    <w:bookmarkStart w:name="z66" w:id="72"/>
    <w:p>
      <w:pPr>
        <w:spacing w:after="0"/>
        <w:ind w:left="0"/>
        <w:jc w:val="both"/>
      </w:pPr>
      <w:r>
        <w:rPr>
          <w:rFonts w:ascii="Times New Roman"/>
          <w:b w:val="false"/>
          <w:i w:val="false"/>
          <w:color w:val="000000"/>
          <w:sz w:val="28"/>
        </w:rPr>
        <w:t>
      1) кредит берудiң жалпы мерзiмiн ұзарту қарыз алушының қаржылық жағдайының нашарлауына байланысты болмаса және (немесе) қарыз алушыда ұйым алдында мерзiмi өткен және (немесе) есептен шығарылған борышы, бiрақ бiр реттен артық болмаса;</w:t>
      </w:r>
    </w:p>
    <w:bookmarkEnd w:id="72"/>
    <w:bookmarkStart w:name="z67" w:id="73"/>
    <w:p>
      <w:pPr>
        <w:spacing w:after="0"/>
        <w:ind w:left="0"/>
        <w:jc w:val="both"/>
      </w:pPr>
      <w:r>
        <w:rPr>
          <w:rFonts w:ascii="Times New Roman"/>
          <w:b w:val="false"/>
          <w:i w:val="false"/>
          <w:color w:val="000000"/>
          <w:sz w:val="28"/>
        </w:rPr>
        <w:t>
      2) шарт (бас келiсiмдер шеңберiнде жасалған шарттарды қоса алғанда) бойынша төлемдер мерзiмiн өзгерту қарыз алушының қаржылық жағдайының нашарлауына байланысты болмаса және (немесе) қарыз алушыда ұйым алдында мерзiмi өткен және (немесе) есептен шығарылған борышы (қарызды (кредиттi) мерзiмiнен бұрын өтеуге байланысты кестелердiң өзгеруiн есепке алмай), бiрақ үш реттен артық болмаса, мерзiмiн ұзарту саның айқындау мақсатында мерзiмiн ұзартудың болуы ескерiлмейдi.</w:t>
      </w:r>
    </w:p>
    <w:bookmarkEnd w:id="73"/>
    <w:bookmarkStart w:name="z68" w:id="74"/>
    <w:p>
      <w:pPr>
        <w:spacing w:after="0"/>
        <w:ind w:left="0"/>
        <w:jc w:val="both"/>
      </w:pPr>
      <w:r>
        <w:rPr>
          <w:rFonts w:ascii="Times New Roman"/>
          <w:b w:val="false"/>
          <w:i w:val="false"/>
          <w:color w:val="000000"/>
          <w:sz w:val="28"/>
        </w:rPr>
        <w:t>
      21. Мынадай:</w:t>
      </w:r>
    </w:p>
    <w:bookmarkEnd w:id="74"/>
    <w:bookmarkStart w:name="z69" w:id="75"/>
    <w:p>
      <w:pPr>
        <w:spacing w:after="0"/>
        <w:ind w:left="0"/>
        <w:jc w:val="both"/>
      </w:pPr>
      <w:r>
        <w:rPr>
          <w:rFonts w:ascii="Times New Roman"/>
          <w:b w:val="false"/>
          <w:i w:val="false"/>
          <w:color w:val="000000"/>
          <w:sz w:val="28"/>
        </w:rPr>
        <w:t>
      1) Қазақстан Республикасынан тысқары жерде орналасқан (тiркелген) тауарлар, жылжымайтын, жылжымалы мүлiк;</w:t>
      </w:r>
    </w:p>
    <w:bookmarkEnd w:id="75"/>
    <w:bookmarkStart w:name="z70" w:id="76"/>
    <w:p>
      <w:pPr>
        <w:spacing w:after="0"/>
        <w:ind w:left="0"/>
        <w:jc w:val="both"/>
      </w:pPr>
      <w:r>
        <w:rPr>
          <w:rFonts w:ascii="Times New Roman"/>
          <w:b w:val="false"/>
          <w:i w:val="false"/>
          <w:color w:val="000000"/>
          <w:sz w:val="28"/>
        </w:rPr>
        <w:t>
      2) ұйыммен келiсiм бойынша жүргiзiлген ауыртпалықтарды қоспағанда, үшiншi тұлғалардың құқықтарымен ауыртпалық жүктелген мүлiк;</w:t>
      </w:r>
    </w:p>
    <w:bookmarkEnd w:id="76"/>
    <w:bookmarkStart w:name="z71" w:id="77"/>
    <w:p>
      <w:pPr>
        <w:spacing w:after="0"/>
        <w:ind w:left="0"/>
        <w:jc w:val="both"/>
      </w:pPr>
      <w:r>
        <w:rPr>
          <w:rFonts w:ascii="Times New Roman"/>
          <w:b w:val="false"/>
          <w:i w:val="false"/>
          <w:color w:val="000000"/>
          <w:sz w:val="28"/>
        </w:rPr>
        <w:t>
      3) мемлекеттiк орган салған шектеуi бар мүлiк түрiнде қамтамасыз ету қабылданған қарыз (кредит) қамтамасыз етiлмеген деп танылады.</w:t>
      </w:r>
    </w:p>
    <w:bookmarkEnd w:id="77"/>
    <w:bookmarkStart w:name="z72" w:id="78"/>
    <w:p>
      <w:pPr>
        <w:spacing w:after="0"/>
        <w:ind w:left="0"/>
        <w:jc w:val="both"/>
      </w:pPr>
      <w:r>
        <w:rPr>
          <w:rFonts w:ascii="Times New Roman"/>
          <w:b w:val="false"/>
          <w:i w:val="false"/>
          <w:color w:val="000000"/>
          <w:sz w:val="28"/>
        </w:rPr>
        <w:t>
      22. Қарыз алушыларға шетелдiк валютада берiлген қарыздар (кредиттер) бойынша, қарыз алушы тарапынан тиiстi хеджирлеу құралдары көзделмеген валюталық тәуекелдер бойынша "Қаржылық жағдай" критерийінің жiктеу санаты бiр жiктеу санатына төмендейдi.</w:t>
      </w:r>
    </w:p>
    <w:bookmarkEnd w:id="78"/>
    <w:bookmarkStart w:name="z73" w:id="79"/>
    <w:p>
      <w:pPr>
        <w:spacing w:after="0"/>
        <w:ind w:left="0"/>
        <w:jc w:val="left"/>
      </w:pPr>
      <w:r>
        <w:rPr>
          <w:rFonts w:ascii="Times New Roman"/>
          <w:b/>
          <w:i w:val="false"/>
          <w:color w:val="000000"/>
        </w:rPr>
        <w:t xml:space="preserve"> 2. Депозиттердi жiктеу ерекшелiктерi</w:t>
      </w:r>
    </w:p>
    <w:bookmarkEnd w:id="79"/>
    <w:bookmarkStart w:name="z74" w:id="80"/>
    <w:p>
      <w:pPr>
        <w:spacing w:after="0"/>
        <w:ind w:left="0"/>
        <w:jc w:val="both"/>
      </w:pPr>
      <w:r>
        <w:rPr>
          <w:rFonts w:ascii="Times New Roman"/>
          <w:b w:val="false"/>
          <w:i w:val="false"/>
          <w:color w:val="000000"/>
          <w:sz w:val="28"/>
        </w:rPr>
        <w:t>
      23. Қазақстан Республикасының Үкiметi шешiмiнiң негiзiнде және (немесе) Қазақстан Республикасының заңнамалық актiлерiне және (немесе) ұйымның басқару органының шешiмдерiне сәйкес орналастырылған депозиттi қоспағанда, депозиттер күмәндi және (немесе) үмiтсiз активтерге жатқызылмайды.</w:t>
      </w:r>
    </w:p>
    <w:bookmarkEnd w:id="80"/>
    <w:bookmarkStart w:name="z75" w:id="81"/>
    <w:p>
      <w:pPr>
        <w:spacing w:after="0"/>
        <w:ind w:left="0"/>
        <w:jc w:val="both"/>
      </w:pPr>
      <w:r>
        <w:rPr>
          <w:rFonts w:ascii="Times New Roman"/>
          <w:b w:val="false"/>
          <w:i w:val="false"/>
          <w:color w:val="000000"/>
          <w:sz w:val="28"/>
        </w:rPr>
        <w:t>
      24. Standard &amp; Poor's агенттiгi берген А тобының рейтингiнен төмен емес жеке рейтингi немесе Moody's Investors Service немесе Fitch рейтингілік агенттiктерiнiң осыған ұқсас рейтингi бар шетел банкiнде не Қазақстан Республикасының егемен рейтингiнiң бiр деңгейiнен төмен емес жеке рейтингi бар Қазақстан Республикасының резидент банкiнде орналастырылған (ашылған) депозит (оның iшiнде ағымдағы шот) қаражатты депозиттен, оның iшiнде ағымдағы шоттан аудару (қайтару) бойынша кешiктiру болмаған жағдайда стандартты ретінде жiктеледi.</w:t>
      </w:r>
    </w:p>
    <w:bookmarkEnd w:id="81"/>
    <w:bookmarkStart w:name="z76" w:id="82"/>
    <w:p>
      <w:pPr>
        <w:spacing w:after="0"/>
        <w:ind w:left="0"/>
        <w:jc w:val="both"/>
      </w:pPr>
      <w:r>
        <w:rPr>
          <w:rFonts w:ascii="Times New Roman"/>
          <w:b w:val="false"/>
          <w:i w:val="false"/>
          <w:color w:val="000000"/>
          <w:sz w:val="28"/>
        </w:rPr>
        <w:t>
      25. Ұйым Standard &amp; Poor's агенттігінің А тобының рейтингінен төмен емес жеке рейтингі немесе Moody's Investors Service немесе Fitch рейтингтік агенттіктерінің осыған ұқсас рейтингі бар шетел банкінде депозитін орналастырған ағымдағы шотын ашқан жағдайда ұйым құжаттамалық расталған деректер негізінде жарты жылда бір реттен кем емес уақытта олардың қаржылық жағдайына мониторинг жүргізеді.</w:t>
      </w:r>
    </w:p>
    <w:bookmarkEnd w:id="82"/>
    <w:bookmarkStart w:name="z77" w:id="83"/>
    <w:p>
      <w:pPr>
        <w:spacing w:after="0"/>
        <w:ind w:left="0"/>
        <w:jc w:val="both"/>
      </w:pPr>
      <w:r>
        <w:rPr>
          <w:rFonts w:ascii="Times New Roman"/>
          <w:b w:val="false"/>
          <w:i w:val="false"/>
          <w:color w:val="000000"/>
          <w:sz w:val="28"/>
        </w:rPr>
        <w:t>
      26. Standard &amp; Poor's агенттігінің А тобының рейтингінен төмен емес жеке рейтингі немесе Moody's Investors Service немесе Fitch рейтингтік агенттіктерінің осыған ұқсас рейтингі бар не Қазақстан Республикасының резидент банкінде Қазақстан Республикасының тәуелсіз рейтингінің бір позициясынан төмен тәуелсіз рейтингі бар шетел банкінде депозит орналастырған не ағымдағы шот ашқан жағдайда ұйым құжаттамалық расталған деректер негізінде тоқсанына бір рет олардың қаржылық жағдайына мониторинг жүргізеді.</w:t>
      </w:r>
    </w:p>
    <w:bookmarkEnd w:id="83"/>
    <w:bookmarkStart w:name="z78" w:id="84"/>
    <w:p>
      <w:pPr>
        <w:spacing w:after="0"/>
        <w:ind w:left="0"/>
        <w:jc w:val="left"/>
      </w:pPr>
      <w:r>
        <w:rPr>
          <w:rFonts w:ascii="Times New Roman"/>
          <w:b/>
          <w:i w:val="false"/>
          <w:color w:val="000000"/>
        </w:rPr>
        <w:t xml:space="preserve"> 3. Біртекті қарыздарды (кредиттердi) жiктеу ерекшелiктерi</w:t>
      </w:r>
    </w:p>
    <w:bookmarkEnd w:id="84"/>
    <w:bookmarkStart w:name="z79" w:id="85"/>
    <w:p>
      <w:pPr>
        <w:spacing w:after="0"/>
        <w:ind w:left="0"/>
        <w:jc w:val="both"/>
      </w:pPr>
      <w:r>
        <w:rPr>
          <w:rFonts w:ascii="Times New Roman"/>
          <w:b w:val="false"/>
          <w:i w:val="false"/>
          <w:color w:val="000000"/>
          <w:sz w:val="28"/>
        </w:rPr>
        <w:t xml:space="preserve">
      27. Ұйымның iшкi кредиттiк саясатында айқындалған шарттарда берiлген және тәуекелдi бағалау күнiндегi мөлшерi жиынтығында бiр қарыз алушыға ұйымның меншiктi капиталы шамасының 0,02 пайызынан аспайтын қарыздар (кредиттер), егер осы Қағидалардың </w:t>
      </w:r>
      <w:r>
        <w:rPr>
          <w:rFonts w:ascii="Times New Roman"/>
          <w:b w:val="false"/>
          <w:i w:val="false"/>
          <w:color w:val="000000"/>
          <w:sz w:val="28"/>
        </w:rPr>
        <w:t>32-тармағында</w:t>
      </w:r>
      <w:r>
        <w:rPr>
          <w:rFonts w:ascii="Times New Roman"/>
          <w:b w:val="false"/>
          <w:i w:val="false"/>
          <w:color w:val="000000"/>
          <w:sz w:val="28"/>
        </w:rPr>
        <w:t xml:space="preserve"> өзгеше белгiленбесе, біртекті қарыздардың (кредиттердiң) қоржынына қосылады.</w:t>
      </w:r>
    </w:p>
    <w:bookmarkEnd w:id="85"/>
    <w:bookmarkStart w:name="z80" w:id="86"/>
    <w:p>
      <w:pPr>
        <w:spacing w:after="0"/>
        <w:ind w:left="0"/>
        <w:jc w:val="both"/>
      </w:pPr>
      <w:r>
        <w:rPr>
          <w:rFonts w:ascii="Times New Roman"/>
          <w:b w:val="false"/>
          <w:i w:val="false"/>
          <w:color w:val="000000"/>
          <w:sz w:val="28"/>
        </w:rPr>
        <w:t>
      28. Қазақстан Республикасы Үкiметiнiң шешiмiмен айқындалған және жобаларды Қазақстан Республикасының экономикасын оның басым салаларында жаңғыртуға және әртараптандыруға бағытталған мемлекеттiк бағдарламаларға сәйкес iске асыратын заңды тұлғаларға берiлген қарыздар (кредиттер) біртекті қарыздардың (кредиттердiң) қоржынына қосылмайды.</w:t>
      </w:r>
    </w:p>
    <w:bookmarkEnd w:id="86"/>
    <w:bookmarkStart w:name="z81" w:id="87"/>
    <w:p>
      <w:pPr>
        <w:spacing w:after="0"/>
        <w:ind w:left="0"/>
        <w:jc w:val="both"/>
      </w:pPr>
      <w:r>
        <w:rPr>
          <w:rFonts w:ascii="Times New Roman"/>
          <w:b w:val="false"/>
          <w:i w:val="false"/>
          <w:color w:val="000000"/>
          <w:sz w:val="28"/>
        </w:rPr>
        <w:t>
      29. Ұйым біртекті қарыздардың (кредиттердiң) қоржыны бойынша провизиялар (резервтер) қалыптастыру туралы шешiм қабылдаған кезде Ұйымның iшкi кредиттiк саясатында мыналар көзделуге тиiс:</w:t>
      </w:r>
    </w:p>
    <w:bookmarkEnd w:id="87"/>
    <w:bookmarkStart w:name="z82" w:id="88"/>
    <w:p>
      <w:pPr>
        <w:spacing w:after="0"/>
        <w:ind w:left="0"/>
        <w:jc w:val="both"/>
      </w:pPr>
      <w:r>
        <w:rPr>
          <w:rFonts w:ascii="Times New Roman"/>
          <w:b w:val="false"/>
          <w:i w:val="false"/>
          <w:color w:val="000000"/>
          <w:sz w:val="28"/>
        </w:rPr>
        <w:t>
      1) қолданылатын біртектілік белгiлерiнiң тiзбесi;</w:t>
      </w:r>
    </w:p>
    <w:bookmarkEnd w:id="88"/>
    <w:bookmarkStart w:name="z83" w:id="89"/>
    <w:p>
      <w:pPr>
        <w:spacing w:after="0"/>
        <w:ind w:left="0"/>
        <w:jc w:val="both"/>
      </w:pPr>
      <w:r>
        <w:rPr>
          <w:rFonts w:ascii="Times New Roman"/>
          <w:b w:val="false"/>
          <w:i w:val="false"/>
          <w:color w:val="000000"/>
          <w:sz w:val="28"/>
        </w:rPr>
        <w:t>
      2) топтау жүргiзу тәртiбi, әдiстерi, мерзiмдерi;</w:t>
      </w:r>
    </w:p>
    <w:bookmarkEnd w:id="89"/>
    <w:bookmarkStart w:name="z84" w:id="90"/>
    <w:p>
      <w:pPr>
        <w:spacing w:after="0"/>
        <w:ind w:left="0"/>
        <w:jc w:val="both"/>
      </w:pPr>
      <w:r>
        <w:rPr>
          <w:rFonts w:ascii="Times New Roman"/>
          <w:b w:val="false"/>
          <w:i w:val="false"/>
          <w:color w:val="000000"/>
          <w:sz w:val="28"/>
        </w:rPr>
        <w:t>
      3) мониторинг жүргiзу тәртiбi;</w:t>
      </w:r>
    </w:p>
    <w:bookmarkEnd w:id="90"/>
    <w:bookmarkStart w:name="z85" w:id="91"/>
    <w:p>
      <w:pPr>
        <w:spacing w:after="0"/>
        <w:ind w:left="0"/>
        <w:jc w:val="both"/>
      </w:pPr>
      <w:r>
        <w:rPr>
          <w:rFonts w:ascii="Times New Roman"/>
          <w:b w:val="false"/>
          <w:i w:val="false"/>
          <w:color w:val="000000"/>
          <w:sz w:val="28"/>
        </w:rPr>
        <w:t>
      4) провизияларды (резервтердi) жiктеу (қайта жiктеу) және қалыптастыру, олардың мөлшерiн оларға қарсы ұлғайту немесе өзгерту жағына өзгерту әдiстемесi мен рәсiмдерi.</w:t>
      </w:r>
    </w:p>
    <w:bookmarkEnd w:id="91"/>
    <w:bookmarkStart w:name="z86" w:id="92"/>
    <w:p>
      <w:pPr>
        <w:spacing w:after="0"/>
        <w:ind w:left="0"/>
        <w:jc w:val="both"/>
      </w:pPr>
      <w:r>
        <w:rPr>
          <w:rFonts w:ascii="Times New Roman"/>
          <w:b w:val="false"/>
          <w:i w:val="false"/>
          <w:color w:val="000000"/>
          <w:sz w:val="28"/>
        </w:rPr>
        <w:t>
      30. Қарыздардың (кредиттердiң) біртектілігінің белгiлерi мыналар болуы мүмкін:</w:t>
      </w:r>
    </w:p>
    <w:bookmarkEnd w:id="92"/>
    <w:bookmarkStart w:name="z87" w:id="93"/>
    <w:p>
      <w:pPr>
        <w:spacing w:after="0"/>
        <w:ind w:left="0"/>
        <w:jc w:val="both"/>
      </w:pPr>
      <w:r>
        <w:rPr>
          <w:rFonts w:ascii="Times New Roman"/>
          <w:b w:val="false"/>
          <w:i w:val="false"/>
          <w:color w:val="000000"/>
          <w:sz w:val="28"/>
        </w:rPr>
        <w:t>
      1) қарыз алушының түрi;</w:t>
      </w:r>
    </w:p>
    <w:bookmarkEnd w:id="93"/>
    <w:bookmarkStart w:name="z88" w:id="94"/>
    <w:p>
      <w:pPr>
        <w:spacing w:after="0"/>
        <w:ind w:left="0"/>
        <w:jc w:val="both"/>
      </w:pPr>
      <w:r>
        <w:rPr>
          <w:rFonts w:ascii="Times New Roman"/>
          <w:b w:val="false"/>
          <w:i w:val="false"/>
          <w:color w:val="000000"/>
          <w:sz w:val="28"/>
        </w:rPr>
        <w:t>
      2) кредит беру технологиясы;</w:t>
      </w:r>
    </w:p>
    <w:bookmarkEnd w:id="94"/>
    <w:bookmarkStart w:name="z89" w:id="95"/>
    <w:p>
      <w:pPr>
        <w:spacing w:after="0"/>
        <w:ind w:left="0"/>
        <w:jc w:val="both"/>
      </w:pPr>
      <w:r>
        <w:rPr>
          <w:rFonts w:ascii="Times New Roman"/>
          <w:b w:val="false"/>
          <w:i w:val="false"/>
          <w:color w:val="000000"/>
          <w:sz w:val="28"/>
        </w:rPr>
        <w:t>
      3) нысаналы мақсаты;</w:t>
      </w:r>
    </w:p>
    <w:bookmarkEnd w:id="95"/>
    <w:bookmarkStart w:name="z90" w:id="96"/>
    <w:p>
      <w:pPr>
        <w:spacing w:after="0"/>
        <w:ind w:left="0"/>
        <w:jc w:val="both"/>
      </w:pPr>
      <w:r>
        <w:rPr>
          <w:rFonts w:ascii="Times New Roman"/>
          <w:b w:val="false"/>
          <w:i w:val="false"/>
          <w:color w:val="000000"/>
          <w:sz w:val="28"/>
        </w:rPr>
        <w:t>
      4) қамтамасыз ету түрi;</w:t>
      </w:r>
    </w:p>
    <w:bookmarkEnd w:id="96"/>
    <w:bookmarkStart w:name="z91" w:id="97"/>
    <w:p>
      <w:pPr>
        <w:spacing w:after="0"/>
        <w:ind w:left="0"/>
        <w:jc w:val="both"/>
      </w:pPr>
      <w:r>
        <w:rPr>
          <w:rFonts w:ascii="Times New Roman"/>
          <w:b w:val="false"/>
          <w:i w:val="false"/>
          <w:color w:val="000000"/>
          <w:sz w:val="28"/>
        </w:rPr>
        <w:t>
      5) кредит беру мерзiмi;</w:t>
      </w:r>
    </w:p>
    <w:bookmarkEnd w:id="97"/>
    <w:bookmarkStart w:name="z92" w:id="98"/>
    <w:p>
      <w:pPr>
        <w:spacing w:after="0"/>
        <w:ind w:left="0"/>
        <w:jc w:val="both"/>
      </w:pPr>
      <w:r>
        <w:rPr>
          <w:rFonts w:ascii="Times New Roman"/>
          <w:b w:val="false"/>
          <w:i w:val="false"/>
          <w:color w:val="000000"/>
          <w:sz w:val="28"/>
        </w:rPr>
        <w:t>
      6) ұйымның iшкi кредиттiк саясатымен айқындалған әртүрлi кредит беру бағдарламалары бойынша өзге де белгiлер.</w:t>
      </w:r>
    </w:p>
    <w:bookmarkEnd w:id="98"/>
    <w:bookmarkStart w:name="z93" w:id="99"/>
    <w:p>
      <w:pPr>
        <w:spacing w:after="0"/>
        <w:ind w:left="0"/>
        <w:jc w:val="both"/>
      </w:pPr>
      <w:r>
        <w:rPr>
          <w:rFonts w:ascii="Times New Roman"/>
          <w:b w:val="false"/>
          <w:i w:val="false"/>
          <w:color w:val="000000"/>
          <w:sz w:val="28"/>
        </w:rPr>
        <w:t>
      Мыналар біртектілік белгілері болмайды:</w:t>
      </w:r>
    </w:p>
    <w:bookmarkEnd w:id="99"/>
    <w:bookmarkStart w:name="z94" w:id="100"/>
    <w:p>
      <w:pPr>
        <w:spacing w:after="0"/>
        <w:ind w:left="0"/>
        <w:jc w:val="both"/>
      </w:pPr>
      <w:r>
        <w:rPr>
          <w:rFonts w:ascii="Times New Roman"/>
          <w:b w:val="false"/>
          <w:i w:val="false"/>
          <w:color w:val="000000"/>
          <w:sz w:val="28"/>
        </w:rPr>
        <w:t>
      1) мерзiмi өткен борыштардың болуы немесе болмауы;</w:t>
      </w:r>
    </w:p>
    <w:bookmarkEnd w:id="100"/>
    <w:bookmarkStart w:name="z95" w:id="101"/>
    <w:p>
      <w:pPr>
        <w:spacing w:after="0"/>
        <w:ind w:left="0"/>
        <w:jc w:val="both"/>
      </w:pPr>
      <w:r>
        <w:rPr>
          <w:rFonts w:ascii="Times New Roman"/>
          <w:b w:val="false"/>
          <w:i w:val="false"/>
          <w:color w:val="000000"/>
          <w:sz w:val="28"/>
        </w:rPr>
        <w:t>
      2) мерзiмi өткен борыштар күндерiнiң саны;</w:t>
      </w:r>
    </w:p>
    <w:bookmarkEnd w:id="101"/>
    <w:bookmarkStart w:name="z96" w:id="102"/>
    <w:p>
      <w:pPr>
        <w:spacing w:after="0"/>
        <w:ind w:left="0"/>
        <w:jc w:val="both"/>
      </w:pPr>
      <w:r>
        <w:rPr>
          <w:rFonts w:ascii="Times New Roman"/>
          <w:b w:val="false"/>
          <w:i w:val="false"/>
          <w:color w:val="000000"/>
          <w:sz w:val="28"/>
        </w:rPr>
        <w:t>
      3) жеке алынған қарыздар (кредиттер) бойынша кредиттiк тәуекелдер деңгейi;</w:t>
      </w:r>
    </w:p>
    <w:bookmarkEnd w:id="102"/>
    <w:bookmarkStart w:name="z97" w:id="103"/>
    <w:p>
      <w:pPr>
        <w:spacing w:after="0"/>
        <w:ind w:left="0"/>
        <w:jc w:val="both"/>
      </w:pPr>
      <w:r>
        <w:rPr>
          <w:rFonts w:ascii="Times New Roman"/>
          <w:b w:val="false"/>
          <w:i w:val="false"/>
          <w:color w:val="000000"/>
          <w:sz w:val="28"/>
        </w:rPr>
        <w:t>
      4) мерзiмiн ұзартулар саны.</w:t>
      </w:r>
    </w:p>
    <w:bookmarkEnd w:id="103"/>
    <w:bookmarkStart w:name="z98" w:id="104"/>
    <w:p>
      <w:pPr>
        <w:spacing w:after="0"/>
        <w:ind w:left="0"/>
        <w:jc w:val="both"/>
      </w:pPr>
      <w:r>
        <w:rPr>
          <w:rFonts w:ascii="Times New Roman"/>
          <w:b w:val="false"/>
          <w:i w:val="false"/>
          <w:color w:val="000000"/>
          <w:sz w:val="28"/>
        </w:rPr>
        <w:t>
      31. Әдiстеме біртекті қарыздарды (кредиттердi) күмәндi және үмiтсiз санатқа жатқызу тәртiбiн анықтауға тиiс.</w:t>
      </w:r>
    </w:p>
    <w:bookmarkEnd w:id="104"/>
    <w:bookmarkStart w:name="z99" w:id="105"/>
    <w:p>
      <w:pPr>
        <w:spacing w:after="0"/>
        <w:ind w:left="0"/>
        <w:jc w:val="both"/>
      </w:pPr>
      <w:r>
        <w:rPr>
          <w:rFonts w:ascii="Times New Roman"/>
          <w:b w:val="false"/>
          <w:i w:val="false"/>
          <w:color w:val="000000"/>
          <w:sz w:val="28"/>
        </w:rPr>
        <w:t>
      32. Ұйым ұйымның iшкi кредиттiк саясатында көрсетiлген біртектілік белгiлерi бар қарыздарды (кредиттердi) ұйымның iшкi нормативтiк құжаттарында белгiленген тәртiппен біртекті қарыздардың (кредиттердiң) қоржынына енгiзбеуге құқылы.</w:t>
      </w:r>
    </w:p>
    <w:bookmarkEnd w:id="105"/>
    <w:bookmarkStart w:name="z100" w:id="106"/>
    <w:p>
      <w:pPr>
        <w:spacing w:after="0"/>
        <w:ind w:left="0"/>
        <w:jc w:val="both"/>
      </w:pPr>
      <w:r>
        <w:rPr>
          <w:rFonts w:ascii="Times New Roman"/>
          <w:b w:val="false"/>
          <w:i w:val="false"/>
          <w:color w:val="000000"/>
          <w:sz w:val="28"/>
        </w:rPr>
        <w:t>
      33. Қарызды (кредиттi) біртекті деп тану, сондай-ақ қарызды (кредиттi) біртекті қарыздардың (кредиттердiң) қоржынына енгiзу шарт талаптарының негiзiнде оған қол қойылған күнi жүргiзiледi.</w:t>
      </w:r>
    </w:p>
    <w:bookmarkEnd w:id="106"/>
    <w:bookmarkStart w:name="z101" w:id="107"/>
    <w:p>
      <w:pPr>
        <w:spacing w:after="0"/>
        <w:ind w:left="0"/>
        <w:jc w:val="both"/>
      </w:pPr>
      <w:r>
        <w:rPr>
          <w:rFonts w:ascii="Times New Roman"/>
          <w:b w:val="false"/>
          <w:i w:val="false"/>
          <w:color w:val="000000"/>
          <w:sz w:val="28"/>
        </w:rPr>
        <w:t xml:space="preserve">
      34. Шартқа қол қойылғаннан кейiн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көзделгеннен басқа кез келген талаптар өзгерген кезде біртекті қарыздардың (кредиттердiң) қоржынын қайта топтауды өзгертуге әкеп соқтырмайды.</w:t>
      </w:r>
    </w:p>
    <w:bookmarkEnd w:id="107"/>
    <w:bookmarkStart w:name="z102" w:id="108"/>
    <w:p>
      <w:pPr>
        <w:spacing w:after="0"/>
        <w:ind w:left="0"/>
        <w:jc w:val="both"/>
      </w:pPr>
      <w:r>
        <w:rPr>
          <w:rFonts w:ascii="Times New Roman"/>
          <w:b w:val="false"/>
          <w:i w:val="false"/>
          <w:color w:val="000000"/>
          <w:sz w:val="28"/>
        </w:rPr>
        <w:t>
      35. Егер қарыздың (кредиттiң) тәуекелдi бағалау күнiндегi мөлшерi ұйымның меншiктi капиталы шамасының 0,02 пайызына тең болса немесе одан асса, қарызды (кредиттi) біртекті деп тану тоқтатылады.</w:t>
      </w:r>
    </w:p>
    <w:bookmarkEnd w:id="108"/>
    <w:bookmarkStart w:name="z103" w:id="109"/>
    <w:p>
      <w:pPr>
        <w:spacing w:after="0"/>
        <w:ind w:left="0"/>
        <w:jc w:val="both"/>
      </w:pPr>
      <w:r>
        <w:rPr>
          <w:rFonts w:ascii="Times New Roman"/>
          <w:b w:val="false"/>
          <w:i w:val="false"/>
          <w:color w:val="000000"/>
          <w:sz w:val="28"/>
        </w:rPr>
        <w:t xml:space="preserve">
      36. Олар бойынша біртекті деп тану тоқтатылған, сондай-ақ біртекті қарыздардың (кредиттердiң) тобына енгiзiлмеген қарыздар (кредиттер) осы Қағидалардың </w:t>
      </w:r>
      <w:r>
        <w:rPr>
          <w:rFonts w:ascii="Times New Roman"/>
          <w:b w:val="false"/>
          <w:i w:val="false"/>
          <w:color w:val="000000"/>
          <w:sz w:val="28"/>
        </w:rPr>
        <w:t>51</w:t>
      </w:r>
      <w:r>
        <w:rPr>
          <w:rFonts w:ascii="Times New Roman"/>
          <w:b w:val="false"/>
          <w:i w:val="false"/>
          <w:color w:val="000000"/>
          <w:sz w:val="28"/>
        </w:rPr>
        <w:t>-</w:t>
      </w:r>
      <w:r>
        <w:rPr>
          <w:rFonts w:ascii="Times New Roman"/>
          <w:b w:val="false"/>
          <w:i w:val="false"/>
          <w:color w:val="000000"/>
          <w:sz w:val="28"/>
        </w:rPr>
        <w:t>61-тармақтарына</w:t>
      </w:r>
      <w:r>
        <w:rPr>
          <w:rFonts w:ascii="Times New Roman"/>
          <w:b w:val="false"/>
          <w:i w:val="false"/>
          <w:color w:val="000000"/>
          <w:sz w:val="28"/>
        </w:rPr>
        <w:t xml:space="preserve"> сәйкес жiктеледi.</w:t>
      </w:r>
    </w:p>
    <w:bookmarkEnd w:id="109"/>
    <w:bookmarkStart w:name="z104" w:id="110"/>
    <w:p>
      <w:pPr>
        <w:spacing w:after="0"/>
        <w:ind w:left="0"/>
        <w:jc w:val="both"/>
      </w:pPr>
      <w:r>
        <w:rPr>
          <w:rFonts w:ascii="Times New Roman"/>
          <w:b w:val="false"/>
          <w:i w:val="false"/>
          <w:color w:val="000000"/>
          <w:sz w:val="28"/>
        </w:rPr>
        <w:t>
      37. Ұйымның біртекті қарыздар (кредиттер) бойынша тәуекелiн бағалау әдiстемесi, тұтастай алғанда, жекелеген қарыздар (кредиттер) сапасының төмендеуіне және мұндай қарыздардың (кредиттердiң) қоржыннан алынуына байланысты провизиялар (резервтер) мөлшерiнiң өсуiн көздемеуi тиiс.</w:t>
      </w:r>
    </w:p>
    <w:bookmarkEnd w:id="110"/>
    <w:bookmarkStart w:name="z105" w:id="111"/>
    <w:p>
      <w:pPr>
        <w:spacing w:after="0"/>
        <w:ind w:left="0"/>
        <w:jc w:val="both"/>
      </w:pPr>
      <w:r>
        <w:rPr>
          <w:rFonts w:ascii="Times New Roman"/>
          <w:b w:val="false"/>
          <w:i w:val="false"/>
          <w:color w:val="000000"/>
          <w:sz w:val="28"/>
        </w:rPr>
        <w:t>
      38. Егер біртекті қарыздар (кредиттер) қоржынына енгiзiлген күнтізбелік 30 (отыз) және одан артық күн мерзiмi бар мерзiмi өткен борыштардың мөлшерi (пайыздық үлесi) біртекті қарыздар (кредиттер) қоржыны бойынша iс жүзiнде құрылған провизиялардың (резервтердiң) мөлшерiнен артық болса, онда ұйым құрылған провизиялардың (резервтердiң) мөлшерi мен күнтізбелік 30 (отыз) және одан артық күн мерзiмi бар мерзiмi өткен борыштардың мөлшерi арасындағы айырма сомасына провизияларды (резервтердi) қосымша қалыптастырады.</w:t>
      </w:r>
    </w:p>
    <w:bookmarkEnd w:id="111"/>
    <w:bookmarkStart w:name="z106" w:id="112"/>
    <w:p>
      <w:pPr>
        <w:spacing w:after="0"/>
        <w:ind w:left="0"/>
        <w:jc w:val="both"/>
      </w:pPr>
      <w:r>
        <w:rPr>
          <w:rFonts w:ascii="Times New Roman"/>
          <w:b w:val="false"/>
          <w:i w:val="false"/>
          <w:color w:val="000000"/>
          <w:sz w:val="28"/>
        </w:rPr>
        <w:t xml:space="preserve">
      39. Біртекті қарыздар (кредиттер) қоржыны бойынша активтiң жiктемелiк санаты осы Қағидаларға 1-қосымшаның </w:t>
      </w:r>
      <w:r>
        <w:rPr>
          <w:rFonts w:ascii="Times New Roman"/>
          <w:b w:val="false"/>
          <w:i w:val="false"/>
          <w:color w:val="000000"/>
          <w:sz w:val="28"/>
        </w:rPr>
        <w:t>4-кестесiне</w:t>
      </w:r>
      <w:r>
        <w:rPr>
          <w:rFonts w:ascii="Times New Roman"/>
          <w:b w:val="false"/>
          <w:i w:val="false"/>
          <w:color w:val="000000"/>
          <w:sz w:val="28"/>
        </w:rPr>
        <w:t xml:space="preserve"> сәйкес анықталады.</w:t>
      </w:r>
    </w:p>
    <w:bookmarkEnd w:id="112"/>
    <w:bookmarkStart w:name="z107" w:id="113"/>
    <w:p>
      <w:pPr>
        <w:spacing w:after="0"/>
        <w:ind w:left="0"/>
        <w:jc w:val="both"/>
      </w:pPr>
      <w:r>
        <w:rPr>
          <w:rFonts w:ascii="Times New Roman"/>
          <w:b w:val="false"/>
          <w:i w:val="false"/>
          <w:color w:val="000000"/>
          <w:sz w:val="28"/>
        </w:rPr>
        <w:t>
      40. Ұйым тоқсанына кемiнде бiр рет біртекті қарыздар (кредиттер) қоржыны бойынша кредиттiк дерекнамаға қоржынға жүргiзiлген талдау және оның нәтижелерi туралы ақпаратты құжаттамалық ресiмдейдi, оның iшiнде ұйымның біртекті қарыздар (кредиттер) қоржыны бойынша кредиттiк тәуекел мөлшерi туралы тұжырымдарын, сондай-ақ провизиялардың (резервтердiң) есебi туралы ақпаратты енгiзедi.</w:t>
      </w:r>
    </w:p>
    <w:bookmarkEnd w:id="113"/>
    <w:bookmarkStart w:name="z108" w:id="114"/>
    <w:p>
      <w:pPr>
        <w:spacing w:after="0"/>
        <w:ind w:left="0"/>
        <w:jc w:val="left"/>
      </w:pPr>
      <w:r>
        <w:rPr>
          <w:rFonts w:ascii="Times New Roman"/>
          <w:b/>
          <w:i w:val="false"/>
          <w:color w:val="000000"/>
        </w:rPr>
        <w:t xml:space="preserve"> 4. Дебиторлық берешектi жiктеу ерекшелiктерi</w:t>
      </w:r>
    </w:p>
    <w:bookmarkEnd w:id="114"/>
    <w:bookmarkStart w:name="z109" w:id="115"/>
    <w:p>
      <w:pPr>
        <w:spacing w:after="0"/>
        <w:ind w:left="0"/>
        <w:jc w:val="both"/>
      </w:pPr>
      <w:r>
        <w:rPr>
          <w:rFonts w:ascii="Times New Roman"/>
          <w:b w:val="false"/>
          <w:i w:val="false"/>
          <w:color w:val="000000"/>
          <w:sz w:val="28"/>
        </w:rPr>
        <w:t>
      41. Қазақстан Республикасы Үкiметiнiң шешiмдерiн iске асыру салдарынан және (немесе) Қазақстан Республикасының заңнамалық актiлерiне және (немесе) ұйымның басқару органының шешiмдерiне сәйкес пайда болған дебиторлық берешектi қоспағанда, дебиторлық берешек күмәндi және (немесе) үмiтсiз активтерге жатқызылмайды. Бұл ретте, дебиторлық берешек деп ұйымның жедел, қайтарымдылық және өтеусiз (пайызсыз) негiзде қарыздар (кредиттер) беруi салдарынан және (немесе) ұйымның шартты мiндеттемелердi орындауы салдарынан туындаған берешек түсiнiледi.</w:t>
      </w:r>
    </w:p>
    <w:bookmarkEnd w:id="115"/>
    <w:bookmarkStart w:name="z110" w:id="116"/>
    <w:p>
      <w:pPr>
        <w:spacing w:after="0"/>
        <w:ind w:left="0"/>
        <w:jc w:val="both"/>
      </w:pPr>
      <w:r>
        <w:rPr>
          <w:rFonts w:ascii="Times New Roman"/>
          <w:b w:val="false"/>
          <w:i w:val="false"/>
          <w:color w:val="000000"/>
          <w:sz w:val="28"/>
        </w:rPr>
        <w:t>
      42. Оны өтеу мерзiмiн куәландыратын құжаттармен расталмаған дебиторлық берешек пайда болған жағдайда, мұндай дебиторлық берешек мерзiмi өткен деп саналады және осы Қағидалардың талаптарына сәйкес пайда болған сәттен бастап күнтiзбелiк он күн өткен соң жiктелуге жатады.</w:t>
      </w:r>
    </w:p>
    <w:bookmarkEnd w:id="116"/>
    <w:bookmarkStart w:name="z111" w:id="117"/>
    <w:p>
      <w:pPr>
        <w:spacing w:after="0"/>
        <w:ind w:left="0"/>
        <w:jc w:val="both"/>
      </w:pPr>
      <w:r>
        <w:rPr>
          <w:rFonts w:ascii="Times New Roman"/>
          <w:b w:val="false"/>
          <w:i w:val="false"/>
          <w:color w:val="000000"/>
          <w:sz w:val="28"/>
        </w:rPr>
        <w:t>
      43. Дебиторлық берешектi өтеудiң мерзiмi өткен жағдайда, дебиторлық берешек "Өтеу мерзiмi өтуiнің болуы" және "Қарыз алушыда (борышкерде) рейтингтiң болуы" критерийлері бойынша жiктеледi.</w:t>
      </w:r>
    </w:p>
    <w:bookmarkEnd w:id="117"/>
    <w:bookmarkStart w:name="z112" w:id="118"/>
    <w:p>
      <w:pPr>
        <w:spacing w:after="0"/>
        <w:ind w:left="0"/>
        <w:jc w:val="both"/>
      </w:pPr>
      <w:r>
        <w:rPr>
          <w:rFonts w:ascii="Times New Roman"/>
          <w:b w:val="false"/>
          <w:i w:val="false"/>
          <w:color w:val="000000"/>
          <w:sz w:val="28"/>
        </w:rPr>
        <w:t>
      44. Дебиторлық берешектi өтеудiң мерзiмi өткен жағдайда және егер бiр дебитор есебiнен дебиторлық берешек ұйымның меншiктi капиталының 5 (бес) пайызынан астамды құраса, дебиторлық берешек "Қаржылық жағдай", "Өтеу мерзiмi өтуiнің болуы" және "Қарыз алушыда (борышкерде) рейтингтiң болуы" критерийлері бойынша жiктеледi.</w:t>
      </w:r>
    </w:p>
    <w:bookmarkEnd w:id="118"/>
    <w:bookmarkStart w:name="z113" w:id="119"/>
    <w:p>
      <w:pPr>
        <w:spacing w:after="0"/>
        <w:ind w:left="0"/>
        <w:jc w:val="left"/>
      </w:pPr>
      <w:r>
        <w:rPr>
          <w:rFonts w:ascii="Times New Roman"/>
          <w:b/>
          <w:i w:val="false"/>
          <w:color w:val="000000"/>
        </w:rPr>
        <w:t xml:space="preserve"> 5. Шартты мiндеттемелердi жiктеу ерекшелiктерi</w:t>
      </w:r>
    </w:p>
    <w:bookmarkEnd w:id="119"/>
    <w:bookmarkStart w:name="z114" w:id="120"/>
    <w:p>
      <w:pPr>
        <w:spacing w:after="0"/>
        <w:ind w:left="0"/>
        <w:jc w:val="both"/>
      </w:pPr>
      <w:r>
        <w:rPr>
          <w:rFonts w:ascii="Times New Roman"/>
          <w:b w:val="false"/>
          <w:i w:val="false"/>
          <w:color w:val="000000"/>
          <w:sz w:val="28"/>
        </w:rPr>
        <w:t>
      45. Қазақстан Республикасы Президентiнiң немесе Қазақстан Республикасы Үкiметiнiң жанындағы Қазақстан Республикасының экономикасын жаңғырту мәселелерi жөнiндегi консультативтiк-кеңесшi орган ұсынымдарының негiзiнде Қазақстан Республикасы Үкiметiнiң шешiмдерiн iске асыру салдарынан және (немесе) Қазақстан Республикасының заңнамалық актiлерiне және (немесе) ұйымның басқару органының шешiмдерiне сәйкес пайда болған шартты мiндеттемелердi қоспағанда, шартты мiндеттемелер күмәндi және (немесе) үмiтсiз активтерге жатқызылмайды.</w:t>
      </w:r>
    </w:p>
    <w:bookmarkEnd w:id="120"/>
    <w:bookmarkStart w:name="z115" w:id="121"/>
    <w:p>
      <w:pPr>
        <w:spacing w:after="0"/>
        <w:ind w:left="0"/>
        <w:jc w:val="both"/>
      </w:pPr>
      <w:r>
        <w:rPr>
          <w:rFonts w:ascii="Times New Roman"/>
          <w:b w:val="false"/>
          <w:i w:val="false"/>
          <w:color w:val="000000"/>
          <w:sz w:val="28"/>
        </w:rPr>
        <w:t>
      46. Олар бойынша ақша түрiнде өтелуi бар және ұйымның бухгалтерлiк есебiнiң тиiстi шоттарында көрсетiлген мiндеттемелердi қоспағанда, ұйымның шартты мiндеттемелерi жiктелуге жатады.</w:t>
      </w:r>
    </w:p>
    <w:bookmarkEnd w:id="121"/>
    <w:bookmarkStart w:name="z116" w:id="122"/>
    <w:p>
      <w:pPr>
        <w:spacing w:after="0"/>
        <w:ind w:left="0"/>
        <w:jc w:val="both"/>
      </w:pPr>
      <w:r>
        <w:rPr>
          <w:rFonts w:ascii="Times New Roman"/>
          <w:b w:val="false"/>
          <w:i w:val="false"/>
          <w:color w:val="000000"/>
          <w:sz w:val="28"/>
        </w:rPr>
        <w:t>
      47. Қарыз алушының (борышкердiң) қаржылық жағдайы нашарлаған және (немесе) сыйақы төлеуде кiдiрiс болған жағдайда, шартты мiндеттеме "Қаржылық жағдай" және "Өтеу мерзiмi өтуiнің болуы" критерийлері бойынша жiктеледi.</w:t>
      </w:r>
    </w:p>
    <w:bookmarkEnd w:id="122"/>
    <w:bookmarkStart w:name="z117" w:id="123"/>
    <w:p>
      <w:pPr>
        <w:spacing w:after="0"/>
        <w:ind w:left="0"/>
        <w:jc w:val="both"/>
      </w:pPr>
      <w:r>
        <w:rPr>
          <w:rFonts w:ascii="Times New Roman"/>
          <w:b w:val="false"/>
          <w:i w:val="false"/>
          <w:color w:val="000000"/>
          <w:sz w:val="28"/>
        </w:rPr>
        <w:t>
      48. Ұйым шарт талаптарынан туындайтын өз мiндеттемелерiн орындауған кезде туындайтын талап, егер шартта оны қарызға (кредитке) қайта ресiмдеу көзделмесе, мiндеттемелер сомасына дебиторлық берешекке қайта ресiмделедi.</w:t>
      </w:r>
    </w:p>
    <w:bookmarkEnd w:id="123"/>
    <w:bookmarkStart w:name="z118" w:id="124"/>
    <w:p>
      <w:pPr>
        <w:spacing w:after="0"/>
        <w:ind w:left="0"/>
        <w:jc w:val="left"/>
      </w:pPr>
      <w:r>
        <w:rPr>
          <w:rFonts w:ascii="Times New Roman"/>
          <w:b/>
          <w:i w:val="false"/>
          <w:color w:val="000000"/>
        </w:rPr>
        <w:t xml:space="preserve"> 6. Өзге де активтердi жiктеу ерекшелiктерi</w:t>
      </w:r>
    </w:p>
    <w:bookmarkEnd w:id="124"/>
    <w:bookmarkStart w:name="z119" w:id="125"/>
    <w:p>
      <w:pPr>
        <w:spacing w:after="0"/>
        <w:ind w:left="0"/>
        <w:jc w:val="both"/>
      </w:pPr>
      <w:r>
        <w:rPr>
          <w:rFonts w:ascii="Times New Roman"/>
          <w:b w:val="false"/>
          <w:i w:val="false"/>
          <w:color w:val="000000"/>
          <w:sz w:val="28"/>
        </w:rPr>
        <w:t>
      49. Ұйымның бағалы қағаздар қоржынында орналасқан бағалы қағаздар бойынша талаптар мен мынадай тиісті анықтамаларды күмәнді және (немесе) үмітсіз активке жатқызылмайды:</w:t>
      </w:r>
    </w:p>
    <w:bookmarkEnd w:id="125"/>
    <w:bookmarkStart w:name="z120" w:id="126"/>
    <w:p>
      <w:pPr>
        <w:spacing w:after="0"/>
        <w:ind w:left="0"/>
        <w:jc w:val="both"/>
      </w:pPr>
      <w:r>
        <w:rPr>
          <w:rFonts w:ascii="Times New Roman"/>
          <w:b w:val="false"/>
          <w:i w:val="false"/>
          <w:color w:val="000000"/>
          <w:sz w:val="28"/>
        </w:rPr>
        <w:t>
      1) Standard &amp; Poor's агенттігінің "ВВВ-"-дан төмен емес халықаралық рейтингтік бағасы бар немесе басқа да рейтингтік агенттіктердің біреуінің осыған ұқсас деңгейдегі рейтингі немесе Standard &amp; Poor's агенттігінің ұлттық шәкілі бойынша "kzААА"-дан төмен емес немесе Moody's Investors Service немесе Fitch рейтингтік агенттіктерінің осыған ұқсас деңгейдегі рейтингі бар борыштық бағалы қағаздар немесе;</w:t>
      </w:r>
    </w:p>
    <w:bookmarkEnd w:id="126"/>
    <w:bookmarkStart w:name="z121" w:id="127"/>
    <w:p>
      <w:pPr>
        <w:spacing w:after="0"/>
        <w:ind w:left="0"/>
        <w:jc w:val="both"/>
      </w:pPr>
      <w:r>
        <w:rPr>
          <w:rFonts w:ascii="Times New Roman"/>
          <w:b w:val="false"/>
          <w:i w:val="false"/>
          <w:color w:val="000000"/>
          <w:sz w:val="28"/>
        </w:rPr>
        <w:t>
      2) Standard &amp; Poor's агенттігінің "ВВВ-"-дан төмен емес халықаралық рейтингісі бағасы бар немесе басқа да рейтингтік агенттіктердің біреуінің осыған ұқсас деңгейдегі рейтингі немесе Standard &amp; Poor's агенттігінің ұлттық шәкілі бойынша "kzААА"-дан төмен емес немесе Moody's Investors Service немесе Fitch рейтингтік агенттіктерінің осыған ұқсас рейтингі бар эмитенттер акциялары.</w:t>
      </w:r>
    </w:p>
    <w:bookmarkEnd w:id="127"/>
    <w:bookmarkStart w:name="z122" w:id="128"/>
    <w:p>
      <w:pPr>
        <w:spacing w:after="0"/>
        <w:ind w:left="0"/>
        <w:jc w:val="both"/>
      </w:pPr>
      <w:r>
        <w:rPr>
          <w:rFonts w:ascii="Times New Roman"/>
          <w:b w:val="false"/>
          <w:i w:val="false"/>
          <w:color w:val="000000"/>
          <w:sz w:val="28"/>
        </w:rPr>
        <w:t>
      50. Ұйым инвестициялары (салымдары) заңды тұлғаның акцияларына (жарғы капиталындағы қатысу үлесі), сондай-ақ Standard &amp; Poor's агенттігінің "ВВВ-"-дан төмен емес тәуелсіз рейтингі немесе Moody's Investors Service немесе Fitch рейтингтік агенттіктерінің ұқсас деңгейдегі рейтингі бар шет мемлекеттердің орталық үкіметтері шығарған мемлекеттік мәртебесі бар бағалы қағаздар күмәнді және (немесе) үмітсіз активке жатқызылмайды.</w:t>
      </w:r>
    </w:p>
    <w:bookmarkEnd w:id="128"/>
    <w:bookmarkStart w:name="z123" w:id="129"/>
    <w:p>
      <w:pPr>
        <w:spacing w:after="0"/>
        <w:ind w:left="0"/>
        <w:jc w:val="left"/>
      </w:pPr>
      <w:r>
        <w:rPr>
          <w:rFonts w:ascii="Times New Roman"/>
          <w:b/>
          <w:i w:val="false"/>
          <w:color w:val="000000"/>
        </w:rPr>
        <w:t xml:space="preserve"> 3. Активтер мен шартты мiндеттемелердi (инвестициялық</w:t>
      </w:r>
      <w:r>
        <w:br/>
      </w:r>
      <w:r>
        <w:rPr>
          <w:rFonts w:ascii="Times New Roman"/>
          <w:b/>
          <w:i w:val="false"/>
          <w:color w:val="000000"/>
        </w:rPr>
        <w:t>қарыздарды (кредиттердi) және олармен байланысты шартты</w:t>
      </w:r>
      <w:r>
        <w:br/>
      </w:r>
      <w:r>
        <w:rPr>
          <w:rFonts w:ascii="Times New Roman"/>
          <w:b/>
          <w:i w:val="false"/>
          <w:color w:val="000000"/>
        </w:rPr>
        <w:t>мiндеттемелердi, сондай-ақ біртекті қарыздар (кредиттер)</w:t>
      </w:r>
      <w:r>
        <w:br/>
      </w:r>
      <w:r>
        <w:rPr>
          <w:rFonts w:ascii="Times New Roman"/>
          <w:b/>
          <w:i w:val="false"/>
          <w:color w:val="000000"/>
        </w:rPr>
        <w:t>қоржынына енгiзiлген қарыздарды (кредиттердi) қоспағанда)</w:t>
      </w:r>
      <w:r>
        <w:br/>
      </w:r>
      <w:r>
        <w:rPr>
          <w:rFonts w:ascii="Times New Roman"/>
          <w:b/>
          <w:i w:val="false"/>
          <w:color w:val="000000"/>
        </w:rPr>
        <w:t>жiктеу кезінде ұйымның критерийлерді пайдалану ерекшелiктерi</w:t>
      </w:r>
    </w:p>
    <w:bookmarkEnd w:id="129"/>
    <w:bookmarkStart w:name="z124" w:id="130"/>
    <w:p>
      <w:pPr>
        <w:spacing w:after="0"/>
        <w:ind w:left="0"/>
        <w:jc w:val="both"/>
      </w:pPr>
      <w:r>
        <w:rPr>
          <w:rFonts w:ascii="Times New Roman"/>
          <w:b w:val="false"/>
          <w:i w:val="false"/>
          <w:color w:val="000000"/>
          <w:sz w:val="28"/>
        </w:rPr>
        <w:t>
      1. Негiзгi қызмет түрi қарыз операцияларын жүзеге асыру немесе талап ету құқықтарын сатып алу болып табылатын және дауыс беретiн акцияларының (қатысу үлестерiнiң) жүз пайызы ұлттық басқарушы холдингке тиесiлi заңды тұлғаларға арналған критерийлерді пайдалану ерекшелiктерi</w:t>
      </w:r>
    </w:p>
    <w:bookmarkEnd w:id="130"/>
    <w:bookmarkStart w:name="z125" w:id="131"/>
    <w:p>
      <w:pPr>
        <w:spacing w:after="0"/>
        <w:ind w:left="0"/>
        <w:jc w:val="both"/>
      </w:pPr>
      <w:r>
        <w:rPr>
          <w:rFonts w:ascii="Times New Roman"/>
          <w:b w:val="false"/>
          <w:i w:val="false"/>
          <w:color w:val="000000"/>
          <w:sz w:val="28"/>
        </w:rPr>
        <w:t xml:space="preserve">
      51. Негiзгi қызмет түрi қарыз операцияларын жүзеге асыру немесе талап ету құқықтарын сатып алу болып табылатын және дауыс беретiн акцияларының (қатысу үлестерiнiң) жүз пайызы ұлттық басқарушы холдингке тиесiлi заңды тұлғалар активтер мен шартты мiндеттемелердi (инвестициялық қарыздарды (кредиттердi) және олармен байланысты шартты мiндеттемелердi, сондай-ақ біртекті қарыздардың (кредиттердiң) қоржынына енгiзiлген қарыздарды (кредиттердi) қоспағанда) жiктеген кезде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1, </w:t>
      </w:r>
      <w:r>
        <w:rPr>
          <w:rFonts w:ascii="Times New Roman"/>
          <w:b w:val="false"/>
          <w:i w:val="false"/>
          <w:color w:val="000000"/>
          <w:sz w:val="28"/>
        </w:rPr>
        <w:t>4-кестелерi</w:t>
      </w:r>
      <w:r>
        <w:rPr>
          <w:rFonts w:ascii="Times New Roman"/>
          <w:b w:val="false"/>
          <w:i w:val="false"/>
          <w:color w:val="000000"/>
          <w:sz w:val="28"/>
        </w:rPr>
        <w:t xml:space="preserve"> қолданылады.</w:t>
      </w:r>
    </w:p>
    <w:bookmarkEnd w:id="131"/>
    <w:bookmarkStart w:name="z126" w:id="132"/>
    <w:p>
      <w:pPr>
        <w:spacing w:after="0"/>
        <w:ind w:left="0"/>
        <w:jc w:val="both"/>
      </w:pPr>
      <w:r>
        <w:rPr>
          <w:rFonts w:ascii="Times New Roman"/>
          <w:b w:val="false"/>
          <w:i w:val="false"/>
          <w:color w:val="000000"/>
          <w:sz w:val="28"/>
        </w:rPr>
        <w:t xml:space="preserve">
      52. Қарыздарды (кредиттердi) жiктеген кезде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1-кестесiнiң 1–5-тармақтарында көзделген критерийлер пайдаланылады.</w:t>
      </w:r>
    </w:p>
    <w:bookmarkEnd w:id="132"/>
    <w:bookmarkStart w:name="z127" w:id="133"/>
    <w:p>
      <w:pPr>
        <w:spacing w:after="0"/>
        <w:ind w:left="0"/>
        <w:jc w:val="both"/>
      </w:pPr>
      <w:r>
        <w:rPr>
          <w:rFonts w:ascii="Times New Roman"/>
          <w:b w:val="false"/>
          <w:i w:val="false"/>
          <w:color w:val="000000"/>
          <w:sz w:val="28"/>
        </w:rPr>
        <w:t>
      53. Депозиттердi жiктеген кезде осы Қағидаларға 1-қосымшаның 1-кестесiнiң 1, 2, 5-тармақтарында көзделген критерийлер пайдаланылады.</w:t>
      </w:r>
    </w:p>
    <w:bookmarkEnd w:id="133"/>
    <w:bookmarkStart w:name="z128" w:id="134"/>
    <w:p>
      <w:pPr>
        <w:spacing w:after="0"/>
        <w:ind w:left="0"/>
        <w:jc w:val="both"/>
      </w:pPr>
      <w:r>
        <w:rPr>
          <w:rFonts w:ascii="Times New Roman"/>
          <w:b w:val="false"/>
          <w:i w:val="false"/>
          <w:color w:val="000000"/>
          <w:sz w:val="28"/>
        </w:rPr>
        <w:t>
      54. Дебиторлық берешектi, бағалы қағаздарды жiктеген кезде ұйымның бағалы қағаздар қоржынында орналасқан акцияларды жiктеудi қоспағанда, осы Қағидаларға 1-қосымшаның 1-кестесiнiң 1, 2, 5-тармақтарында көзделген критерийлер пайдаланылады.</w:t>
      </w:r>
    </w:p>
    <w:bookmarkEnd w:id="134"/>
    <w:bookmarkStart w:name="z129" w:id="135"/>
    <w:p>
      <w:pPr>
        <w:spacing w:after="0"/>
        <w:ind w:left="0"/>
        <w:jc w:val="both"/>
      </w:pPr>
      <w:r>
        <w:rPr>
          <w:rFonts w:ascii="Times New Roman"/>
          <w:b w:val="false"/>
          <w:i w:val="false"/>
          <w:color w:val="000000"/>
          <w:sz w:val="28"/>
        </w:rPr>
        <w:t xml:space="preserve">
      55. Ұйымның бағалы қағаздар қоржынында орналасқан акцияларды жiктеген кезде осы Қағидаларға 1-қосымшаның 1-кестесiнiң 1 және </w:t>
      </w:r>
    </w:p>
    <w:bookmarkEnd w:id="135"/>
    <w:p>
      <w:pPr>
        <w:spacing w:after="0"/>
        <w:ind w:left="0"/>
        <w:jc w:val="both"/>
      </w:pPr>
      <w:r>
        <w:rPr>
          <w:rFonts w:ascii="Times New Roman"/>
          <w:b w:val="false"/>
          <w:i w:val="false"/>
          <w:color w:val="000000"/>
          <w:sz w:val="28"/>
        </w:rPr>
        <w:t>
      5-тармақтарында көзделген критерийлер пайдаланылады.</w:t>
      </w:r>
    </w:p>
    <w:bookmarkStart w:name="z131" w:id="136"/>
    <w:p>
      <w:pPr>
        <w:spacing w:after="0"/>
        <w:ind w:left="0"/>
        <w:jc w:val="both"/>
      </w:pPr>
      <w:r>
        <w:rPr>
          <w:rFonts w:ascii="Times New Roman"/>
          <w:b w:val="false"/>
          <w:i w:val="false"/>
          <w:color w:val="000000"/>
          <w:sz w:val="28"/>
        </w:rPr>
        <w:t>
      56. Шартты мiндеттемелердi жiктеген кезде осы Қағидаларға</w:t>
      </w:r>
    </w:p>
    <w:bookmarkEnd w:id="1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1-кестесiнiң 1, 2, 5-тармақтарында көзделген критерийлер пайдаланылады.</w:t>
      </w:r>
    </w:p>
    <w:bookmarkStart w:name="z133" w:id="137"/>
    <w:p>
      <w:pPr>
        <w:spacing w:after="0"/>
        <w:ind w:left="0"/>
        <w:jc w:val="both"/>
      </w:pPr>
      <w:r>
        <w:rPr>
          <w:rFonts w:ascii="Times New Roman"/>
          <w:b w:val="false"/>
          <w:i w:val="false"/>
          <w:color w:val="000000"/>
          <w:sz w:val="28"/>
        </w:rPr>
        <w:t>
      57. Активтiң (шартты мiндеттеменiң) жiктеу санаты активтi (шартты мiндеттеменi) бағалау баллдарының жалпы санын негiзге ала отырып, тиiстi критерийлер бойынша анықталады.</w:t>
      </w:r>
    </w:p>
    <w:bookmarkEnd w:id="137"/>
    <w:bookmarkStart w:name="z134" w:id="138"/>
    <w:p>
      <w:pPr>
        <w:spacing w:after="0"/>
        <w:ind w:left="0"/>
        <w:jc w:val="both"/>
      </w:pPr>
      <w:r>
        <w:rPr>
          <w:rFonts w:ascii="Times New Roman"/>
          <w:b w:val="false"/>
          <w:i w:val="false"/>
          <w:color w:val="000000"/>
          <w:sz w:val="28"/>
        </w:rPr>
        <w:t xml:space="preserve">
      58. Провизиялар (резервтер) осы Қағидаларға 1-қосымшаның </w:t>
      </w:r>
      <w:r>
        <w:rPr>
          <w:rFonts w:ascii="Times New Roman"/>
          <w:b w:val="false"/>
          <w:i w:val="false"/>
          <w:color w:val="000000"/>
          <w:sz w:val="28"/>
        </w:rPr>
        <w:t>4-кестесiне</w:t>
      </w:r>
      <w:r>
        <w:rPr>
          <w:rFonts w:ascii="Times New Roman"/>
          <w:b w:val="false"/>
          <w:i w:val="false"/>
          <w:color w:val="000000"/>
          <w:sz w:val="28"/>
        </w:rPr>
        <w:t xml:space="preserve"> сәйкес жiктеу санатын негізге ала отырып және тиiстi мөлшерлерде анықталады.</w:t>
      </w:r>
    </w:p>
    <w:bookmarkEnd w:id="138"/>
    <w:p>
      <w:pPr>
        <w:spacing w:after="0"/>
        <w:ind w:left="0"/>
        <w:jc w:val="both"/>
      </w:pPr>
      <w:r>
        <w:rPr>
          <w:rFonts w:ascii="Times New Roman"/>
          <w:b w:val="false"/>
          <w:i w:val="false"/>
          <w:color w:val="000000"/>
          <w:sz w:val="28"/>
        </w:rPr>
        <w:t>
            Салық салу мақсатында осы Қағидаларға сәйкес құрылған провизиялар (резервтер) мына формула бойынша анықталатын коэффициентке түзетiледi:</w:t>
      </w:r>
    </w:p>
    <w:p>
      <w:pPr>
        <w:spacing w:after="0"/>
        <w:ind w:left="0"/>
        <w:jc w:val="both"/>
      </w:pPr>
      <w:r>
        <w:rPr>
          <w:rFonts w:ascii="Times New Roman"/>
          <w:b w:val="false"/>
          <w:i w:val="false"/>
          <w:color w:val="000000"/>
          <w:sz w:val="28"/>
        </w:rPr>
        <w:t>
      Т</w:t>
      </w:r>
    </w:p>
    <w:p>
      <w:pPr>
        <w:spacing w:after="0"/>
        <w:ind w:left="0"/>
        <w:jc w:val="both"/>
      </w:pPr>
      <w:r>
        <w:rPr>
          <w:rFonts w:ascii="Times New Roman"/>
          <w:b w:val="false"/>
          <w:i w:val="false"/>
          <w:color w:val="000000"/>
          <w:sz w:val="28"/>
        </w:rPr>
        <w:t>
      К = --------, мұндағы</w:t>
      </w:r>
    </w:p>
    <w:p>
      <w:pPr>
        <w:spacing w:after="0"/>
        <w:ind w:left="0"/>
        <w:jc w:val="both"/>
      </w:pPr>
      <w:r>
        <w:rPr>
          <w:rFonts w:ascii="Times New Roman"/>
          <w:b w:val="false"/>
          <w:i w:val="false"/>
          <w:color w:val="000000"/>
          <w:sz w:val="28"/>
        </w:rPr>
        <w:t>
      ЖЖТ</w:t>
      </w:r>
    </w:p>
    <w:p>
      <w:pPr>
        <w:spacing w:after="0"/>
        <w:ind w:left="0"/>
        <w:jc w:val="both"/>
      </w:pPr>
      <w:r>
        <w:rPr>
          <w:rFonts w:ascii="Times New Roman"/>
          <w:b w:val="false"/>
          <w:i w:val="false"/>
          <w:color w:val="000000"/>
          <w:sz w:val="28"/>
        </w:rPr>
        <w:t>
      К – коэффициент,</w:t>
      </w:r>
    </w:p>
    <w:p>
      <w:pPr>
        <w:spacing w:after="0"/>
        <w:ind w:left="0"/>
        <w:jc w:val="both"/>
      </w:pPr>
      <w:r>
        <w:rPr>
          <w:rFonts w:ascii="Times New Roman"/>
          <w:b w:val="false"/>
          <w:i w:val="false"/>
          <w:color w:val="000000"/>
          <w:sz w:val="28"/>
        </w:rPr>
        <w:t>
      ЖЖТ – түзетулердi ескере отырып салық кезеңi iшiндегi жылдық жиынтық табыс,</w:t>
      </w:r>
    </w:p>
    <w:p>
      <w:pPr>
        <w:spacing w:after="0"/>
        <w:ind w:left="0"/>
        <w:jc w:val="both"/>
      </w:pPr>
      <w:r>
        <w:rPr>
          <w:rFonts w:ascii="Times New Roman"/>
          <w:b w:val="false"/>
          <w:i w:val="false"/>
          <w:color w:val="000000"/>
          <w:sz w:val="28"/>
        </w:rPr>
        <w:t xml:space="preserve">
      Т – салық кезеңi iшiнде жылдық жиынтық табысқа қосылған (қосылуға жататын) және Қазақстан Республикасы Үкiметiнiң шешiмiн және (немесе) ұйымның Директорлар кеңесiнiң шешiмiн және (немесе) тиiстi жылға арналған республикалық бюджет туралы Қазақстан Республикасының Заңын іске асыру нәтижесiнде пайда болған активтер бойынша алынған табастар. Осы көрсеткiш Салық кодексiнiң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табыстан алынып тастауға жататын табыстарды қамтымайды.</w:t>
      </w:r>
    </w:p>
    <w:bookmarkStart w:name="z135" w:id="139"/>
    <w:p>
      <w:pPr>
        <w:spacing w:after="0"/>
        <w:ind w:left="0"/>
        <w:jc w:val="both"/>
      </w:pPr>
      <w:r>
        <w:rPr>
          <w:rFonts w:ascii="Times New Roman"/>
          <w:b w:val="false"/>
          <w:i w:val="false"/>
          <w:color w:val="000000"/>
          <w:sz w:val="28"/>
        </w:rPr>
        <w:t xml:space="preserve">
      59. Қарыз алушының (борышкердiң, тең қарыз алушының) қаржылық жағдайы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139"/>
    <w:bookmarkStart w:name="z136" w:id="140"/>
    <w:p>
      <w:pPr>
        <w:spacing w:after="0"/>
        <w:ind w:left="0"/>
        <w:jc w:val="both"/>
      </w:pPr>
      <w:r>
        <w:rPr>
          <w:rFonts w:ascii="Times New Roman"/>
          <w:b w:val="false"/>
          <w:i w:val="false"/>
          <w:color w:val="000000"/>
          <w:sz w:val="28"/>
        </w:rPr>
        <w:t>
      60. Қарыз алушының (борышкердiң, тең қарыз алушының) - кәсiпкерлiк қызметтi жүзеге асыратын заңды тұлғаның, жеке тұлғаның қаржылық жағдайы былайша жіктеледі:</w:t>
      </w:r>
    </w:p>
    <w:bookmarkEnd w:id="140"/>
    <w:bookmarkStart w:name="z137" w:id="141"/>
    <w:p>
      <w:pPr>
        <w:spacing w:after="0"/>
        <w:ind w:left="0"/>
        <w:jc w:val="both"/>
      </w:pPr>
      <w:r>
        <w:rPr>
          <w:rFonts w:ascii="Times New Roman"/>
          <w:b w:val="false"/>
          <w:i w:val="false"/>
          <w:color w:val="000000"/>
          <w:sz w:val="28"/>
        </w:rPr>
        <w:t xml:space="preserve">
      1) тұрақты – мына көрсеткіштер болған жағдайда: қарыз алушының (борышкердің, тең қарыз алушының) қаржылық жағдайы тұрақты болып табылады; қарыз алушының (борышкердің, тең қарыз алушының) төлем қабiлеттілігі бар; ақша ағыны қарызға қызмет көрсетуге мүмкiндiк бередi;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есептелген коэффициенттердiң мәні қолайлы болып табылады; бизнестi дамытуға оң нарықтық шарттар бар, нарықта жақсы бәсекелі позицияға ие; ресурстар мен капитал нарығына еркiн қол жеткізеді, саны шектеулі жеткiзушiлерге тәуелдi емес, шарттың қолданылу мерзiмi ішінде қарыз алушының (борышкердің, тең қарыз алушының) қаржылық жағдайын айтарлықтай нашарлатуға ықпал ететін iшкi және сыртқы факторлар анықталған жоқ; қарыз алушының (борышкердің, тең қарыз алушының) ұйыммен өзiнiң мiндеттемелерi бойынша есептесу мүмкiндiгi күмән тудырмайды; қарыз алушының (борышкердің, тең қарыз алушының) активтері мен мiндеттемелерi мерзiмi бойынша шамалас; қарыз алушының (борышкердің, тең қарыз алушының) жағымды кредиттiк тарихы бар;</w:t>
      </w:r>
    </w:p>
    <w:bookmarkEnd w:id="141"/>
    <w:bookmarkStart w:name="z138" w:id="142"/>
    <w:p>
      <w:pPr>
        <w:spacing w:after="0"/>
        <w:ind w:left="0"/>
        <w:jc w:val="both"/>
      </w:pPr>
      <w:r>
        <w:rPr>
          <w:rFonts w:ascii="Times New Roman"/>
          <w:b w:val="false"/>
          <w:i w:val="false"/>
          <w:color w:val="000000"/>
          <w:sz w:val="28"/>
        </w:rPr>
        <w:t xml:space="preserve">
      2) қанағаттанарлық – мына көрсеткіштер болған жағдайда: қарыз алушының (борышкердің, тең қарыз алушының) қаржылық жағдайы осы санаттағы "тұрақты" сипаттамасына жақын, бірақ, оның осы деңгейде ұзақ уақыт бойына ұстап тұру ықтималдылығы төмен болып табылады;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есептелген коэффициенттердің мәні қанағаттанарлық болып табылады; кірістердің, төлем қабілеттілігінің төмендеуі байқалады; динамикада ақша ағындарының елеусіз азаюы байқалады, ақша ағындары борыштың негізгі бөлігін өтейді; қарыз алушы (борышкер, тең қарыз алушы) өзінің қаржылық жағдайын жақсартуға қажетті шаралар қолданады; тауарларды, көрсетілетін қызметтерді жеткізушілердің және қарыз алушының (борышкердің, тең қарыз алушының) өнімдерін тұтынушыларын шоғырландыру тәуекелі барынша төмен болып табылады; қарыз алушының (борышкердің, тең қарыз алушының) қосымша ресурстарға қол жеткізе алатынына байланысты ұйыммен өз міндеттемелері бойынша есептесу қабілеттілігі күмән туғызбайды;</w:t>
      </w:r>
    </w:p>
    <w:bookmarkEnd w:id="142"/>
    <w:bookmarkStart w:name="z139" w:id="143"/>
    <w:p>
      <w:pPr>
        <w:spacing w:after="0"/>
        <w:ind w:left="0"/>
        <w:jc w:val="both"/>
      </w:pPr>
      <w:r>
        <w:rPr>
          <w:rFonts w:ascii="Times New Roman"/>
          <w:b w:val="false"/>
          <w:i w:val="false"/>
          <w:color w:val="000000"/>
          <w:sz w:val="28"/>
        </w:rPr>
        <w:t xml:space="preserve">
      3) тұрақсыз – мына көрсеткіштер болған жағдайда: қарыз алушы (борышкер, тең қарыз алушы) өз мiндеттемелерi бойынша мынадай факторлардың байқалуына байланысты ұйыммен есептесе алмайды деген толық ықтималдық бар: қарыз алушының (борышкердің, тең қарыз алушының) қаржылық жағдайы тұрақты және елеулi нашарлау белгiлерiне ие;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есептелген коэффициенттердiң мәні қолайсыз болып табылады; төлем қабiлеттiлiгiнiң деңгейi төмен, нарықтық үлесінiң тұрақты түрде азаюы байқалады; қарыз алушы (борышкер, тең қарыз алушы) қабылдайтын шаралар қаржылық жағдайды тұрақтандыратынына сенім жоқ; қарыз алушыға (борышкерге, тең қарыз алушыға) 1 жылдан аспайтын мерзiмге санация жарияланған; қарыз алушыға (тең қарыз алушыға) бұрын берілген қарыз (кредит) бойынша борышты өтеу мақсатында қарыз (кредит) берілген жағдайда; қарыз алушыға (борышкерге, тең қарыз алушыға) материалдық зиян тигізсе де, оның қызметін тоқтатпаған форс-мажорлық жағдай, сондай-ақ басқа жағдай орын алған;</w:t>
      </w:r>
    </w:p>
    <w:bookmarkEnd w:id="143"/>
    <w:bookmarkStart w:name="z140" w:id="144"/>
    <w:p>
      <w:pPr>
        <w:spacing w:after="0"/>
        <w:ind w:left="0"/>
        <w:jc w:val="both"/>
      </w:pPr>
      <w:r>
        <w:rPr>
          <w:rFonts w:ascii="Times New Roman"/>
          <w:b w:val="false"/>
          <w:i w:val="false"/>
          <w:color w:val="000000"/>
          <w:sz w:val="28"/>
        </w:rPr>
        <w:t xml:space="preserve">
      4) өте қиын – мына көрсеткіштер болған жағдайда: қарыз алушы (борышкер, тең қарыз алушы) өз міндеттемелері бойынша мынадай факторлардың байқалуына байланысты ұйыммен есептесе алмайды деген толық ықтималдық бар: қарыз алушының (тең қарыз алушының) қаржылық жағдайының нашарлауы шекті деңгейге жеттi, бұл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көрсетiлген барлық көрсеткiштердін бұзылуымен расталады; төлем қабілетсіздігі; нарықтық позицияларын жоғалтуы; қарыз алушы (борышкер, тең қарыз алушы) меншiк капиталының терiс болуы; қарыз алушыға (тең қарыз алушуға) 1 жылдан астам мерзiмге санация жарияланған; қарыз алушы (борышкер, тең қарыз алушы) банкрот деп танылған; қарыз алушыға (тең қарыз алушыға) материалдық залал келтірген және/немесе оның өз қызметiн жалғастыруға мүмкiндiк бермейтiн форс-мажорлық жағдайдың болуы; ұйымның iшкi нормативтiк құжаттарында белгiленген тәртiппен кредит беру бойынша құжаттаманы жүргiзу талаптарына сәйкес кредиттiк мониторинг бойынша құжаттамасының болмауы.</w:t>
      </w:r>
    </w:p>
    <w:bookmarkEnd w:id="144"/>
    <w:p>
      <w:pPr>
        <w:spacing w:after="0"/>
        <w:ind w:left="0"/>
        <w:jc w:val="both"/>
      </w:pPr>
      <w:r>
        <w:rPr>
          <w:rFonts w:ascii="Times New Roman"/>
          <w:b w:val="false"/>
          <w:i w:val="false"/>
          <w:color w:val="000000"/>
          <w:sz w:val="28"/>
        </w:rPr>
        <w:t>
      Дауыс беретін акцияларының (қатысу үлестерiнiң) жүз пайызы ұлттық басқарушы холдингке тиесiлi заңды тұлғалардың қаржылық жағдайы шоғырландырған негiзде ұлттық басқарушы холдингтiң қаржылық жағдайынан төмен жiктеле алмайды.</w:t>
      </w:r>
    </w:p>
    <w:bookmarkStart w:name="z141" w:id="145"/>
    <w:p>
      <w:pPr>
        <w:spacing w:after="0"/>
        <w:ind w:left="0"/>
        <w:jc w:val="both"/>
      </w:pPr>
      <w:r>
        <w:rPr>
          <w:rFonts w:ascii="Times New Roman"/>
          <w:b w:val="false"/>
          <w:i w:val="false"/>
          <w:color w:val="000000"/>
          <w:sz w:val="28"/>
        </w:rPr>
        <w:t>
      61. Қамтамасыз ету сапасы былайша жiктеледi:</w:t>
      </w:r>
    </w:p>
    <w:bookmarkEnd w:id="145"/>
    <w:bookmarkStart w:name="z142" w:id="146"/>
    <w:p>
      <w:pPr>
        <w:spacing w:after="0"/>
        <w:ind w:left="0"/>
        <w:jc w:val="both"/>
      </w:pPr>
      <w:r>
        <w:rPr>
          <w:rFonts w:ascii="Times New Roman"/>
          <w:b w:val="false"/>
          <w:i w:val="false"/>
          <w:color w:val="000000"/>
          <w:sz w:val="28"/>
        </w:rPr>
        <w:t>
      1) сенiмдi – жиынтығы актив бойынша қарыз алушының кемінде 100 пайыз міндеттемелерін жабатын өтімділігі жоғары қамтамасыз ету (негізгі борыш және бірінші тоқсанның ішінде қарыз (кредит) пайдалануға сыйақы алуға қажетті, сондай-ақ жеңілдік берілген кезеңдегі сыйақы бойынша, егер мұндай жеңілдікті ұйым берсе), мыналар түрінде:</w:t>
      </w:r>
    </w:p>
    <w:bookmarkEnd w:id="146"/>
    <w:p>
      <w:pPr>
        <w:spacing w:after="0"/>
        <w:ind w:left="0"/>
        <w:jc w:val="both"/>
      </w:pPr>
      <w:r>
        <w:rPr>
          <w:rFonts w:ascii="Times New Roman"/>
          <w:b w:val="false"/>
          <w:i w:val="false"/>
          <w:color w:val="000000"/>
          <w:sz w:val="28"/>
        </w:rPr>
        <w:t>
      Қазақстан Республикасы Үкiметiнiң кепiлдiктері (кепiлдемелерi);</w:t>
      </w:r>
    </w:p>
    <w:p>
      <w:pPr>
        <w:spacing w:after="0"/>
        <w:ind w:left="0"/>
        <w:jc w:val="both"/>
      </w:pPr>
      <w:r>
        <w:rPr>
          <w:rFonts w:ascii="Times New Roman"/>
          <w:b w:val="false"/>
          <w:i w:val="false"/>
          <w:color w:val="000000"/>
          <w:sz w:val="28"/>
        </w:rPr>
        <w:t>
      Қазақстан Республикасының мемлекеттiк бағалы қағаздары;</w:t>
      </w:r>
    </w:p>
    <w:p>
      <w:pPr>
        <w:spacing w:after="0"/>
        <w:ind w:left="0"/>
        <w:jc w:val="both"/>
      </w:pPr>
      <w:r>
        <w:rPr>
          <w:rFonts w:ascii="Times New Roman"/>
          <w:b w:val="false"/>
          <w:i w:val="false"/>
          <w:color w:val="000000"/>
          <w:sz w:val="28"/>
        </w:rPr>
        <w:t>
      Қазақстан Республикасының резиденті емес заңды тұлғалардың, оның iшiнде Standard &amp; Poor's агенттiгi берген "А" тобынан төмен емес ұзақ мерзiмдi борыштық рейтингi немесе Moody's Investors Service немесе Fitch рейтингілік агенттiктерiнiң осыған ұқсас деңгейдегi рейтингi бар Қазақстан Республикасының резидент емес банктерiнiң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резиденттерi заңды тұлғалардың, оның iшiнде Standard &amp; Poor's агенттiгi берген "А-"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"А-"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мемлекеттiк мәртебесi бар, шет мемлекеттердiң Үкiметтерi және орталық банктерi шығарған, Standard &amp; Poor's агенттiгi берген "А-" тобынан төмен емес егемен рейтингi немесе Moody's Investors Service немесе Fitch рейтингілік агенттiктерiнiң осыған ұқсас деңгейдегi рейтингi бар бағалы қағаздар;</w:t>
      </w:r>
    </w:p>
    <w:p>
      <w:pPr>
        <w:spacing w:after="0"/>
        <w:ind w:left="0"/>
        <w:jc w:val="both"/>
      </w:pPr>
      <w:r>
        <w:rPr>
          <w:rFonts w:ascii="Times New Roman"/>
          <w:b w:val="false"/>
          <w:i w:val="false"/>
          <w:color w:val="000000"/>
          <w:sz w:val="28"/>
        </w:rPr>
        <w:t>
      монетарлық қымбат бағалы металдар;</w:t>
      </w:r>
    </w:p>
    <w:p>
      <w:pPr>
        <w:spacing w:after="0"/>
        <w:ind w:left="0"/>
        <w:jc w:val="both"/>
      </w:pPr>
      <w:r>
        <w:rPr>
          <w:rFonts w:ascii="Times New Roman"/>
          <w:b w:val="false"/>
          <w:i w:val="false"/>
          <w:color w:val="000000"/>
          <w:sz w:val="28"/>
        </w:rPr>
        <w:t>
      Қазақстан Республикасының бiрiншi сыныпты эмитенттерiнiң вексельдерi;</w:t>
      </w:r>
    </w:p>
    <w:p>
      <w:pPr>
        <w:spacing w:after="0"/>
        <w:ind w:left="0"/>
        <w:jc w:val="both"/>
      </w:pPr>
      <w:r>
        <w:rPr>
          <w:rFonts w:ascii="Times New Roman"/>
          <w:b w:val="false"/>
          <w:i w:val="false"/>
          <w:color w:val="000000"/>
          <w:sz w:val="28"/>
        </w:rPr>
        <w:t>
      Standard &amp; Poor's агенттiгi берген "А"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"А-"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ұйымдары шығарған бағалы қағаздар;</w:t>
      </w:r>
    </w:p>
    <w:p>
      <w:pPr>
        <w:spacing w:after="0"/>
        <w:ind w:left="0"/>
        <w:jc w:val="both"/>
      </w:pPr>
      <w:r>
        <w:rPr>
          <w:rFonts w:ascii="Times New Roman"/>
          <w:b w:val="false"/>
          <w:i w:val="false"/>
          <w:color w:val="000000"/>
          <w:sz w:val="28"/>
        </w:rPr>
        <w:t>
      жалғыз акционерi мемлекет немесе ұлттық холдинг не ұлттық басқарушы холдинг болып табылатын заңды тұлғалардың кепiлдiктерi (кепiлдемелерi);</w:t>
      </w:r>
    </w:p>
    <w:bookmarkStart w:name="z143" w:id="147"/>
    <w:p>
      <w:pPr>
        <w:spacing w:after="0"/>
        <w:ind w:left="0"/>
        <w:jc w:val="both"/>
      </w:pPr>
      <w:r>
        <w:rPr>
          <w:rFonts w:ascii="Times New Roman"/>
          <w:b w:val="false"/>
          <w:i w:val="false"/>
          <w:color w:val="000000"/>
          <w:sz w:val="28"/>
        </w:rPr>
        <w:t>
      2) жақсы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кемiнде 90 пайызын өтейтін қамтамасыз ету.</w:t>
      </w:r>
    </w:p>
    <w:bookmarkEnd w:id="147"/>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резиденттен емес заңды тұлғалардың, оның iшiнде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резиденттерi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агенттiктердiң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ұйымдары шығарған бағалы қағаздар түріндегі қамтамасыз етуге 0,9 коэффициенті;</w:t>
      </w:r>
    </w:p>
    <w:p>
      <w:pPr>
        <w:spacing w:after="0"/>
        <w:ind w:left="0"/>
        <w:jc w:val="both"/>
      </w:pPr>
      <w:r>
        <w:rPr>
          <w:rFonts w:ascii="Times New Roman"/>
          <w:b w:val="false"/>
          <w:i w:val="false"/>
          <w:color w:val="000000"/>
          <w:sz w:val="28"/>
        </w:rPr>
        <w:t>
      Қазақстан Республикасының заңнамасына сәйкес ресімделген жылжымайтын мүлік түріндегі қамтамасыз етудің нарықтық құнына 0,7 коэффициенті;</w:t>
      </w:r>
    </w:p>
    <w:bookmarkStart w:name="z144" w:id="148"/>
    <w:p>
      <w:pPr>
        <w:spacing w:after="0"/>
        <w:ind w:left="0"/>
        <w:jc w:val="both"/>
      </w:pPr>
      <w:r>
        <w:rPr>
          <w:rFonts w:ascii="Times New Roman"/>
          <w:b w:val="false"/>
          <w:i w:val="false"/>
          <w:color w:val="000000"/>
          <w:sz w:val="28"/>
        </w:rPr>
        <w:t>
      3) қанағаттанарлық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кемiнде 60 пайызын өтейтін қамтамасыз ету.</w:t>
      </w:r>
    </w:p>
    <w:bookmarkEnd w:id="148"/>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резиденттерi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резиденттерi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 ұйымдары шығарған бағалы қағаздар түрiндегі қамтамасыз етуге 0,9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 түрiндегі қамтамасыз етуге 0,8 коэффициенті;</w:t>
      </w:r>
    </w:p>
    <w:p>
      <w:pPr>
        <w:spacing w:after="0"/>
        <w:ind w:left="0"/>
        <w:jc w:val="both"/>
      </w:pPr>
      <w:r>
        <w:rPr>
          <w:rFonts w:ascii="Times New Roman"/>
          <w:b w:val="false"/>
          <w:i w:val="false"/>
          <w:color w:val="000000"/>
          <w:sz w:val="28"/>
        </w:rPr>
        <w:t xml:space="preserve">
      Қазақстан Республикасының заңнамасына сәйкес ресiмделген жылжымайтын мүлiк түрiндегі қамтамасыз етудiң нарықтық құнына </w:t>
      </w:r>
    </w:p>
    <w:p>
      <w:pPr>
        <w:spacing w:after="0"/>
        <w:ind w:left="0"/>
        <w:jc w:val="both"/>
      </w:pPr>
      <w:r>
        <w:rPr>
          <w:rFonts w:ascii="Times New Roman"/>
          <w:b w:val="false"/>
          <w:i w:val="false"/>
          <w:color w:val="000000"/>
          <w:sz w:val="28"/>
        </w:rPr>
        <w:t>
      0,7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қарыз алушының дебиторлық берешегi;</w:t>
      </w:r>
    </w:p>
    <w:p>
      <w:pPr>
        <w:spacing w:after="0"/>
        <w:ind w:left="0"/>
        <w:jc w:val="both"/>
      </w:pPr>
      <w:r>
        <w:rPr>
          <w:rFonts w:ascii="Times New Roman"/>
          <w:b w:val="false"/>
          <w:i w:val="false"/>
          <w:color w:val="000000"/>
          <w:sz w:val="28"/>
        </w:rPr>
        <w:t>
      қарыз алушының және/немесе кепiлзат берушiнiң жылжымалы мүлкi;</w:t>
      </w:r>
    </w:p>
    <w:p>
      <w:pPr>
        <w:spacing w:after="0"/>
        <w:ind w:left="0"/>
        <w:jc w:val="both"/>
      </w:pPr>
      <w:r>
        <w:rPr>
          <w:rFonts w:ascii="Times New Roman"/>
          <w:b w:val="false"/>
          <w:i w:val="false"/>
          <w:color w:val="000000"/>
          <w:sz w:val="28"/>
        </w:rPr>
        <w:t>
      айналымдағы тауарлар түрiндегі қамтамасыз етуге 0,6 коэффициенті;</w:t>
      </w:r>
    </w:p>
    <w:bookmarkStart w:name="z145" w:id="149"/>
    <w:p>
      <w:pPr>
        <w:spacing w:after="0"/>
        <w:ind w:left="0"/>
        <w:jc w:val="both"/>
      </w:pPr>
      <w:r>
        <w:rPr>
          <w:rFonts w:ascii="Times New Roman"/>
          <w:b w:val="false"/>
          <w:i w:val="false"/>
          <w:color w:val="000000"/>
          <w:sz w:val="28"/>
        </w:rPr>
        <w:t>
      4) қанағаттанарлықсыз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кемiнде 50 пайызын өтейтін қамтамасыз ету.</w:t>
      </w:r>
    </w:p>
    <w:bookmarkEnd w:id="149"/>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резиденттерi заңды тұлғалардың, оның iшiнде Standard &amp; Poor's агенттiгi берген "ВВ-" тобынан темен емес борыштық рейтингi немесе Moody's Investors Service немесе Fitch рейтингілік агенттiктердiң осыған ұқсас деңгейдегi рейтингi бар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резиденттерi емес ұйымдар шығарған бағалы қағаздар;</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 ұйымдары шығарған бағалы қағаздар түрiнде қамтамасыз етуге 0,9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 түрiндегі қамтамасыз етуге 0,8 коэффициенті;</w:t>
      </w:r>
    </w:p>
    <w:p>
      <w:pPr>
        <w:spacing w:after="0"/>
        <w:ind w:left="0"/>
        <w:jc w:val="both"/>
      </w:pPr>
      <w:r>
        <w:rPr>
          <w:rFonts w:ascii="Times New Roman"/>
          <w:b w:val="false"/>
          <w:i w:val="false"/>
          <w:color w:val="000000"/>
          <w:sz w:val="28"/>
        </w:rPr>
        <w:t xml:space="preserve">
      Қазақстан Республикасының заңнамасына сәйкес ресiмделген жылжымайтын мүлiк түрiнде қамтамасыз етудiң нарықтық құнына </w:t>
      </w:r>
    </w:p>
    <w:p>
      <w:pPr>
        <w:spacing w:after="0"/>
        <w:ind w:left="0"/>
        <w:jc w:val="both"/>
      </w:pPr>
      <w:r>
        <w:rPr>
          <w:rFonts w:ascii="Times New Roman"/>
          <w:b w:val="false"/>
          <w:i w:val="false"/>
          <w:color w:val="000000"/>
          <w:sz w:val="28"/>
        </w:rPr>
        <w:t>
      0,7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қарыз алушының дебиторлық берешегi;</w:t>
      </w:r>
    </w:p>
    <w:p>
      <w:pPr>
        <w:spacing w:after="0"/>
        <w:ind w:left="0"/>
        <w:jc w:val="both"/>
      </w:pPr>
      <w:r>
        <w:rPr>
          <w:rFonts w:ascii="Times New Roman"/>
          <w:b w:val="false"/>
          <w:i w:val="false"/>
          <w:color w:val="000000"/>
          <w:sz w:val="28"/>
        </w:rPr>
        <w:t>
      қарыз алушының және/немесе кепiлзат берушiнiң жылжымалы мүлкi;</w:t>
      </w:r>
    </w:p>
    <w:p>
      <w:pPr>
        <w:spacing w:after="0"/>
        <w:ind w:left="0"/>
        <w:jc w:val="both"/>
      </w:pPr>
      <w:r>
        <w:rPr>
          <w:rFonts w:ascii="Times New Roman"/>
          <w:b w:val="false"/>
          <w:i w:val="false"/>
          <w:color w:val="000000"/>
          <w:sz w:val="28"/>
        </w:rPr>
        <w:t>
      айналымдағы тауарлар түрiнде қамтамасыз етуге 0,6 коэффициенті;</w:t>
      </w:r>
    </w:p>
    <w:bookmarkStart w:name="z146" w:id="150"/>
    <w:p>
      <w:pPr>
        <w:spacing w:after="0"/>
        <w:ind w:left="0"/>
        <w:jc w:val="both"/>
      </w:pPr>
      <w:r>
        <w:rPr>
          <w:rFonts w:ascii="Times New Roman"/>
          <w:b w:val="false"/>
          <w:i w:val="false"/>
          <w:color w:val="000000"/>
          <w:sz w:val="28"/>
        </w:rPr>
        <w:t>
      5) қамтамасыз етусiз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де 50 пайызынан кемiн өтейтін қамтамасыз ету.</w:t>
      </w:r>
    </w:p>
    <w:bookmarkEnd w:id="150"/>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резиденттерi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резиденттерi емес ұйымдар шығарған бағалы қағаздар;</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 ұйымдары шығарған бағалы қағаздар түрiнде қамтамасыз етуге 0,9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 түрiнде қамтамасыз етуге 0,8 коэффициенті;</w:t>
      </w:r>
    </w:p>
    <w:p>
      <w:pPr>
        <w:spacing w:after="0"/>
        <w:ind w:left="0"/>
        <w:jc w:val="both"/>
      </w:pPr>
      <w:r>
        <w:rPr>
          <w:rFonts w:ascii="Times New Roman"/>
          <w:b w:val="false"/>
          <w:i w:val="false"/>
          <w:color w:val="000000"/>
          <w:sz w:val="28"/>
        </w:rPr>
        <w:t xml:space="preserve">
      Қазақстан Республикасының заңнамасына сәйкес ресiмделген жылжымайтын мүлiк түрiнде қамтамасыз етудiң нарықтық құнына </w:t>
      </w:r>
    </w:p>
    <w:p>
      <w:pPr>
        <w:spacing w:after="0"/>
        <w:ind w:left="0"/>
        <w:jc w:val="both"/>
      </w:pPr>
      <w:r>
        <w:rPr>
          <w:rFonts w:ascii="Times New Roman"/>
          <w:b w:val="false"/>
          <w:i w:val="false"/>
          <w:color w:val="000000"/>
          <w:sz w:val="28"/>
        </w:rPr>
        <w:t>
      0,7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қарыз алушының дебиторлық берешегi;</w:t>
      </w:r>
    </w:p>
    <w:p>
      <w:pPr>
        <w:spacing w:after="0"/>
        <w:ind w:left="0"/>
        <w:jc w:val="both"/>
      </w:pPr>
      <w:r>
        <w:rPr>
          <w:rFonts w:ascii="Times New Roman"/>
          <w:b w:val="false"/>
          <w:i w:val="false"/>
          <w:color w:val="000000"/>
          <w:sz w:val="28"/>
        </w:rPr>
        <w:t>
      қарыз алушының және/немесе кепiлзат берушiнiң жылжымалы мүлкi;</w:t>
      </w:r>
    </w:p>
    <w:p>
      <w:pPr>
        <w:spacing w:after="0"/>
        <w:ind w:left="0"/>
        <w:jc w:val="both"/>
      </w:pPr>
      <w:r>
        <w:rPr>
          <w:rFonts w:ascii="Times New Roman"/>
          <w:b w:val="false"/>
          <w:i w:val="false"/>
          <w:color w:val="000000"/>
          <w:sz w:val="28"/>
        </w:rPr>
        <w:t>
      болашақта түсетіндерді қоспағанда (оларға ақы төлеу аккредитивтік операциялар бойынша жүзеге асырылатын тауарлардан басқа) айналымдағы тауарлар түрiндегі қамтамасыз етуге 0,6 коэффициенті.</w:t>
      </w:r>
    </w:p>
    <w:bookmarkStart w:name="z147" w:id="151"/>
    <w:p>
      <w:pPr>
        <w:spacing w:after="0"/>
        <w:ind w:left="0"/>
        <w:jc w:val="both"/>
      </w:pPr>
      <w:r>
        <w:rPr>
          <w:rFonts w:ascii="Times New Roman"/>
          <w:b w:val="false"/>
          <w:i w:val="false"/>
          <w:color w:val="000000"/>
          <w:sz w:val="28"/>
        </w:rPr>
        <w:t>
      62. Ұйымның қамтамасыз ету сапасы жүргiзiлген қамтамасыз ету мониторингi нәтижелерi бойынша мыналар:</w:t>
      </w:r>
    </w:p>
    <w:bookmarkEnd w:id="151"/>
    <w:bookmarkStart w:name="z148" w:id="152"/>
    <w:p>
      <w:pPr>
        <w:spacing w:after="0"/>
        <w:ind w:left="0"/>
        <w:jc w:val="both"/>
      </w:pPr>
      <w:r>
        <w:rPr>
          <w:rFonts w:ascii="Times New Roman"/>
          <w:b w:val="false"/>
          <w:i w:val="false"/>
          <w:color w:val="000000"/>
          <w:sz w:val="28"/>
        </w:rPr>
        <w:t>
      1) жылжымайтын мүлiк бойынша – бағалау қызметi туралы Қазақстан Республикасының заңнамасына сәйкес бағалаушы мен қарыз алушы және (немесе) кепiлзат алушы арасында жасалған шарт бойынша жүргiзiлген бағалау жөнiндегi есепте айқындалған жылжымайтын мүлiктiң нарықтық құны;</w:t>
      </w:r>
    </w:p>
    <w:bookmarkEnd w:id="152"/>
    <w:bookmarkStart w:name="z149" w:id="153"/>
    <w:p>
      <w:pPr>
        <w:spacing w:after="0"/>
        <w:ind w:left="0"/>
        <w:jc w:val="both"/>
      </w:pPr>
      <w:r>
        <w:rPr>
          <w:rFonts w:ascii="Times New Roman"/>
          <w:b w:val="false"/>
          <w:i w:val="false"/>
          <w:color w:val="000000"/>
          <w:sz w:val="28"/>
        </w:rPr>
        <w:t>
      2) өзге қамтамасыз ету бойынша – ұйымның iшкi нормативтiк құжаттарына сәйкес анықталған құны қолданыла отырып айқындалады.</w:t>
      </w:r>
    </w:p>
    <w:bookmarkEnd w:id="153"/>
    <w:bookmarkStart w:name="z150" w:id="154"/>
    <w:p>
      <w:pPr>
        <w:spacing w:after="0"/>
        <w:ind w:left="0"/>
        <w:jc w:val="both"/>
      </w:pPr>
      <w:r>
        <w:rPr>
          <w:rFonts w:ascii="Times New Roman"/>
          <w:b w:val="false"/>
          <w:i w:val="false"/>
          <w:color w:val="000000"/>
          <w:sz w:val="28"/>
        </w:rPr>
        <w:t>
      63. Кредит беру күнінен басталатын кезеңнің ішінде, сондай-ақ төлемдерді өтеудің бірінші мерзімі басталғанға дейінгі кезеңде 7 (жеті) және одан да көп жұмыс күні мерзімімен мерзімі өткен төлемдер болған кезде (төлемдерді мерзімінен бұрын өтеу жағдайларын қоспағанда) минус 1 балл мөлшеріндегі "жіктелетін актив бойынша төлемдер төлеудегі мерзімі өтудің жоқтығы" деген жіктеу санатын бағалау қолданылмайды, 0 балл баға қолданылады.</w:t>
      </w:r>
    </w:p>
    <w:bookmarkEnd w:id="154"/>
    <w:bookmarkStart w:name="z151" w:id="155"/>
    <w:p>
      <w:pPr>
        <w:spacing w:after="0"/>
        <w:ind w:left="0"/>
        <w:jc w:val="left"/>
      </w:pPr>
      <w:r>
        <w:rPr>
          <w:rFonts w:ascii="Times New Roman"/>
          <w:b/>
          <w:i w:val="false"/>
          <w:color w:val="000000"/>
        </w:rPr>
        <w:t xml:space="preserve"> 2. Қазақстан Республикасы Үкiметiнiң шешiмiмен айқындалған және</w:t>
      </w:r>
      <w:r>
        <w:br/>
      </w:r>
      <w:r>
        <w:rPr>
          <w:rFonts w:ascii="Times New Roman"/>
          <w:b/>
          <w:i w:val="false"/>
          <w:color w:val="000000"/>
        </w:rPr>
        <w:t>Қазақстан Республикасының экономикасын оның басым салаларында</w:t>
      </w:r>
      <w:r>
        <w:br/>
      </w:r>
      <w:r>
        <w:rPr>
          <w:rFonts w:ascii="Times New Roman"/>
          <w:b/>
          <w:i w:val="false"/>
          <w:color w:val="000000"/>
        </w:rPr>
        <w:t>жаңғырту мен әртараптандыруға бағытталған мемлекеттiк</w:t>
      </w:r>
      <w:r>
        <w:br/>
      </w:r>
      <w:r>
        <w:rPr>
          <w:rFonts w:ascii="Times New Roman"/>
          <w:b/>
          <w:i w:val="false"/>
          <w:color w:val="000000"/>
        </w:rPr>
        <w:t>бағдарламаларға сәйкес жобаларды iске асыратын заңды тұлғаларға</w:t>
      </w:r>
      <w:r>
        <w:br/>
      </w:r>
      <w:r>
        <w:rPr>
          <w:rFonts w:ascii="Times New Roman"/>
          <w:b/>
          <w:i w:val="false"/>
          <w:color w:val="000000"/>
        </w:rPr>
        <w:t>берiлген қарыздарды (кредиттердi) қоспағанда, ұлттық басқарушы</w:t>
      </w:r>
      <w:r>
        <w:br/>
      </w:r>
      <w:r>
        <w:rPr>
          <w:rFonts w:ascii="Times New Roman"/>
          <w:b/>
          <w:i w:val="false"/>
          <w:color w:val="000000"/>
        </w:rPr>
        <w:t>холдинг үшiн критерийлерді пайдалану ерекшелiгi</w:t>
      </w:r>
    </w:p>
    <w:bookmarkEnd w:id="155"/>
    <w:bookmarkStart w:name="z153" w:id="156"/>
    <w:p>
      <w:pPr>
        <w:spacing w:after="0"/>
        <w:ind w:left="0"/>
        <w:jc w:val="both"/>
      </w:pPr>
      <w:r>
        <w:rPr>
          <w:rFonts w:ascii="Times New Roman"/>
          <w:b w:val="false"/>
          <w:i w:val="false"/>
          <w:color w:val="000000"/>
          <w:sz w:val="28"/>
        </w:rPr>
        <w:t xml:space="preserve">
      64. Активтер мен шартты мiндеттемелердi (инвестициялық қарыздарды (кредиттердi) және олармен байланысты шартты мiндеттемелердi, біртекті қарыздар (кредиттер) қоржынына енгiзiлген қарыздарды (кредиттердi), сондай-ақ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қарыздарды (кредиттердi) қоспағанда) жiктеу кезiнде ұлттық басқарушы холдинг осы Қағидаларға 1-қосымшаның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4-кестелерiн</w:t>
      </w:r>
      <w:r>
        <w:rPr>
          <w:rFonts w:ascii="Times New Roman"/>
          <w:b w:val="false"/>
          <w:i w:val="false"/>
          <w:color w:val="000000"/>
          <w:sz w:val="28"/>
        </w:rPr>
        <w:t xml:space="preserve"> қолданады.</w:t>
      </w:r>
    </w:p>
    <w:bookmarkEnd w:id="156"/>
    <w:bookmarkStart w:name="z154" w:id="157"/>
    <w:p>
      <w:pPr>
        <w:spacing w:after="0"/>
        <w:ind w:left="0"/>
        <w:jc w:val="both"/>
      </w:pPr>
      <w:r>
        <w:rPr>
          <w:rFonts w:ascii="Times New Roman"/>
          <w:b w:val="false"/>
          <w:i w:val="false"/>
          <w:color w:val="000000"/>
          <w:sz w:val="28"/>
        </w:rPr>
        <w:t>
      65. Қарыздарды (кредиттердi) жiктеу кезiнде осы Қағидаларға</w:t>
      </w:r>
    </w:p>
    <w:bookmarkEnd w:id="157"/>
    <w:p>
      <w:pPr>
        <w:spacing w:after="0"/>
        <w:ind w:left="0"/>
        <w:jc w:val="both"/>
      </w:pPr>
      <w:r>
        <w:rPr>
          <w:rFonts w:ascii="Times New Roman"/>
          <w:b w:val="false"/>
          <w:i w:val="false"/>
          <w:color w:val="000000"/>
          <w:sz w:val="28"/>
        </w:rPr>
        <w:t>
      1-қосымшаның 2-кестесiнiң 1-4-тармақтарында көзделген критерийлер пайдаланылады.</w:t>
      </w:r>
    </w:p>
    <w:bookmarkStart w:name="z155" w:id="158"/>
    <w:p>
      <w:pPr>
        <w:spacing w:after="0"/>
        <w:ind w:left="0"/>
        <w:jc w:val="both"/>
      </w:pPr>
      <w:r>
        <w:rPr>
          <w:rFonts w:ascii="Times New Roman"/>
          <w:b w:val="false"/>
          <w:i w:val="false"/>
          <w:color w:val="000000"/>
          <w:sz w:val="28"/>
        </w:rPr>
        <w:t>
      66. Депозиттердi жiктеу кезiнде осы Қағидаларға 1-қосымшаның 2-кестесiнiң 1, 2, 4-тармақтарында көзделген критерийлер пайдаланылады.</w:t>
      </w:r>
    </w:p>
    <w:bookmarkEnd w:id="158"/>
    <w:bookmarkStart w:name="z156" w:id="159"/>
    <w:p>
      <w:pPr>
        <w:spacing w:after="0"/>
        <w:ind w:left="0"/>
        <w:jc w:val="both"/>
      </w:pPr>
      <w:r>
        <w:rPr>
          <w:rFonts w:ascii="Times New Roman"/>
          <w:b w:val="false"/>
          <w:i w:val="false"/>
          <w:color w:val="000000"/>
          <w:sz w:val="28"/>
        </w:rPr>
        <w:t xml:space="preserve">
      67. Бағалы қағаздарды, дебиторлық берешектi жiктеу кезiнде ұйымның бағалы қағаздар қоржынындағы акцияларды жiктеудi қоспағанда, осы Қағидаларға 1-қосымшаның </w:t>
      </w:r>
      <w:r>
        <w:rPr>
          <w:rFonts w:ascii="Times New Roman"/>
          <w:b w:val="false"/>
          <w:i w:val="false"/>
          <w:color w:val="000000"/>
          <w:sz w:val="28"/>
        </w:rPr>
        <w:t>2-кестесiнiң</w:t>
      </w:r>
      <w:r>
        <w:rPr>
          <w:rFonts w:ascii="Times New Roman"/>
          <w:b w:val="false"/>
          <w:i w:val="false"/>
          <w:color w:val="000000"/>
          <w:sz w:val="28"/>
        </w:rPr>
        <w:t xml:space="preserve"> 1, 2, 4-тармақтарында көзделген критерийлер пайдаланылады.</w:t>
      </w:r>
    </w:p>
    <w:bookmarkEnd w:id="159"/>
    <w:bookmarkStart w:name="z157" w:id="160"/>
    <w:p>
      <w:pPr>
        <w:spacing w:after="0"/>
        <w:ind w:left="0"/>
        <w:jc w:val="both"/>
      </w:pPr>
      <w:r>
        <w:rPr>
          <w:rFonts w:ascii="Times New Roman"/>
          <w:b w:val="false"/>
          <w:i w:val="false"/>
          <w:color w:val="000000"/>
          <w:sz w:val="28"/>
        </w:rPr>
        <w:t>
      68. Ұйымның бағалы қағаздар қоржынындағы акцияларды жiктеу кезiнде осы Қағидаларға 1-қосымшаның 2-кестесiнiң 1 және 4-тармақтарында көзделген критерийлер пайдаланылады.</w:t>
      </w:r>
    </w:p>
    <w:bookmarkEnd w:id="160"/>
    <w:bookmarkStart w:name="z158" w:id="161"/>
    <w:p>
      <w:pPr>
        <w:spacing w:after="0"/>
        <w:ind w:left="0"/>
        <w:jc w:val="both"/>
      </w:pPr>
      <w:r>
        <w:rPr>
          <w:rFonts w:ascii="Times New Roman"/>
          <w:b w:val="false"/>
          <w:i w:val="false"/>
          <w:color w:val="000000"/>
          <w:sz w:val="28"/>
        </w:rPr>
        <w:t xml:space="preserve">
      69. Шартты мiндеттемелердi жiктеу кезiнде осы Қағидаларға 1-қосымшаның </w:t>
      </w:r>
      <w:r>
        <w:rPr>
          <w:rFonts w:ascii="Times New Roman"/>
          <w:b w:val="false"/>
          <w:i w:val="false"/>
          <w:color w:val="000000"/>
          <w:sz w:val="28"/>
        </w:rPr>
        <w:t>2-кестесiнiң</w:t>
      </w:r>
      <w:r>
        <w:rPr>
          <w:rFonts w:ascii="Times New Roman"/>
          <w:b w:val="false"/>
          <w:i w:val="false"/>
          <w:color w:val="000000"/>
          <w:sz w:val="28"/>
        </w:rPr>
        <w:t xml:space="preserve"> 1, 2, 4-тармақтарында көзделген критерийлер пайдаланылады.</w:t>
      </w:r>
    </w:p>
    <w:bookmarkEnd w:id="161"/>
    <w:bookmarkStart w:name="z159" w:id="162"/>
    <w:p>
      <w:pPr>
        <w:spacing w:after="0"/>
        <w:ind w:left="0"/>
        <w:jc w:val="both"/>
      </w:pPr>
      <w:r>
        <w:rPr>
          <w:rFonts w:ascii="Times New Roman"/>
          <w:b w:val="false"/>
          <w:i w:val="false"/>
          <w:color w:val="000000"/>
          <w:sz w:val="28"/>
        </w:rPr>
        <w:t>
      70. Активтiң (шартты мiндеттеменiң) жiктеу санаты тиiстi критерийлер бойынша активтi (шартты мiндеттеменi) бағалау балдарының жалпы санын негізге ала отырып айқындалады.</w:t>
      </w:r>
    </w:p>
    <w:bookmarkEnd w:id="162"/>
    <w:bookmarkStart w:name="z160" w:id="163"/>
    <w:p>
      <w:pPr>
        <w:spacing w:after="0"/>
        <w:ind w:left="0"/>
        <w:jc w:val="both"/>
      </w:pPr>
      <w:r>
        <w:rPr>
          <w:rFonts w:ascii="Times New Roman"/>
          <w:b w:val="false"/>
          <w:i w:val="false"/>
          <w:color w:val="000000"/>
          <w:sz w:val="28"/>
        </w:rPr>
        <w:t xml:space="preserve">
      71. Провизиялар (резервтер) осы Қағидаларға 1-қосымшаның </w:t>
      </w:r>
      <w:r>
        <w:rPr>
          <w:rFonts w:ascii="Times New Roman"/>
          <w:b w:val="false"/>
          <w:i w:val="false"/>
          <w:color w:val="000000"/>
          <w:sz w:val="28"/>
        </w:rPr>
        <w:t>4-кестесiне</w:t>
      </w:r>
      <w:r>
        <w:rPr>
          <w:rFonts w:ascii="Times New Roman"/>
          <w:b w:val="false"/>
          <w:i w:val="false"/>
          <w:color w:val="000000"/>
          <w:sz w:val="28"/>
        </w:rPr>
        <w:t xml:space="preserve"> сәйкес жiктеу санатын негізге ала отырып және тиiстi мөлшерлерде айқындалады.</w:t>
      </w:r>
    </w:p>
    <w:bookmarkEnd w:id="163"/>
    <w:p>
      <w:pPr>
        <w:spacing w:after="0"/>
        <w:ind w:left="0"/>
        <w:jc w:val="both"/>
      </w:pPr>
      <w:r>
        <w:rPr>
          <w:rFonts w:ascii="Times New Roman"/>
          <w:b w:val="false"/>
          <w:i w:val="false"/>
          <w:color w:val="000000"/>
          <w:sz w:val="28"/>
        </w:rPr>
        <w:t>
            Салық салу мақсатында осы Қағидаларға сәйкес құрылған провизиялар (резервтер) мына формула бойынша айқындалған коэффициентке түзетiледi:</w:t>
      </w:r>
    </w:p>
    <w:p>
      <w:pPr>
        <w:spacing w:after="0"/>
        <w:ind w:left="0"/>
        <w:jc w:val="both"/>
      </w:pPr>
      <w:r>
        <w:rPr>
          <w:rFonts w:ascii="Times New Roman"/>
          <w:b w:val="false"/>
          <w:i w:val="false"/>
          <w:color w:val="000000"/>
          <w:sz w:val="28"/>
        </w:rPr>
        <w:t>
      Т</w:t>
      </w:r>
    </w:p>
    <w:p>
      <w:pPr>
        <w:spacing w:after="0"/>
        <w:ind w:left="0"/>
        <w:jc w:val="both"/>
      </w:pPr>
      <w:r>
        <w:rPr>
          <w:rFonts w:ascii="Times New Roman"/>
          <w:b w:val="false"/>
          <w:i w:val="false"/>
          <w:color w:val="000000"/>
          <w:sz w:val="28"/>
        </w:rPr>
        <w:t>
      К = -----------, мұндағы</w:t>
      </w:r>
    </w:p>
    <w:p>
      <w:pPr>
        <w:spacing w:after="0"/>
        <w:ind w:left="0"/>
        <w:jc w:val="both"/>
      </w:pPr>
      <w:r>
        <w:rPr>
          <w:rFonts w:ascii="Times New Roman"/>
          <w:b w:val="false"/>
          <w:i w:val="false"/>
          <w:color w:val="000000"/>
          <w:sz w:val="28"/>
        </w:rPr>
        <w:t>
      ЖЖТ</w:t>
      </w:r>
    </w:p>
    <w:p>
      <w:pPr>
        <w:spacing w:after="0"/>
        <w:ind w:left="0"/>
        <w:jc w:val="both"/>
      </w:pPr>
      <w:r>
        <w:rPr>
          <w:rFonts w:ascii="Times New Roman"/>
          <w:b w:val="false"/>
          <w:i w:val="false"/>
          <w:color w:val="000000"/>
          <w:sz w:val="28"/>
        </w:rPr>
        <w:t>
      К – коэффициент,</w:t>
      </w:r>
    </w:p>
    <w:p>
      <w:pPr>
        <w:spacing w:after="0"/>
        <w:ind w:left="0"/>
        <w:jc w:val="both"/>
      </w:pPr>
      <w:r>
        <w:rPr>
          <w:rFonts w:ascii="Times New Roman"/>
          <w:b w:val="false"/>
          <w:i w:val="false"/>
          <w:color w:val="000000"/>
          <w:sz w:val="28"/>
        </w:rPr>
        <w:t>
      ЖЖТ – түзетулердi ескере отырып салық кезеңi iшiндегi жылдық жиынтық табыс,</w:t>
      </w:r>
    </w:p>
    <w:p>
      <w:pPr>
        <w:spacing w:after="0"/>
        <w:ind w:left="0"/>
        <w:jc w:val="both"/>
      </w:pPr>
      <w:r>
        <w:rPr>
          <w:rFonts w:ascii="Times New Roman"/>
          <w:b w:val="false"/>
          <w:i w:val="false"/>
          <w:color w:val="000000"/>
          <w:sz w:val="28"/>
        </w:rPr>
        <w:t xml:space="preserve">
      Т – салық кезеңi iшiнде жылдық жиынтық табысқа қосылған (қосылуға жататын) және Қазақстан Республикасы Үкiметiнiң шешiмiн және (немесе) ұйымның Директорлар кеңесiнiң шешiмiн және (немесе) тиiстi жылға арналған республикалық бюджет туралы Қазақстан Республикасының Заңын іске асыру нәтижесiнде пайда болған активтер бойынша алынған табыстар. Осы көрсеткiш Салық кодексiнiң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табыстан алынып тастауға жататын табыстарды қамтымайды.</w:t>
      </w:r>
    </w:p>
    <w:bookmarkStart w:name="z161" w:id="164"/>
    <w:p>
      <w:pPr>
        <w:spacing w:after="0"/>
        <w:ind w:left="0"/>
        <w:jc w:val="both"/>
      </w:pPr>
      <w:r>
        <w:rPr>
          <w:rFonts w:ascii="Times New Roman"/>
          <w:b w:val="false"/>
          <w:i w:val="false"/>
          <w:color w:val="000000"/>
          <w:sz w:val="28"/>
        </w:rPr>
        <w:t xml:space="preserve">
      72. Қарыз алушының (борышкердiң, тең қарыз алушының) қаржылық жағдайы осы Қағидалардың </w:t>
      </w:r>
      <w:r>
        <w:rPr>
          <w:rFonts w:ascii="Times New Roman"/>
          <w:b w:val="false"/>
          <w:i w:val="false"/>
          <w:color w:val="000000"/>
          <w:sz w:val="28"/>
        </w:rPr>
        <w:t>59-тармағында</w:t>
      </w:r>
      <w:r>
        <w:rPr>
          <w:rFonts w:ascii="Times New Roman"/>
          <w:b w:val="false"/>
          <w:i w:val="false"/>
          <w:color w:val="000000"/>
          <w:sz w:val="28"/>
        </w:rPr>
        <w:t xml:space="preserve"> белгiленген тәртiппен айқындалады.</w:t>
      </w:r>
    </w:p>
    <w:bookmarkEnd w:id="164"/>
    <w:bookmarkStart w:name="z162" w:id="165"/>
    <w:p>
      <w:pPr>
        <w:spacing w:after="0"/>
        <w:ind w:left="0"/>
        <w:jc w:val="both"/>
      </w:pPr>
      <w:r>
        <w:rPr>
          <w:rFonts w:ascii="Times New Roman"/>
          <w:b w:val="false"/>
          <w:i w:val="false"/>
          <w:color w:val="000000"/>
          <w:sz w:val="28"/>
        </w:rPr>
        <w:t xml:space="preserve">
      73. Қамтамасыз ету сапасы осы Қағидалардың </w:t>
      </w:r>
      <w:r>
        <w:rPr>
          <w:rFonts w:ascii="Times New Roman"/>
          <w:b w:val="false"/>
          <w:i w:val="false"/>
          <w:color w:val="000000"/>
          <w:sz w:val="28"/>
        </w:rPr>
        <w:t>61</w:t>
      </w:r>
      <w:r>
        <w:rPr>
          <w:rFonts w:ascii="Times New Roman"/>
          <w:b w:val="false"/>
          <w:i w:val="false"/>
          <w:color w:val="000000"/>
          <w:sz w:val="28"/>
        </w:rPr>
        <w:t>-</w:t>
      </w:r>
      <w:r>
        <w:rPr>
          <w:rFonts w:ascii="Times New Roman"/>
          <w:b w:val="false"/>
          <w:i w:val="false"/>
          <w:color w:val="000000"/>
          <w:sz w:val="28"/>
        </w:rPr>
        <w:t>62-тармақтарында</w:t>
      </w:r>
      <w:r>
        <w:rPr>
          <w:rFonts w:ascii="Times New Roman"/>
          <w:b w:val="false"/>
          <w:i w:val="false"/>
          <w:color w:val="000000"/>
          <w:sz w:val="28"/>
        </w:rPr>
        <w:t xml:space="preserve"> белгiленген тәртiппен жiктеледi.</w:t>
      </w:r>
    </w:p>
    <w:bookmarkEnd w:id="165"/>
    <w:bookmarkStart w:name="z163" w:id="166"/>
    <w:p>
      <w:pPr>
        <w:spacing w:after="0"/>
        <w:ind w:left="0"/>
        <w:jc w:val="both"/>
      </w:pPr>
      <w:r>
        <w:rPr>
          <w:rFonts w:ascii="Times New Roman"/>
          <w:b w:val="false"/>
          <w:i w:val="false"/>
          <w:color w:val="000000"/>
          <w:sz w:val="28"/>
        </w:rPr>
        <w:t>
      3. Қазақстан Республикасы Үкіметінің шешімімен анықталған және Қазақстан Республикасының экономикасын оның басым салаларында жаңғырту мен әртараптандыруға бағытталған мемлекеттік бағдарламаларға сәйкес жобаларды іске асыратын заңды тұлғаларға берілген қарыздарды (кредиттерді) және олармен байланысты шартты міндеттемелерді қоспағанда, ұлттық басқарушы холдинг үшін жiктеу критерийлерін пайдалану ерекшелігі.</w:t>
      </w:r>
    </w:p>
    <w:bookmarkEnd w:id="166"/>
    <w:bookmarkStart w:name="z164" w:id="167"/>
    <w:p>
      <w:pPr>
        <w:spacing w:after="0"/>
        <w:ind w:left="0"/>
        <w:jc w:val="both"/>
      </w:pPr>
      <w:r>
        <w:rPr>
          <w:rFonts w:ascii="Times New Roman"/>
          <w:b w:val="false"/>
          <w:i w:val="false"/>
          <w:color w:val="000000"/>
          <w:sz w:val="28"/>
        </w:rPr>
        <w:t xml:space="preserve">
      74.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қарыздарды (кредиттердi) жiктеу кезiнде осы Қағидаларға 1-қосымшаның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4-кестелерi</w:t>
      </w:r>
      <w:r>
        <w:rPr>
          <w:rFonts w:ascii="Times New Roman"/>
          <w:b w:val="false"/>
          <w:i w:val="false"/>
          <w:color w:val="000000"/>
          <w:sz w:val="28"/>
        </w:rPr>
        <w:t xml:space="preserve"> пайдаланылады.</w:t>
      </w:r>
    </w:p>
    <w:bookmarkEnd w:id="167"/>
    <w:bookmarkStart w:name="z165" w:id="168"/>
    <w:p>
      <w:pPr>
        <w:spacing w:after="0"/>
        <w:ind w:left="0"/>
        <w:jc w:val="left"/>
      </w:pPr>
      <w:r>
        <w:rPr>
          <w:rFonts w:ascii="Times New Roman"/>
          <w:b/>
          <w:i w:val="false"/>
          <w:color w:val="000000"/>
        </w:rPr>
        <w:t xml:space="preserve"> 4. Ұйымның инвестициялық қарыздарды (кредиттердi) және олармен</w:t>
      </w:r>
      <w:r>
        <w:br/>
      </w:r>
      <w:r>
        <w:rPr>
          <w:rFonts w:ascii="Times New Roman"/>
          <w:b/>
          <w:i w:val="false"/>
          <w:color w:val="000000"/>
        </w:rPr>
        <w:t>байланысты шартты мiндеттемелердi жiктеу критерийлерін</w:t>
      </w:r>
      <w:r>
        <w:br/>
      </w:r>
      <w:r>
        <w:rPr>
          <w:rFonts w:ascii="Times New Roman"/>
          <w:b/>
          <w:i w:val="false"/>
          <w:color w:val="000000"/>
        </w:rPr>
        <w:t>пайдалану ерекшелiктерi</w:t>
      </w:r>
    </w:p>
    <w:bookmarkEnd w:id="168"/>
    <w:bookmarkStart w:name="z166" w:id="169"/>
    <w:p>
      <w:pPr>
        <w:spacing w:after="0"/>
        <w:ind w:left="0"/>
        <w:jc w:val="both"/>
      </w:pPr>
      <w:r>
        <w:rPr>
          <w:rFonts w:ascii="Times New Roman"/>
          <w:b w:val="false"/>
          <w:i w:val="false"/>
          <w:color w:val="000000"/>
          <w:sz w:val="28"/>
        </w:rPr>
        <w:t>
      1.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инвестициялық қарыздарды (кредиттердi) қоспағанда, инвестициялық қарыздарды (кредиттердi) және олармен байланысты шартты мiндеттемелердi жiктеу критерийлерін пайдалану ерекшелiктерi</w:t>
      </w:r>
    </w:p>
    <w:bookmarkEnd w:id="169"/>
    <w:bookmarkStart w:name="z167" w:id="170"/>
    <w:p>
      <w:pPr>
        <w:spacing w:after="0"/>
        <w:ind w:left="0"/>
        <w:jc w:val="both"/>
      </w:pPr>
      <w:r>
        <w:rPr>
          <w:rFonts w:ascii="Times New Roman"/>
          <w:b w:val="false"/>
          <w:i w:val="false"/>
          <w:color w:val="000000"/>
          <w:sz w:val="28"/>
        </w:rPr>
        <w:t xml:space="preserve">
      75.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инвестициялық қарыздарды (кредиттердi) және шартты мiндеттемелердi қоспағанда, инвестициялық қарыздарды (кредиттердi) және олармен байланысты шартты мiндеттемелердi жiктеу кезiнде осы Қағидаларға 3-қосымшаның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3-кестелерi</w:t>
      </w:r>
      <w:r>
        <w:rPr>
          <w:rFonts w:ascii="Times New Roman"/>
          <w:b w:val="false"/>
          <w:i w:val="false"/>
          <w:color w:val="000000"/>
          <w:sz w:val="28"/>
        </w:rPr>
        <w:t xml:space="preserve"> пайдаланылады.</w:t>
      </w:r>
    </w:p>
    <w:bookmarkEnd w:id="170"/>
    <w:bookmarkStart w:name="z168" w:id="171"/>
    <w:p>
      <w:pPr>
        <w:spacing w:after="0"/>
        <w:ind w:left="0"/>
        <w:jc w:val="both"/>
      </w:pPr>
      <w:r>
        <w:rPr>
          <w:rFonts w:ascii="Times New Roman"/>
          <w:b w:val="false"/>
          <w:i w:val="false"/>
          <w:color w:val="000000"/>
          <w:sz w:val="28"/>
        </w:rPr>
        <w:t xml:space="preserve">
      76. Қарыздарды (кредиттердi) жiктеу кезiнде осы Қағидаларға 3-қосымшаның </w:t>
      </w:r>
      <w:r>
        <w:rPr>
          <w:rFonts w:ascii="Times New Roman"/>
          <w:b w:val="false"/>
          <w:i w:val="false"/>
          <w:color w:val="000000"/>
          <w:sz w:val="28"/>
        </w:rPr>
        <w:t>1-кестесiнiң</w:t>
      </w:r>
      <w:r>
        <w:rPr>
          <w:rFonts w:ascii="Times New Roman"/>
          <w:b w:val="false"/>
          <w:i w:val="false"/>
          <w:color w:val="000000"/>
          <w:sz w:val="28"/>
        </w:rPr>
        <w:t xml:space="preserve"> 1-5-тармақтарында көзделген критерийлер пайдаланылады.</w:t>
      </w:r>
    </w:p>
    <w:bookmarkEnd w:id="171"/>
    <w:bookmarkStart w:name="z169" w:id="172"/>
    <w:p>
      <w:pPr>
        <w:spacing w:after="0"/>
        <w:ind w:left="0"/>
        <w:jc w:val="both"/>
      </w:pPr>
      <w:r>
        <w:rPr>
          <w:rFonts w:ascii="Times New Roman"/>
          <w:b w:val="false"/>
          <w:i w:val="false"/>
          <w:color w:val="000000"/>
          <w:sz w:val="28"/>
        </w:rPr>
        <w:t>
      77. Депозиттердi жiктеу кезiнде осы Қағидаларға 3-қосымшаның 1-кестесiнiң 1, 2, 5-тармақтарында көзделген критерийлер пайдаланылады.</w:t>
      </w:r>
    </w:p>
    <w:bookmarkEnd w:id="172"/>
    <w:bookmarkStart w:name="z170" w:id="173"/>
    <w:p>
      <w:pPr>
        <w:spacing w:after="0"/>
        <w:ind w:left="0"/>
        <w:jc w:val="both"/>
      </w:pPr>
      <w:r>
        <w:rPr>
          <w:rFonts w:ascii="Times New Roman"/>
          <w:b w:val="false"/>
          <w:i w:val="false"/>
          <w:color w:val="000000"/>
          <w:sz w:val="28"/>
        </w:rPr>
        <w:t xml:space="preserve">
      78. Дебиторлық берешектi, бағалы қағаздарды жiктеу кезiнде ұйымның бағалы қағаздар қоржынындағы акцияларды жiктеудi қоспағанда, осы Қағидаларға 3-қосымшаның </w:t>
      </w:r>
      <w:r>
        <w:rPr>
          <w:rFonts w:ascii="Times New Roman"/>
          <w:b w:val="false"/>
          <w:i w:val="false"/>
          <w:color w:val="000000"/>
          <w:sz w:val="28"/>
        </w:rPr>
        <w:t>1-кестесiнiң</w:t>
      </w:r>
      <w:r>
        <w:rPr>
          <w:rFonts w:ascii="Times New Roman"/>
          <w:b w:val="false"/>
          <w:i w:val="false"/>
          <w:color w:val="000000"/>
          <w:sz w:val="28"/>
        </w:rPr>
        <w:t xml:space="preserve"> 1, 2, 5-тармақтарында көзделген критерийлер пайдаланылады.</w:t>
      </w:r>
    </w:p>
    <w:bookmarkEnd w:id="173"/>
    <w:bookmarkStart w:name="z171" w:id="174"/>
    <w:p>
      <w:pPr>
        <w:spacing w:after="0"/>
        <w:ind w:left="0"/>
        <w:jc w:val="both"/>
      </w:pPr>
      <w:r>
        <w:rPr>
          <w:rFonts w:ascii="Times New Roman"/>
          <w:b w:val="false"/>
          <w:i w:val="false"/>
          <w:color w:val="000000"/>
          <w:sz w:val="28"/>
        </w:rPr>
        <w:t>
      79. Ұйымның бағалы қағаздар қоржынындағы акцияларды жiктеу кезiнде осы Қағидаларға 3-қосымшаның 1-кестесiнiң 1 және 5-тармақтарында көзделген критерийлер пайдаланылады.</w:t>
      </w:r>
    </w:p>
    <w:bookmarkEnd w:id="174"/>
    <w:p>
      <w:pPr>
        <w:spacing w:after="0"/>
        <w:ind w:left="0"/>
        <w:jc w:val="both"/>
      </w:pPr>
      <w:r>
        <w:rPr>
          <w:rFonts w:ascii="Times New Roman"/>
          <w:b w:val="false"/>
          <w:i w:val="false"/>
          <w:color w:val="000000"/>
          <w:sz w:val="28"/>
        </w:rPr>
        <w:t>
      Шартты мiндеттемелердi жiктеу кезiнде осы Қағидаларға 3-қосымшаның 1-кестесiнiң 1, 2, 5-тармақтарында көзделген критерийлер пайдаланылады.</w:t>
      </w:r>
    </w:p>
    <w:bookmarkStart w:name="z172" w:id="175"/>
    <w:p>
      <w:pPr>
        <w:spacing w:after="0"/>
        <w:ind w:left="0"/>
        <w:jc w:val="both"/>
      </w:pPr>
      <w:r>
        <w:rPr>
          <w:rFonts w:ascii="Times New Roman"/>
          <w:b w:val="false"/>
          <w:i w:val="false"/>
          <w:color w:val="000000"/>
          <w:sz w:val="28"/>
        </w:rPr>
        <w:t>
      80. Активтiң (шартты мiндеттеменiң) жiктелу санаты тиiстi критерийлер бойынша активтi (шартты мiндеттеменi) бағалау баллдарының жалпы санына негізделе отырып айқындалады.</w:t>
      </w:r>
    </w:p>
    <w:bookmarkEnd w:id="175"/>
    <w:bookmarkStart w:name="z173" w:id="176"/>
    <w:p>
      <w:pPr>
        <w:spacing w:after="0"/>
        <w:ind w:left="0"/>
        <w:jc w:val="both"/>
      </w:pPr>
      <w:r>
        <w:rPr>
          <w:rFonts w:ascii="Times New Roman"/>
          <w:b w:val="false"/>
          <w:i w:val="false"/>
          <w:color w:val="000000"/>
          <w:sz w:val="28"/>
        </w:rPr>
        <w:t xml:space="preserve">
      81. Провизиялар (резервтер) осы Қағидаларға 3-қосымшаның </w:t>
      </w:r>
      <w:r>
        <w:rPr>
          <w:rFonts w:ascii="Times New Roman"/>
          <w:b w:val="false"/>
          <w:i w:val="false"/>
          <w:color w:val="000000"/>
          <w:sz w:val="28"/>
        </w:rPr>
        <w:t>3-кестесiне</w:t>
      </w:r>
      <w:r>
        <w:rPr>
          <w:rFonts w:ascii="Times New Roman"/>
          <w:b w:val="false"/>
          <w:i w:val="false"/>
          <w:color w:val="000000"/>
          <w:sz w:val="28"/>
        </w:rPr>
        <w:t xml:space="preserve"> сәйкес жiктеу санатына негізделе отырып және тиiстi мөлшерлерде айқындалады.</w:t>
      </w:r>
    </w:p>
    <w:bookmarkEnd w:id="176"/>
    <w:p>
      <w:pPr>
        <w:spacing w:after="0"/>
        <w:ind w:left="0"/>
        <w:jc w:val="both"/>
      </w:pPr>
      <w:r>
        <w:rPr>
          <w:rFonts w:ascii="Times New Roman"/>
          <w:b w:val="false"/>
          <w:i w:val="false"/>
          <w:color w:val="000000"/>
          <w:sz w:val="28"/>
        </w:rPr>
        <w:t>
            Салық салу мақсатында осы Қағидаларға сәйкес құрылған провизиялар (резервтер) мынадай формула бойынша айқындалатын коэффициентке түзетiледi:</w:t>
      </w:r>
    </w:p>
    <w:p>
      <w:pPr>
        <w:spacing w:after="0"/>
        <w:ind w:left="0"/>
        <w:jc w:val="both"/>
      </w:pPr>
      <w:r>
        <w:rPr>
          <w:rFonts w:ascii="Times New Roman"/>
          <w:b w:val="false"/>
          <w:i w:val="false"/>
          <w:color w:val="000000"/>
          <w:sz w:val="28"/>
        </w:rPr>
        <w:t>
      Т</w:t>
      </w:r>
    </w:p>
    <w:p>
      <w:pPr>
        <w:spacing w:after="0"/>
        <w:ind w:left="0"/>
        <w:jc w:val="both"/>
      </w:pPr>
      <w:r>
        <w:rPr>
          <w:rFonts w:ascii="Times New Roman"/>
          <w:b w:val="false"/>
          <w:i w:val="false"/>
          <w:color w:val="000000"/>
          <w:sz w:val="28"/>
        </w:rPr>
        <w:t>
      К = -----------, мұндағы</w:t>
      </w:r>
    </w:p>
    <w:p>
      <w:pPr>
        <w:spacing w:after="0"/>
        <w:ind w:left="0"/>
        <w:jc w:val="both"/>
      </w:pPr>
      <w:r>
        <w:rPr>
          <w:rFonts w:ascii="Times New Roman"/>
          <w:b w:val="false"/>
          <w:i w:val="false"/>
          <w:color w:val="000000"/>
          <w:sz w:val="28"/>
        </w:rPr>
        <w:t>
      ЖЖТ</w:t>
      </w:r>
    </w:p>
    <w:p>
      <w:pPr>
        <w:spacing w:after="0"/>
        <w:ind w:left="0"/>
        <w:jc w:val="both"/>
      </w:pPr>
      <w:r>
        <w:rPr>
          <w:rFonts w:ascii="Times New Roman"/>
          <w:b w:val="false"/>
          <w:i w:val="false"/>
          <w:color w:val="000000"/>
          <w:sz w:val="28"/>
        </w:rPr>
        <w:t>
      К – коэффициент,</w:t>
      </w:r>
    </w:p>
    <w:p>
      <w:pPr>
        <w:spacing w:after="0"/>
        <w:ind w:left="0"/>
        <w:jc w:val="both"/>
      </w:pPr>
      <w:r>
        <w:rPr>
          <w:rFonts w:ascii="Times New Roman"/>
          <w:b w:val="false"/>
          <w:i w:val="false"/>
          <w:color w:val="000000"/>
          <w:sz w:val="28"/>
        </w:rPr>
        <w:t>
      ЖЖТ – түзетулердi ескере отырып салық кезеңi iшiндегi жылдық жиынтық табыс,</w:t>
      </w:r>
    </w:p>
    <w:p>
      <w:pPr>
        <w:spacing w:after="0"/>
        <w:ind w:left="0"/>
        <w:jc w:val="both"/>
      </w:pPr>
      <w:r>
        <w:rPr>
          <w:rFonts w:ascii="Times New Roman"/>
          <w:b w:val="false"/>
          <w:i w:val="false"/>
          <w:color w:val="000000"/>
          <w:sz w:val="28"/>
        </w:rPr>
        <w:t xml:space="preserve">
      Т – салық кезеңi iшiнде жиынтық жылдық табысқа қосылған (қосылуға жататын) және Қазақстан Республикасы Үкiметiнiң шешiмiн және (немесе) ұйымның Директорлар кеңесiнiң шешiмiн және (немесе) тиiстi жылға арналған республикалық бюджет туралы Қазақстан Республикасының Заңын нәтижесiнде пайда болған активтер бойынша алынған табыстар. Осы көрсеткiш Салық кодексiнiң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табыстар алынып тастауға жататын табыстарды қамтымайды.</w:t>
      </w:r>
    </w:p>
    <w:bookmarkStart w:name="z174" w:id="177"/>
    <w:p>
      <w:pPr>
        <w:spacing w:after="0"/>
        <w:ind w:left="0"/>
        <w:jc w:val="both"/>
      </w:pPr>
      <w:r>
        <w:rPr>
          <w:rFonts w:ascii="Times New Roman"/>
          <w:b w:val="false"/>
          <w:i w:val="false"/>
          <w:color w:val="000000"/>
          <w:sz w:val="28"/>
        </w:rPr>
        <w:t xml:space="preserve">
      82. Қарыз алушының (борышкердiң, тең қарыз алушының) қаржылық жағдайы осы Қағидалардың </w:t>
      </w:r>
      <w:r>
        <w:rPr>
          <w:rFonts w:ascii="Times New Roman"/>
          <w:b w:val="false"/>
          <w:i w:val="false"/>
          <w:color w:val="000000"/>
          <w:sz w:val="28"/>
        </w:rPr>
        <w:t>59-тармағында</w:t>
      </w:r>
      <w:r>
        <w:rPr>
          <w:rFonts w:ascii="Times New Roman"/>
          <w:b w:val="false"/>
          <w:i w:val="false"/>
          <w:color w:val="000000"/>
          <w:sz w:val="28"/>
        </w:rPr>
        <w:t xml:space="preserve"> белгiленген тәртiппен айқындалады.</w:t>
      </w:r>
    </w:p>
    <w:bookmarkEnd w:id="177"/>
    <w:bookmarkStart w:name="z175" w:id="178"/>
    <w:p>
      <w:pPr>
        <w:spacing w:after="0"/>
        <w:ind w:left="0"/>
        <w:jc w:val="both"/>
      </w:pPr>
      <w:r>
        <w:rPr>
          <w:rFonts w:ascii="Times New Roman"/>
          <w:b w:val="false"/>
          <w:i w:val="false"/>
          <w:color w:val="000000"/>
          <w:sz w:val="28"/>
        </w:rPr>
        <w:t>
      83. Қарыз алушының (борышкердiң, тең қарыз алушының) - заңды тұлғанын, кәсiпкерлiк қызметтi жүзеге асыратын жеке тұлғаның қаржылық жағдайы былайша жiктеледi:</w:t>
      </w:r>
    </w:p>
    <w:bookmarkEnd w:id="178"/>
    <w:bookmarkStart w:name="z176" w:id="179"/>
    <w:p>
      <w:pPr>
        <w:spacing w:after="0"/>
        <w:ind w:left="0"/>
        <w:jc w:val="both"/>
      </w:pPr>
      <w:r>
        <w:rPr>
          <w:rFonts w:ascii="Times New Roman"/>
          <w:b w:val="false"/>
          <w:i w:val="false"/>
          <w:color w:val="000000"/>
          <w:sz w:val="28"/>
        </w:rPr>
        <w:t xml:space="preserve">
      1) тұрақты – мыналар, оның ішінде мынадай көрсеткіштер болған жағдайда: қарыз алушының (борышкердiң, тең қарыз алушының) қаржылық жағдайы орнықты; қарыз алушының (борышкердiң, тең қарыз алушының) төлем қабiлетi бар; ақша ағыны қарызға қызмет көрсетуге мүмкiндiк бередi;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есептелген коэффициенттердiң мәнi жалпы қабылданған нормалар шегiнде; бизнестi дамытудың оң нарықтық шарттарының; нарықта жақсы бәсекелі позициясы бар; ресурстар мен капитал нарығына қолжетiмдiлік, өнім берушілердің шектеулі санына тәуелдi емес, шарттың қолданылу мерзiмi iшiнде қарыз алушының (борышкердiң, тең қарыз алушының) қаржылық жағдайын айтарлықтай нашарлатуға ықпал ететiн сыртқы немесе iшкi факторлар анықталмаған, қарыз алушының (борышкердiң, тең қарыз алушының) ұйыммен өзiнiң мiндеттемелерi бойынша есеп айырысу мүмкiндiгi күмән тудырмайды; қарыз алушының (борышкердiң, тең қарыз алушының) активтері мен міндеттемелері мерзімі бойынша шамалас; жағымды кредиттiк тарихы бар;</w:t>
      </w:r>
    </w:p>
    <w:bookmarkEnd w:id="179"/>
    <w:bookmarkStart w:name="z177" w:id="180"/>
    <w:p>
      <w:pPr>
        <w:spacing w:after="0"/>
        <w:ind w:left="0"/>
        <w:jc w:val="both"/>
      </w:pPr>
      <w:r>
        <w:rPr>
          <w:rFonts w:ascii="Times New Roman"/>
          <w:b w:val="false"/>
          <w:i w:val="false"/>
          <w:color w:val="000000"/>
          <w:sz w:val="28"/>
        </w:rPr>
        <w:t>
      2) қанағаттанарлық – мыналар, оның ішінде мынадай көрсеткіштер болған жағдайда: осы санаттағы қарыз алушының (борышкердiң, тең қарыз алушының) қаржылық жағдайы "тұрақты" сипаттамасына жақын, алайда оны осы деңгейде ұзақ уақыт бойы ұстап тұру ықтималдылығы төмен болып табылады; кiрiстердiң, төлем қабiлетiнiң деңгейi кредит беру басталғаннан бастап үш жыл iшiнде борышкердiң бизнес-жоспарында көзделген деңгейде; серпiнде ақша ағындарының елеусiз азаюы байқалады, бұл ретте ағындар борыштың негiзгi бөлiгiн жабуға мүмкiндiк бередi; қарыз алушы (борышкер, тең қарыз алушы) өзiнiң қаржылық жағдайын жақсарту үшiн шаралар қабылдайды; тауарларды, көрсететін кызметтердi жеткізушілерді және қарыз алушының (борышкердiң, тең қарыз алушының) өнiмдерiн тұтынушылардың шоғырлануының ең аз тәуекелдерi бар; қарыз алушының (борышкердiң, тең қарыз алушының) қосымша ресурстарға қолжетiмдiлiгi болуына байланысты ұйыммен өз мiндеттемелерi бойынша есеп айырысу мүмкiндiгi күмән туғызбайды;</w:t>
      </w:r>
    </w:p>
    <w:bookmarkEnd w:id="180"/>
    <w:bookmarkStart w:name="z178" w:id="181"/>
    <w:p>
      <w:pPr>
        <w:spacing w:after="0"/>
        <w:ind w:left="0"/>
        <w:jc w:val="both"/>
      </w:pPr>
      <w:r>
        <w:rPr>
          <w:rFonts w:ascii="Times New Roman"/>
          <w:b w:val="false"/>
          <w:i w:val="false"/>
          <w:color w:val="000000"/>
          <w:sz w:val="28"/>
        </w:rPr>
        <w:t>
      3) тұрақсыз – мыналар, оның ішінде мынадай көрсеткіштер болған жағдайда: қарыз алушы (тең қарыз алушы) өз міндеттемелері бойынша мынадай факторлардың байқалуына байланысты ұйыммен есептесе алмайды деген толық ықтималдық бар: қарыз алушының (борышкердiң, тең қарыз алушының) қаржылық жағдайының тұрақты және елеулi нашарлау белгiлерi бар; кiрiстердiң, төлем қабiлетiнiң деңгейi кредит беру басталғаннан бастап үш жыл iшiнде борышкердiң бизнес-жоспарында көзделген деңгейде; нарықтық үлестің төмендеуі; қарыз алушы (борышкер, тең қарыз алушы) қабылдайтын шаралар қаржылық жағдайды тұрақтандыру үшiн тиiмдi болатынына сенiмділік жоқ; қарыз алушыға (борышкерге, тең қарыз алушыға) 1 жылдан аспайтын мерзiмге санация жарияланған; форс-мажорлық мән-жайлар, сондай-ақ қарыз алушыға (борышкерге, тең қарыз алушыға) материалдық залал келтiрген, бiрақ оның қызметiн тоқтатпаған өзге мән-жайлар бар;</w:t>
      </w:r>
    </w:p>
    <w:bookmarkEnd w:id="181"/>
    <w:bookmarkStart w:name="z179" w:id="182"/>
    <w:p>
      <w:pPr>
        <w:spacing w:after="0"/>
        <w:ind w:left="0"/>
        <w:jc w:val="both"/>
      </w:pPr>
      <w:r>
        <w:rPr>
          <w:rFonts w:ascii="Times New Roman"/>
          <w:b w:val="false"/>
          <w:i w:val="false"/>
          <w:color w:val="000000"/>
          <w:sz w:val="28"/>
        </w:rPr>
        <w:t>
      4) өте қиын – мыналар, оның ішінде мынадай көрсеткіштер болған жағдайда: қарыз алушының (борышкердің, тең қарыз алушының) қаржылық жағдайының тұрақты нашарлауы дағдарысты деңгейге жетті: төлем қабiлетсiздiгi; нарықтық позицияларды жоғалту; қарыз алушыға (борышкерге, тең қарыз алушыға) бір жылдан астам мерзiмге санация жарияланған; қарыз алушыға (борышкерге, тең қарыз алушыға) оған материалдық залал келтірген және (немесе) оған өз қызметін жалғастыруға мүмкіндік бермейтін форс-мажорлық мән-жайлар бар; қарыз алушыда (тең қарыз алушыда) кредиттік дерекнама жоқ.</w:t>
      </w:r>
    </w:p>
    <w:bookmarkEnd w:id="182"/>
    <w:p>
      <w:pPr>
        <w:spacing w:after="0"/>
        <w:ind w:left="0"/>
        <w:jc w:val="both"/>
      </w:pPr>
      <w:r>
        <w:rPr>
          <w:rFonts w:ascii="Times New Roman"/>
          <w:b w:val="false"/>
          <w:i w:val="false"/>
          <w:color w:val="000000"/>
          <w:sz w:val="28"/>
        </w:rPr>
        <w:t>
      Дауыс беретін акцияларының (қатысу үлестерiнің) жүз пайызы ұлттық басқарушы холдингке тиесiлi заңды тұлғалардың қаржылық жағдайы шоғырландырылған негiздегi ұлттық басқарушы холдингтiң қаржылық жағдайынан төмен жiктелмейді.</w:t>
      </w:r>
    </w:p>
    <w:bookmarkStart w:name="z180" w:id="183"/>
    <w:p>
      <w:pPr>
        <w:spacing w:after="0"/>
        <w:ind w:left="0"/>
        <w:jc w:val="both"/>
      </w:pPr>
      <w:r>
        <w:rPr>
          <w:rFonts w:ascii="Times New Roman"/>
          <w:b w:val="false"/>
          <w:i w:val="false"/>
          <w:color w:val="000000"/>
          <w:sz w:val="28"/>
        </w:rPr>
        <w:t>
      84. Қамтамасыз ету сапасы былайша жiктеледi:</w:t>
      </w:r>
    </w:p>
    <w:bookmarkEnd w:id="183"/>
    <w:bookmarkStart w:name="z181" w:id="184"/>
    <w:p>
      <w:pPr>
        <w:spacing w:after="0"/>
        <w:ind w:left="0"/>
        <w:jc w:val="both"/>
      </w:pPr>
      <w:r>
        <w:rPr>
          <w:rFonts w:ascii="Times New Roman"/>
          <w:b w:val="false"/>
          <w:i w:val="false"/>
          <w:color w:val="000000"/>
          <w:sz w:val="28"/>
        </w:rPr>
        <w:t>
      1) сенiмдi – қарыз алушының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міндеттемелерінің жиынтығында кемінде 100 пайызының орнын толтыратын өтімділігі жоғары қамтамасыз ету, мыналар түрiнде:</w:t>
      </w:r>
    </w:p>
    <w:bookmarkEnd w:id="184"/>
    <w:p>
      <w:pPr>
        <w:spacing w:after="0"/>
        <w:ind w:left="0"/>
        <w:jc w:val="both"/>
      </w:pPr>
      <w:r>
        <w:rPr>
          <w:rFonts w:ascii="Times New Roman"/>
          <w:b w:val="false"/>
          <w:i w:val="false"/>
          <w:color w:val="000000"/>
          <w:sz w:val="28"/>
        </w:rPr>
        <w:t>
      Қазақстан Республикасы Үкiметiнiң кепiлдiктері (кепiлдемелерi);</w:t>
      </w:r>
    </w:p>
    <w:p>
      <w:pPr>
        <w:spacing w:after="0"/>
        <w:ind w:left="0"/>
        <w:jc w:val="both"/>
      </w:pPr>
      <w:r>
        <w:rPr>
          <w:rFonts w:ascii="Times New Roman"/>
          <w:b w:val="false"/>
          <w:i w:val="false"/>
          <w:color w:val="000000"/>
          <w:sz w:val="28"/>
        </w:rPr>
        <w:t>
      Қазақстан Республикасының мемлекеттiк бағалы қағаздары;</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"А-" тобынан төмен емес ұзақ мерзiмдi борыштық рейтингi немесе Moody's Investors Service немесе Fitch рейтингілік агенттiктерiнiң осыған ұқсас деңгейдегi рейтингi бар Қазақстан Республикасының резидент емес банктерiнiң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резиденттерi заңды тұлғалардың, оның iшiнде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"ВВВ+"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кредитор банктегі депозиттегі ақшаның және/немесе кредитор банктегі кепілзат нысанасы болып табылатын ақшаның кепілі;</w:t>
      </w:r>
    </w:p>
    <w:p>
      <w:pPr>
        <w:spacing w:after="0"/>
        <w:ind w:left="0"/>
        <w:jc w:val="both"/>
      </w:pPr>
      <w:r>
        <w:rPr>
          <w:rFonts w:ascii="Times New Roman"/>
          <w:b w:val="false"/>
          <w:i w:val="false"/>
          <w:color w:val="000000"/>
          <w:sz w:val="28"/>
        </w:rPr>
        <w:t>
      мемлекеттiк мәртебесi бар, шет мемлекеттердiң Үкiметтерi және орталық банктерi шығарған, Standard &amp; Poor's агенттiгi берген "А-" тобынан төмен емес егемен рейтингi немесе Moody's Investors Service немесе Fitch рейтингілік агенттiктерiнiң осыған ұқсас деңгейдегi рейтингi бар бағалы қағаздар;</w:t>
      </w:r>
    </w:p>
    <w:p>
      <w:pPr>
        <w:spacing w:after="0"/>
        <w:ind w:left="0"/>
        <w:jc w:val="both"/>
      </w:pPr>
      <w:r>
        <w:rPr>
          <w:rFonts w:ascii="Times New Roman"/>
          <w:b w:val="false"/>
          <w:i w:val="false"/>
          <w:color w:val="000000"/>
          <w:sz w:val="28"/>
        </w:rPr>
        <w:t>
      монетарлық қымбат бағалы металдар;</w:t>
      </w:r>
    </w:p>
    <w:p>
      <w:pPr>
        <w:spacing w:after="0"/>
        <w:ind w:left="0"/>
        <w:jc w:val="both"/>
      </w:pPr>
      <w:r>
        <w:rPr>
          <w:rFonts w:ascii="Times New Roman"/>
          <w:b w:val="false"/>
          <w:i w:val="false"/>
          <w:color w:val="000000"/>
          <w:sz w:val="28"/>
        </w:rPr>
        <w:t>
      Қазақстан Республикасының бiрiншi сыныпты эмитенттерiнiң вексельдерi;</w:t>
      </w:r>
    </w:p>
    <w:p>
      <w:pPr>
        <w:spacing w:after="0"/>
        <w:ind w:left="0"/>
        <w:jc w:val="both"/>
      </w:pPr>
      <w:r>
        <w:rPr>
          <w:rFonts w:ascii="Times New Roman"/>
          <w:b w:val="false"/>
          <w:i w:val="false"/>
          <w:color w:val="000000"/>
          <w:sz w:val="28"/>
        </w:rPr>
        <w:t>
      Standard &amp; Poor's агенттiгi берген "А-" тобынан төмен емес борыштық рейтингi немесе Moody's Investors Service немесе Fitch рейтингілік агенттiктерiнiң осыған ұқсас еңгейдегi рейтингi бар Қазақстан Республикасының резидент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"ВВВ+"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ұйымдары шығарған бағалы қағаздар;</w:t>
      </w:r>
    </w:p>
    <w:p>
      <w:pPr>
        <w:spacing w:after="0"/>
        <w:ind w:left="0"/>
        <w:jc w:val="both"/>
      </w:pPr>
      <w:r>
        <w:rPr>
          <w:rFonts w:ascii="Times New Roman"/>
          <w:b w:val="false"/>
          <w:i w:val="false"/>
          <w:color w:val="000000"/>
          <w:sz w:val="28"/>
        </w:rPr>
        <w:t>
      жалғыз акционерi мемлекет немесе ұлттық холдинг не ұлттық басқарушы холдинг болып табылатын заңды тұлғалардың кепiлдiктерi (кепiлдемелерi);</w:t>
      </w:r>
    </w:p>
    <w:bookmarkStart w:name="z182" w:id="185"/>
    <w:p>
      <w:pPr>
        <w:spacing w:after="0"/>
        <w:ind w:left="0"/>
        <w:jc w:val="both"/>
      </w:pPr>
      <w:r>
        <w:rPr>
          <w:rFonts w:ascii="Times New Roman"/>
          <w:b w:val="false"/>
          <w:i w:val="false"/>
          <w:color w:val="000000"/>
          <w:sz w:val="28"/>
        </w:rPr>
        <w:t>
      2) жақсы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кемiнде 70 пайызын өтейтін қамтамасыз ету.</w:t>
      </w:r>
    </w:p>
    <w:bookmarkEnd w:id="185"/>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осы тармақтың 1) тармақшасында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резиденттерi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мүлік;</w:t>
      </w:r>
    </w:p>
    <w:p>
      <w:pPr>
        <w:spacing w:after="0"/>
        <w:ind w:left="0"/>
        <w:jc w:val="both"/>
      </w:pPr>
      <w:r>
        <w:rPr>
          <w:rFonts w:ascii="Times New Roman"/>
          <w:b w:val="false"/>
          <w:i w:val="false"/>
          <w:color w:val="000000"/>
          <w:sz w:val="28"/>
        </w:rPr>
        <w:t>
      төлемге қабілетті (қаржылық жағдайы тұрақты) заңды тұлғалардан кепілді төлемдер бойынша түсетін ақша;</w:t>
      </w:r>
    </w:p>
    <w:p>
      <w:pPr>
        <w:spacing w:after="0"/>
        <w:ind w:left="0"/>
        <w:jc w:val="both"/>
      </w:pPr>
      <w:r>
        <w:rPr>
          <w:rFonts w:ascii="Times New Roman"/>
          <w:b w:val="false"/>
          <w:i w:val="false"/>
          <w:color w:val="000000"/>
          <w:sz w:val="28"/>
        </w:rPr>
        <w:t>
      Standard &amp; Poor's агенттiгi берген "В+" тобынан төмен емес қаржылық сенімдлік рейтингi немесе Moody's Investors Service немесе Fitch рейтингілік агенттiктердiң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Қазақстан Республикасының резидент ұйымдары шығарған бағалы қағаздар түріндегі қамтамасыз етуге 0,9 коэффициенті;</w:t>
      </w:r>
    </w:p>
    <w:bookmarkStart w:name="z183" w:id="186"/>
    <w:p>
      <w:pPr>
        <w:spacing w:after="0"/>
        <w:ind w:left="0"/>
        <w:jc w:val="both"/>
      </w:pPr>
      <w:r>
        <w:rPr>
          <w:rFonts w:ascii="Times New Roman"/>
          <w:b w:val="false"/>
          <w:i w:val="false"/>
          <w:color w:val="000000"/>
          <w:sz w:val="28"/>
        </w:rPr>
        <w:t>
      3) қанағаттанарлық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кемiнде 60 пайызын өтейтін қамтамасыз ету.</w:t>
      </w:r>
    </w:p>
    <w:bookmarkEnd w:id="186"/>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резиденттерi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резиденттерi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мүлік;</w:t>
      </w:r>
    </w:p>
    <w:p>
      <w:pPr>
        <w:spacing w:after="0"/>
        <w:ind w:left="0"/>
        <w:jc w:val="both"/>
      </w:pPr>
      <w:r>
        <w:rPr>
          <w:rFonts w:ascii="Times New Roman"/>
          <w:b w:val="false"/>
          <w:i w:val="false"/>
          <w:color w:val="000000"/>
          <w:sz w:val="28"/>
        </w:rPr>
        <w:t>
      төлемге қабілетті (қаржылық жағдайы тұрақты) заңды тұлғалардан кепілді төлемдер бойынша түсетін ақша;</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резиденттерi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 ұйымдары шығарған бағалы қағаздар түрiндегі қамтамасыз етуге 0,9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резиденттерi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мүлік, оның ішінде болашақта бизнес-жоспарға сәйкес түсетін мүлік;</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ақша;</w:t>
      </w:r>
    </w:p>
    <w:p>
      <w:pPr>
        <w:spacing w:after="0"/>
        <w:ind w:left="0"/>
        <w:jc w:val="both"/>
      </w:pPr>
      <w:r>
        <w:rPr>
          <w:rFonts w:ascii="Times New Roman"/>
          <w:b w:val="false"/>
          <w:i w:val="false"/>
          <w:color w:val="000000"/>
          <w:sz w:val="28"/>
        </w:rPr>
        <w:t>
      төлемге қабілетті (қаржылық жағдайы тұрақты) заңды тұлғалардан кепілді төлемдер бойынша түсетін ақша;</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 түрiндегі қамтамасыз етуге 0,8 коэффициенті;</w:t>
      </w:r>
    </w:p>
    <w:p>
      <w:pPr>
        <w:spacing w:after="0"/>
        <w:ind w:left="0"/>
        <w:jc w:val="both"/>
      </w:pPr>
      <w:r>
        <w:rPr>
          <w:rFonts w:ascii="Times New Roman"/>
          <w:b w:val="false"/>
          <w:i w:val="false"/>
          <w:color w:val="000000"/>
          <w:sz w:val="28"/>
        </w:rPr>
        <w:t xml:space="preserve">
      Қазақстан Республикасының заңнамасына сәйкес ресiмделген жылжымайтын мүлiк түрiндегі қамтамасыз етудiң нарықтық құнына </w:t>
      </w:r>
    </w:p>
    <w:p>
      <w:pPr>
        <w:spacing w:after="0"/>
        <w:ind w:left="0"/>
        <w:jc w:val="both"/>
      </w:pPr>
      <w:r>
        <w:rPr>
          <w:rFonts w:ascii="Times New Roman"/>
          <w:b w:val="false"/>
          <w:i w:val="false"/>
          <w:color w:val="000000"/>
          <w:sz w:val="28"/>
        </w:rPr>
        <w:t>
      0,7 коэффициенті;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қарыз алушының дебиторлық берешегi;</w:t>
      </w:r>
    </w:p>
    <w:p>
      <w:pPr>
        <w:spacing w:after="0"/>
        <w:ind w:left="0"/>
        <w:jc w:val="both"/>
      </w:pPr>
      <w:r>
        <w:rPr>
          <w:rFonts w:ascii="Times New Roman"/>
          <w:b w:val="false"/>
          <w:i w:val="false"/>
          <w:color w:val="000000"/>
          <w:sz w:val="28"/>
        </w:rPr>
        <w:t>
      қарыз алушының және/немесе кепiлзат берушiнiң жылжымалы мүлкi;</w:t>
      </w:r>
    </w:p>
    <w:p>
      <w:pPr>
        <w:spacing w:after="0"/>
        <w:ind w:left="0"/>
        <w:jc w:val="both"/>
      </w:pPr>
      <w:r>
        <w:rPr>
          <w:rFonts w:ascii="Times New Roman"/>
          <w:b w:val="false"/>
          <w:i w:val="false"/>
          <w:color w:val="000000"/>
          <w:sz w:val="28"/>
        </w:rPr>
        <w:t>
      айналымдағы тауарлар түрiндегі қамтамасыз етуге 0,6 коэффициенті;</w:t>
      </w:r>
    </w:p>
    <w:bookmarkStart w:name="z184" w:id="187"/>
    <w:p>
      <w:pPr>
        <w:spacing w:after="0"/>
        <w:ind w:left="0"/>
        <w:jc w:val="both"/>
      </w:pPr>
      <w:r>
        <w:rPr>
          <w:rFonts w:ascii="Times New Roman"/>
          <w:b w:val="false"/>
          <w:i w:val="false"/>
          <w:color w:val="000000"/>
          <w:sz w:val="28"/>
        </w:rPr>
        <w:t>
      4) қанағаттанарлықсыз – осы тармақшада тізбеленген және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кемiнде 50 пайызын өтейтін қамтамасыз ету.</w:t>
      </w:r>
    </w:p>
    <w:bookmarkEnd w:id="187"/>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резиденттерi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резиденттерi заңды тұлғалардың, оның iшiнде Standard &amp; Poor's агенттiгi берген "В+" тобынан төмен емес борыштық рейтингi немесе Moody's Investors Service немесе Fitch рейтингілік агенттiктердiң осыған ұқсас деңгейдегi рейтингi бар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мүлік;</w:t>
      </w:r>
    </w:p>
    <w:p>
      <w:pPr>
        <w:spacing w:after="0"/>
        <w:ind w:left="0"/>
        <w:jc w:val="both"/>
      </w:pPr>
      <w:r>
        <w:rPr>
          <w:rFonts w:ascii="Times New Roman"/>
          <w:b w:val="false"/>
          <w:i w:val="false"/>
          <w:color w:val="000000"/>
          <w:sz w:val="28"/>
        </w:rPr>
        <w:t>
      төлемге қабілетті (қаржылық жағдайы тұрақты) заңды тұлғалардан кепілді төлемдер бойынша түсетін ақша;</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резиденттерi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 ұйымдары шығарған бағалы қағаздар түрiнде қамтамасыз етуге 0,9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резиденттерi емес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мүлік, оның ішінде болашақта бизнес-жоспарға сәйкес түсетін мүлік;</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ақша;</w:t>
      </w:r>
    </w:p>
    <w:p>
      <w:pPr>
        <w:spacing w:after="0"/>
        <w:ind w:left="0"/>
        <w:jc w:val="both"/>
      </w:pPr>
      <w:r>
        <w:rPr>
          <w:rFonts w:ascii="Times New Roman"/>
          <w:b w:val="false"/>
          <w:i w:val="false"/>
          <w:color w:val="000000"/>
          <w:sz w:val="28"/>
        </w:rPr>
        <w:t xml:space="preserve">
      төлемге қабілетті (қаржылық жағдайы тұрақты) заңды тұлғалардан кепілді төлемдер бойынша түсетін ақша; </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 түрiндегі қамтамасыз етуге 0,8 коэффициенті;</w:t>
      </w:r>
    </w:p>
    <w:p>
      <w:pPr>
        <w:spacing w:after="0"/>
        <w:ind w:left="0"/>
        <w:jc w:val="both"/>
      </w:pPr>
      <w:r>
        <w:rPr>
          <w:rFonts w:ascii="Times New Roman"/>
          <w:b w:val="false"/>
          <w:i w:val="false"/>
          <w:color w:val="000000"/>
          <w:sz w:val="28"/>
        </w:rPr>
        <w:t xml:space="preserve">
      Қазақстан Республикасының заңнамасына сәйкес ресiмделген жылжымайтын мүлiк түрiнде қамтамасыз етудiң нарықтық құнына </w:t>
      </w:r>
    </w:p>
    <w:p>
      <w:pPr>
        <w:spacing w:after="0"/>
        <w:ind w:left="0"/>
        <w:jc w:val="both"/>
      </w:pPr>
      <w:r>
        <w:rPr>
          <w:rFonts w:ascii="Times New Roman"/>
          <w:b w:val="false"/>
          <w:i w:val="false"/>
          <w:color w:val="000000"/>
          <w:sz w:val="28"/>
        </w:rPr>
        <w:t>
      0,7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қарыз алушының дебиторлық берешегi;</w:t>
      </w:r>
    </w:p>
    <w:p>
      <w:pPr>
        <w:spacing w:after="0"/>
        <w:ind w:left="0"/>
        <w:jc w:val="both"/>
      </w:pPr>
      <w:r>
        <w:rPr>
          <w:rFonts w:ascii="Times New Roman"/>
          <w:b w:val="false"/>
          <w:i w:val="false"/>
          <w:color w:val="000000"/>
          <w:sz w:val="28"/>
        </w:rPr>
        <w:t>
      қарыз алушының және/немесе кепiлзат берушiнiң жылжымалы мүлкi;</w:t>
      </w:r>
    </w:p>
    <w:p>
      <w:pPr>
        <w:spacing w:after="0"/>
        <w:ind w:left="0"/>
        <w:jc w:val="both"/>
      </w:pPr>
      <w:r>
        <w:rPr>
          <w:rFonts w:ascii="Times New Roman"/>
          <w:b w:val="false"/>
          <w:i w:val="false"/>
          <w:color w:val="000000"/>
          <w:sz w:val="28"/>
        </w:rPr>
        <w:t>
      айналымдағы тауарлар түрiнде қамтамасыз етуге 0,6 коэффициенті;</w:t>
      </w:r>
    </w:p>
    <w:bookmarkStart w:name="z185" w:id="188"/>
    <w:p>
      <w:pPr>
        <w:spacing w:after="0"/>
        <w:ind w:left="0"/>
        <w:jc w:val="both"/>
      </w:pPr>
      <w:r>
        <w:rPr>
          <w:rFonts w:ascii="Times New Roman"/>
          <w:b w:val="false"/>
          <w:i w:val="false"/>
          <w:color w:val="000000"/>
          <w:sz w:val="28"/>
        </w:rPr>
        <w:t>
      5) қамтамасыз етусiз – жиынтығында актив (негізгі борыш және бірінші тоқсанның ішінде қарызды (кредитті) пайдаланғаны үшін алуға қажетті сыйақы, сондай-ақ, егер ұйым ондайды берсе, жеңілдік кезеңі ішіндегі сыйақы) бойынша қарыз алушы міндеттемелерінің 50 пайызын кемiн өтейтін қамтамасыз ету.</w:t>
      </w:r>
    </w:p>
    <w:bookmarkEnd w:id="188"/>
    <w:p>
      <w:pPr>
        <w:spacing w:after="0"/>
        <w:ind w:left="0"/>
        <w:jc w:val="both"/>
      </w:pPr>
      <w:r>
        <w:rPr>
          <w:rFonts w:ascii="Times New Roman"/>
          <w:b w:val="false"/>
          <w:i w:val="false"/>
          <w:color w:val="000000"/>
          <w:sz w:val="28"/>
        </w:rPr>
        <w:t>
      Осы тармақшаны қолдану мақсатында қамтамасыз етудi бағалау кезiнде қамтамасыз ету құнына мынадай коэффициенттер қолданылады:</w:t>
      </w:r>
    </w:p>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көрсетiлген өтiмдiлiгi жоғары қамтамасыз етуге 1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резиденттерi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мүлік;</w:t>
      </w:r>
    </w:p>
    <w:p>
      <w:pPr>
        <w:spacing w:after="0"/>
        <w:ind w:left="0"/>
        <w:jc w:val="both"/>
      </w:pPr>
      <w:r>
        <w:rPr>
          <w:rFonts w:ascii="Times New Roman"/>
          <w:b w:val="false"/>
          <w:i w:val="false"/>
          <w:color w:val="000000"/>
          <w:sz w:val="28"/>
        </w:rPr>
        <w:t xml:space="preserve">
      төлемге қабілетті (қаржылық жағдайы тұрақты) заңды тұлғалардан кепілді төлемдер бойынша түсетін ақша; </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w:t>
      </w:r>
    </w:p>
    <w:p>
      <w:pPr>
        <w:spacing w:after="0"/>
        <w:ind w:left="0"/>
        <w:jc w:val="both"/>
      </w:pPr>
      <w:r>
        <w:rPr>
          <w:rFonts w:ascii="Times New Roman"/>
          <w:b w:val="false"/>
          <w:i w:val="false"/>
          <w:color w:val="000000"/>
          <w:sz w:val="28"/>
        </w:rPr>
        <w:t>
      Standard &amp; Poor's агенттiгi берген "ВВ+"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резиденттерi емес ұйымдары шығарған бағалы қағаздар;</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агенттiктерiнің осыған ұқсас деңгейдегі рейтингі бар Қазақстан Республикасының резидент ұйымдары шығарған бағалы қағаздар түрiнде қамтамасыз етуге 0,9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"ВВ-" тобынан төмен емес борыштық рейтингi немесе Moody's Investors Service немесе Fitch рейтингілік агенттiктерiнiң осыған ұқсас деңгейдегi рейтингi бар резидент емес банктердiң кепiлдiктерi (кепiлдемелерi);</w:t>
      </w:r>
    </w:p>
    <w:p>
      <w:pPr>
        <w:spacing w:after="0"/>
        <w:ind w:left="0"/>
        <w:jc w:val="both"/>
      </w:pPr>
      <w:r>
        <w:rPr>
          <w:rFonts w:ascii="Times New Roman"/>
          <w:b w:val="false"/>
          <w:i w:val="false"/>
          <w:color w:val="000000"/>
          <w:sz w:val="28"/>
        </w:rPr>
        <w:t>
      Қазақстан Республикасының резиденттері емес заңды тұлғалардың, оның iшiнде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резидент банктердiң кепiлдiктерi (кепiлдемелерi);</w:t>
      </w:r>
    </w:p>
    <w:p>
      <w:pPr>
        <w:spacing w:after="0"/>
        <w:ind w:left="0"/>
        <w:jc w:val="both"/>
      </w:pPr>
      <w:r>
        <w:rPr>
          <w:rFonts w:ascii="Times New Roman"/>
          <w:b w:val="false"/>
          <w:i w:val="false"/>
          <w:color w:val="000000"/>
          <w:sz w:val="28"/>
        </w:rPr>
        <w:t>
      Standard &amp; Poor's агенттiгi берген "В-" тобынан төмен емес борыштық рейтингi немесе Moody's Investors Service немесе Fitch рейтингілік агенттiктерiнiң осыған ұқсас деңгейдегi рейтингi бар банктердің резервтік аккредитивтері;</w:t>
      </w:r>
    </w:p>
    <w:p>
      <w:pPr>
        <w:spacing w:after="0"/>
        <w:ind w:left="0"/>
        <w:jc w:val="both"/>
      </w:pPr>
      <w:r>
        <w:rPr>
          <w:rFonts w:ascii="Times New Roman"/>
          <w:b w:val="false"/>
          <w:i w:val="false"/>
          <w:color w:val="000000"/>
          <w:sz w:val="28"/>
        </w:rPr>
        <w:t>
      мүлік, оның ішінде болашақта бизнес-жоспарға сәйкес түсетін мүлік;</w:t>
      </w:r>
    </w:p>
    <w:p>
      <w:pPr>
        <w:spacing w:after="0"/>
        <w:ind w:left="0"/>
        <w:jc w:val="both"/>
      </w:pPr>
      <w:r>
        <w:rPr>
          <w:rFonts w:ascii="Times New Roman"/>
          <w:b w:val="false"/>
          <w:i w:val="false"/>
          <w:color w:val="000000"/>
          <w:sz w:val="28"/>
        </w:rPr>
        <w:t>
      тиісті қаржы жылына арналған республикалық немесе жергілікті бюджеттердегі инвестициялық қарыздар (кредиттер) бойынша борышкерлердің міндеттемелерін өтеу және оларға қызмет көрсету үшін көзделген ақша;</w:t>
      </w:r>
    </w:p>
    <w:p>
      <w:pPr>
        <w:spacing w:after="0"/>
        <w:ind w:left="0"/>
        <w:jc w:val="both"/>
      </w:pPr>
      <w:r>
        <w:rPr>
          <w:rFonts w:ascii="Times New Roman"/>
          <w:b w:val="false"/>
          <w:i w:val="false"/>
          <w:color w:val="000000"/>
          <w:sz w:val="28"/>
        </w:rPr>
        <w:t>
      төлемге қабілетті (қаржылық жағдайы тұрақты) заңды тұлғалардан кепілді төлемдер бойынша түсетін ақша;</w:t>
      </w:r>
    </w:p>
    <w:p>
      <w:pPr>
        <w:spacing w:after="0"/>
        <w:ind w:left="0"/>
        <w:jc w:val="both"/>
      </w:pPr>
      <w:r>
        <w:rPr>
          <w:rFonts w:ascii="Times New Roman"/>
          <w:b w:val="false"/>
          <w:i w:val="false"/>
          <w:color w:val="000000"/>
          <w:sz w:val="28"/>
        </w:rPr>
        <w:t>
      Standard &amp; Poor's агенттiгi берген "В" тобынан төмен емес қаржылық сенiмдiлiк рейтингi немесе Moody's Investors Service немесе Fitch рейтингілік агенттiктерiнiң осыған ұқсас деңгейдегi рейтингi бар сақтандыру (қайта сақтандыру) ұйымдарының сақтандыру полистерi түрiнде қамтамасыз етуге 0,8 коэффициенті;</w:t>
      </w:r>
    </w:p>
    <w:p>
      <w:pPr>
        <w:spacing w:after="0"/>
        <w:ind w:left="0"/>
        <w:jc w:val="both"/>
      </w:pPr>
      <w:r>
        <w:rPr>
          <w:rFonts w:ascii="Times New Roman"/>
          <w:b w:val="false"/>
          <w:i w:val="false"/>
          <w:color w:val="000000"/>
          <w:sz w:val="28"/>
        </w:rPr>
        <w:t xml:space="preserve">
      Қазақстан Республикасының заңнамасына сәйкес ресiмделген жылжымайтын мүлiк түрiнде қамтамасыз етудiң нарықтық құнына </w:t>
      </w:r>
    </w:p>
    <w:p>
      <w:pPr>
        <w:spacing w:after="0"/>
        <w:ind w:left="0"/>
        <w:jc w:val="both"/>
      </w:pPr>
      <w:r>
        <w:rPr>
          <w:rFonts w:ascii="Times New Roman"/>
          <w:b w:val="false"/>
          <w:i w:val="false"/>
          <w:color w:val="000000"/>
          <w:sz w:val="28"/>
        </w:rPr>
        <w:t>
      0,7 коэффициенті;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қарыз алушының дебиторлық берешегi;</w:t>
      </w:r>
    </w:p>
    <w:p>
      <w:pPr>
        <w:spacing w:after="0"/>
        <w:ind w:left="0"/>
        <w:jc w:val="both"/>
      </w:pPr>
      <w:r>
        <w:rPr>
          <w:rFonts w:ascii="Times New Roman"/>
          <w:b w:val="false"/>
          <w:i w:val="false"/>
          <w:color w:val="000000"/>
          <w:sz w:val="28"/>
        </w:rPr>
        <w:t>
      қарыз алушының және/немесе кепiлзат берушiнiң жылжымалы мүлкi;</w:t>
      </w:r>
    </w:p>
    <w:p>
      <w:pPr>
        <w:spacing w:after="0"/>
        <w:ind w:left="0"/>
        <w:jc w:val="both"/>
      </w:pPr>
      <w:r>
        <w:rPr>
          <w:rFonts w:ascii="Times New Roman"/>
          <w:b w:val="false"/>
          <w:i w:val="false"/>
          <w:color w:val="000000"/>
          <w:sz w:val="28"/>
        </w:rPr>
        <w:t>
      айналымдағы тауарлар түрiндегі қамтамасыз етуге 0,6 коэффициенті.</w:t>
      </w:r>
    </w:p>
    <w:bookmarkStart w:name="z187" w:id="189"/>
    <w:p>
      <w:pPr>
        <w:spacing w:after="0"/>
        <w:ind w:left="0"/>
        <w:jc w:val="both"/>
      </w:pPr>
      <w:r>
        <w:rPr>
          <w:rFonts w:ascii="Times New Roman"/>
          <w:b w:val="false"/>
          <w:i w:val="false"/>
          <w:color w:val="000000"/>
          <w:sz w:val="28"/>
        </w:rPr>
        <w:t>
      85. Ұйымның қамтамасыз ету сапасы жүргiзiлген қамтамасыз ету мониторингi нәтижелерi бойынша мыналар:</w:t>
      </w:r>
    </w:p>
    <w:bookmarkEnd w:id="189"/>
    <w:bookmarkStart w:name="z186" w:id="190"/>
    <w:p>
      <w:pPr>
        <w:spacing w:after="0"/>
        <w:ind w:left="0"/>
        <w:jc w:val="both"/>
      </w:pPr>
      <w:r>
        <w:rPr>
          <w:rFonts w:ascii="Times New Roman"/>
          <w:b w:val="false"/>
          <w:i w:val="false"/>
          <w:color w:val="000000"/>
          <w:sz w:val="28"/>
        </w:rPr>
        <w:t>
      1) жылжымайтын мүлiк бойынша – Қазақстан Республикасының бағалау қызметi туралы заңнамасына сәйкес бағалаушы мен қарыз алушы және (немесе) кепiлзат алушы арасында жасалған шарт бойынша жүргiзiлген бағалау жөнiндегi есепте айқындалған жылжымайтын мүлiктiң нарықтық құны;</w:t>
      </w:r>
    </w:p>
    <w:bookmarkEnd w:id="190"/>
    <w:bookmarkStart w:name="z188" w:id="191"/>
    <w:p>
      <w:pPr>
        <w:spacing w:after="0"/>
        <w:ind w:left="0"/>
        <w:jc w:val="both"/>
      </w:pPr>
      <w:r>
        <w:rPr>
          <w:rFonts w:ascii="Times New Roman"/>
          <w:b w:val="false"/>
          <w:i w:val="false"/>
          <w:color w:val="000000"/>
          <w:sz w:val="28"/>
        </w:rPr>
        <w:t>
      2) өзге қамтамасыз ету бойынша – ұйымның iшкi нормативтiк құжаттарына сәйкес анықталған құны қолданыла отырып айқындалады.</w:t>
      </w:r>
    </w:p>
    <w:bookmarkEnd w:id="191"/>
    <w:bookmarkStart w:name="z189" w:id="192"/>
    <w:p>
      <w:pPr>
        <w:spacing w:after="0"/>
        <w:ind w:left="0"/>
        <w:jc w:val="left"/>
      </w:pPr>
      <w:r>
        <w:rPr>
          <w:rFonts w:ascii="Times New Roman"/>
          <w:b/>
          <w:i w:val="false"/>
          <w:color w:val="000000"/>
        </w:rPr>
        <w:t xml:space="preserve"> 2. Қазақстан Республикасы Үкiметiнiң шешiмiмен айқындалған және</w:t>
      </w:r>
      <w:r>
        <w:br/>
      </w:r>
      <w:r>
        <w:rPr>
          <w:rFonts w:ascii="Times New Roman"/>
          <w:b/>
          <w:i w:val="false"/>
          <w:color w:val="000000"/>
        </w:rPr>
        <w:t>Қазақстан Республикасының экономикасын, оның басым салаларында</w:t>
      </w:r>
      <w:r>
        <w:br/>
      </w:r>
      <w:r>
        <w:rPr>
          <w:rFonts w:ascii="Times New Roman"/>
          <w:b/>
          <w:i w:val="false"/>
          <w:color w:val="000000"/>
        </w:rPr>
        <w:t>жаңғырту мен әртараптандыруға бағытталған мемлекеттiк бағдарламаларға сәйкес жобаларды iске асыратын заңды тұлғаларға</w:t>
      </w:r>
      <w:r>
        <w:br/>
      </w:r>
      <w:r>
        <w:rPr>
          <w:rFonts w:ascii="Times New Roman"/>
          <w:b/>
          <w:i w:val="false"/>
          <w:color w:val="000000"/>
        </w:rPr>
        <w:t>берiлген инвестициялық қарыздарды (кредиттердi) жіктеу</w:t>
      </w:r>
      <w:r>
        <w:br/>
      </w:r>
      <w:r>
        <w:rPr>
          <w:rFonts w:ascii="Times New Roman"/>
          <w:b/>
          <w:i w:val="false"/>
          <w:color w:val="000000"/>
        </w:rPr>
        <w:t>критерийлерін пайдалану ерекшеліктері</w:t>
      </w:r>
    </w:p>
    <w:bookmarkEnd w:id="192"/>
    <w:bookmarkStart w:name="z190" w:id="193"/>
    <w:p>
      <w:pPr>
        <w:spacing w:after="0"/>
        <w:ind w:left="0"/>
        <w:jc w:val="both"/>
      </w:pPr>
      <w:r>
        <w:rPr>
          <w:rFonts w:ascii="Times New Roman"/>
          <w:b w:val="false"/>
          <w:i w:val="false"/>
          <w:color w:val="000000"/>
          <w:sz w:val="28"/>
        </w:rPr>
        <w:t>
      86. Ұлттық басқарушы холдинг Қазақстан Республикасы Үкiметiнiң шешiмiмен айқындалған және Қазақстан Республикасының экономикасын оның басым салаларында жаңғырту мен әртараптандыруға бағытталған мемлекеттiк бағдарламаларға сәйкес жобаларды iске асыратын заңды тұлғаларға берiлген қарыздарды (кредиттердi) жiктеген кезде осы Қағидаларға 3-қосымшаның 2, 3-кестелерi пайдаланылады.</w:t>
      </w:r>
    </w:p>
    <w:bookmarkEnd w:id="193"/>
    <w:bookmarkStart w:name="z191" w:id="194"/>
    <w:p>
      <w:pPr>
        <w:spacing w:after="0"/>
        <w:ind w:left="0"/>
        <w:jc w:val="left"/>
      </w:pPr>
      <w:r>
        <w:rPr>
          <w:rFonts w:ascii="Times New Roman"/>
          <w:b/>
          <w:i w:val="false"/>
          <w:color w:val="000000"/>
        </w:rPr>
        <w:t xml:space="preserve"> 5. Банктің активтер мен шартты міндеттемелерге қарсы</w:t>
      </w:r>
      <w:r>
        <w:br/>
      </w:r>
      <w:r>
        <w:rPr>
          <w:rFonts w:ascii="Times New Roman"/>
          <w:b/>
          <w:i w:val="false"/>
          <w:color w:val="000000"/>
        </w:rPr>
        <w:t>провизияларды (резервтерді) қалыптастыру ерекшеліктері</w:t>
      </w:r>
    </w:p>
    <w:bookmarkEnd w:id="194"/>
    <w:p>
      <w:pPr>
        <w:spacing w:after="0"/>
        <w:ind w:left="0"/>
        <w:jc w:val="both"/>
      </w:pPr>
      <w:r>
        <w:rPr>
          <w:rFonts w:ascii="Times New Roman"/>
          <w:b w:val="false"/>
          <w:i w:val="false"/>
          <w:color w:val="000000"/>
          <w:sz w:val="28"/>
        </w:rPr>
        <w:t>
      1. Провизияларды (резервтерді) құру тәртібі</w:t>
      </w:r>
    </w:p>
    <w:bookmarkStart w:name="z192" w:id="195"/>
    <w:p>
      <w:pPr>
        <w:spacing w:after="0"/>
        <w:ind w:left="0"/>
        <w:jc w:val="both"/>
      </w:pPr>
      <w:r>
        <w:rPr>
          <w:rFonts w:ascii="Times New Roman"/>
          <w:b w:val="false"/>
          <w:i w:val="false"/>
          <w:color w:val="000000"/>
          <w:sz w:val="28"/>
        </w:rPr>
        <w:t>
      87. Провизиялар (резервтер) Қазақстан Республикасының бухгалтерлiк есеп пен қаржылық есептiлiк туралы заңнамасының талаптарына, № 39 "Қаржы құралдары: тану және өлшеу" халықаралық қаржы есептілігі стандартына (бұдан әрі – № 39 ХҚЕС) сәйкес, сондай-ақ шартты міндеттемелер бойынша провизиялар (резервтер) құрған жағдайында – № 37 "Бағалау резервтері, шартты міндеттемелер мен шартты активтер" халықаралық қаржы есептілігі стандартына (бұдан әрі – № 37 ХҚЕС) сәйкес құрылады.</w:t>
      </w:r>
    </w:p>
    <w:bookmarkEnd w:id="195"/>
    <w:bookmarkStart w:name="z193" w:id="196"/>
    <w:p>
      <w:pPr>
        <w:spacing w:after="0"/>
        <w:ind w:left="0"/>
        <w:jc w:val="both"/>
      </w:pPr>
      <w:r>
        <w:rPr>
          <w:rFonts w:ascii="Times New Roman"/>
          <w:b w:val="false"/>
          <w:i w:val="false"/>
          <w:color w:val="000000"/>
          <w:sz w:val="28"/>
        </w:rPr>
        <w:t>
      88. Активтер бойынша провизиялар (резервтер) Банктің атқарушы органы бекіткен Провизияларды (резервтерді) есептеу әдістемесіне (бұдан әрі - Әдістеме) сәйкес құрылады, ол бойынша провизияларды (резервтерді) есептеу былайша жүзеге асырылады:</w:t>
      </w:r>
    </w:p>
    <w:bookmarkEnd w:id="196"/>
    <w:bookmarkStart w:name="z194" w:id="197"/>
    <w:p>
      <w:pPr>
        <w:spacing w:after="0"/>
        <w:ind w:left="0"/>
        <w:jc w:val="both"/>
      </w:pPr>
      <w:r>
        <w:rPr>
          <w:rFonts w:ascii="Times New Roman"/>
          <w:b w:val="false"/>
          <w:i w:val="false"/>
          <w:color w:val="000000"/>
          <w:sz w:val="28"/>
        </w:rPr>
        <w:t>
      1) активтер біртекті және жеке болып жіктеледі;</w:t>
      </w:r>
    </w:p>
    <w:bookmarkEnd w:id="197"/>
    <w:bookmarkStart w:name="z195" w:id="198"/>
    <w:p>
      <w:pPr>
        <w:spacing w:after="0"/>
        <w:ind w:left="0"/>
        <w:jc w:val="both"/>
      </w:pPr>
      <w:r>
        <w:rPr>
          <w:rFonts w:ascii="Times New Roman"/>
          <w:b w:val="false"/>
          <w:i w:val="false"/>
          <w:color w:val="000000"/>
          <w:sz w:val="28"/>
        </w:rPr>
        <w:t>
      2) жеке активтердің құнсыздануына бағалау жүргізіледі;</w:t>
      </w:r>
    </w:p>
    <w:bookmarkEnd w:id="198"/>
    <w:bookmarkStart w:name="z196" w:id="199"/>
    <w:p>
      <w:pPr>
        <w:spacing w:after="0"/>
        <w:ind w:left="0"/>
        <w:jc w:val="both"/>
      </w:pPr>
      <w:r>
        <w:rPr>
          <w:rFonts w:ascii="Times New Roman"/>
          <w:b w:val="false"/>
          <w:i w:val="false"/>
          <w:color w:val="000000"/>
          <w:sz w:val="28"/>
        </w:rPr>
        <w:t>
      3) Әдістемеде белгіленген құнсыздану белгілері анықталған жеке активтер бойынша:</w:t>
      </w:r>
    </w:p>
    <w:bookmarkEnd w:id="199"/>
    <w:p>
      <w:pPr>
        <w:spacing w:after="0"/>
        <w:ind w:left="0"/>
        <w:jc w:val="both"/>
      </w:pPr>
      <w:r>
        <w:rPr>
          <w:rFonts w:ascii="Times New Roman"/>
          <w:b w:val="false"/>
          <w:i w:val="false"/>
          <w:color w:val="000000"/>
          <w:sz w:val="28"/>
        </w:rPr>
        <w:t>
      күтілетін ақша ағыны есептеледі;</w:t>
      </w:r>
    </w:p>
    <w:p>
      <w:pPr>
        <w:spacing w:after="0"/>
        <w:ind w:left="0"/>
        <w:jc w:val="both"/>
      </w:pPr>
      <w:r>
        <w:rPr>
          <w:rFonts w:ascii="Times New Roman"/>
          <w:b w:val="false"/>
          <w:i w:val="false"/>
          <w:color w:val="000000"/>
          <w:sz w:val="28"/>
        </w:rPr>
        <w:t>
      күтілетін ақша ағынының дисконтталған құны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39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39900" cy="482600"/>
                    </a:xfrm>
                    <a:prstGeom prst="rect">
                      <a:avLst/>
                    </a:prstGeom>
                  </pic:spPr>
                </pic:pic>
              </a:graphicData>
            </a:graphic>
          </wp:inline>
        </w:drawing>
      </w:r>
    </w:p>
    <w:p>
      <w:pPr>
        <w:spacing w:after="0"/>
        <w:ind w:left="0"/>
        <w:jc w:val="left"/>
      </w:pPr>
      <w:r>
        <w:rPr>
          <w:rFonts w:ascii="Times New Roman"/>
          <w:b w:val="false"/>
          <w:i w:val="false"/>
          <w:color w:val="000000"/>
          <w:sz w:val="28"/>
        </w:rPr>
        <w:t>мұндағы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PV – күтілетін ақша ағынының келтірілген құны;</w:t>
      </w:r>
    </w:p>
    <w:p>
      <w:pPr>
        <w:spacing w:after="0"/>
        <w:ind w:left="0"/>
        <w:jc w:val="both"/>
      </w:pPr>
      <w:r>
        <w:rPr>
          <w:rFonts w:ascii="Times New Roman"/>
          <w:b w:val="false"/>
          <w:i w:val="false"/>
          <w:color w:val="000000"/>
          <w:sz w:val="28"/>
        </w:rPr>
        <w:t>
      СF – күтілетін ақша ағыны;</w:t>
      </w:r>
    </w:p>
    <w:p>
      <w:pPr>
        <w:spacing w:after="0"/>
        <w:ind w:left="0"/>
        <w:jc w:val="both"/>
      </w:pPr>
      <w:r>
        <w:rPr>
          <w:rFonts w:ascii="Times New Roman"/>
          <w:b w:val="false"/>
          <w:i w:val="false"/>
          <w:color w:val="000000"/>
          <w:sz w:val="28"/>
        </w:rPr>
        <w:t>
      r – бастапқы тиімді мөлшерлеме;</w:t>
      </w:r>
    </w:p>
    <w:p>
      <w:pPr>
        <w:spacing w:after="0"/>
        <w:ind w:left="0"/>
        <w:jc w:val="both"/>
      </w:pPr>
      <w:r>
        <w:rPr>
          <w:rFonts w:ascii="Times New Roman"/>
          <w:b w:val="false"/>
          <w:i w:val="false"/>
          <w:color w:val="000000"/>
          <w:sz w:val="28"/>
        </w:rPr>
        <w:t>
      t – актив бойынша болжалды ақша ағыны болжанатын жылдың реттік нөмірі;</w:t>
      </w:r>
    </w:p>
    <w:p>
      <w:pPr>
        <w:spacing w:after="0"/>
        <w:ind w:left="0"/>
        <w:jc w:val="both"/>
      </w:pPr>
      <w:r>
        <w:rPr>
          <w:rFonts w:ascii="Times New Roman"/>
          <w:b w:val="false"/>
          <w:i w:val="false"/>
          <w:color w:val="000000"/>
          <w:sz w:val="28"/>
        </w:rPr>
        <w:t>
      n – актив бойынша ақша ағыны жылдардың саны;</w:t>
      </w:r>
    </w:p>
    <w:p>
      <w:pPr>
        <w:spacing w:after="0"/>
        <w:ind w:left="0"/>
        <w:jc w:val="both"/>
      </w:pPr>
      <w:r>
        <w:rPr>
          <w:rFonts w:ascii="Times New Roman"/>
          <w:b w:val="false"/>
          <w:i w:val="false"/>
          <w:color w:val="000000"/>
          <w:sz w:val="28"/>
        </w:rPr>
        <w:t>
      провизиялардың (резервтердің) мөлшері есеп беру күніне арналған активтің жалпы баланстық құны мен күтілетін ақша ағынының дисконтталған құны арасындағы оң айырма ретінде айқындалады;</w:t>
      </w:r>
    </w:p>
    <w:p>
      <w:pPr>
        <w:spacing w:after="0"/>
        <w:ind w:left="0"/>
        <w:jc w:val="both"/>
      </w:pPr>
      <w:r>
        <w:rPr>
          <w:rFonts w:ascii="Times New Roman"/>
          <w:b w:val="false"/>
          <w:i w:val="false"/>
          <w:color w:val="000000"/>
          <w:sz w:val="28"/>
        </w:rPr>
        <w:t>
      пайыздың тиімді мөлшерлемесі алмастырып қою тәсілін немесе Microsoft Office Excel "ІТМ" (ішкі табыстылық мөлшерлемесі) автоматтандырылған функциясын немесе басқа да ұқсас автоматтандырылған функцияларды қолдану жолымен есептеледі. Егер қарыз алушымен екі және одан да көп қаржыландыру шарттары жасалса, пайыздың тиімді мөлшерлемесі ретінде пайыздың безбенделген орташа тиімді мөлшерлемесі қолданылуы мүмкін. Пайыздың тиімді мөлшерлемесін безбендеу есеп беру күніне арналған жалпы баланстық құнды есепке алумен жүргізіледі;</w:t>
      </w:r>
    </w:p>
    <w:bookmarkStart w:name="z197" w:id="200"/>
    <w:p>
      <w:pPr>
        <w:spacing w:after="0"/>
        <w:ind w:left="0"/>
        <w:jc w:val="both"/>
      </w:pPr>
      <w:r>
        <w:rPr>
          <w:rFonts w:ascii="Times New Roman"/>
          <w:b w:val="false"/>
          <w:i w:val="false"/>
          <w:color w:val="000000"/>
          <w:sz w:val="28"/>
        </w:rPr>
        <w:t>
      4) Әдістемеге сәйкес құнсыздану белгілері жоқ жеке активтер және біртекті активтер бойынша:</w:t>
      </w:r>
    </w:p>
    <w:bookmarkEnd w:id="200"/>
    <w:p>
      <w:pPr>
        <w:spacing w:after="0"/>
        <w:ind w:left="0"/>
        <w:jc w:val="both"/>
      </w:pPr>
      <w:r>
        <w:rPr>
          <w:rFonts w:ascii="Times New Roman"/>
          <w:b w:val="false"/>
          <w:i w:val="false"/>
          <w:color w:val="000000"/>
          <w:sz w:val="28"/>
        </w:rPr>
        <w:t>
      Әдістемеде белгіленген кредиттік тәуекелдің ұқсас сипаттамалары бойынша топтастыру жүзеге асырылады. Біртекті активтерді жіктеу кезінде активтердің бір қарыз алушыға (борышкерге, тең қарыз алушыға) қойылатын талаптар бойынша туындағанын білдіретін мән-жай кредиттік тәуекелдің ұқсас сипаттамалары ретінде қабылданбайды;</w:t>
      </w:r>
    </w:p>
    <w:p>
      <w:pPr>
        <w:spacing w:after="0"/>
        <w:ind w:left="0"/>
        <w:jc w:val="both"/>
      </w:pPr>
      <w:r>
        <w:rPr>
          <w:rFonts w:ascii="Times New Roman"/>
          <w:b w:val="false"/>
          <w:i w:val="false"/>
          <w:color w:val="000000"/>
          <w:sz w:val="28"/>
        </w:rPr>
        <w:t>
      провизиялардың (резервтердің) мөлшері айқындалады.</w:t>
      </w:r>
    </w:p>
    <w:bookmarkStart w:name="z198" w:id="201"/>
    <w:p>
      <w:pPr>
        <w:spacing w:after="0"/>
        <w:ind w:left="0"/>
        <w:jc w:val="both"/>
      </w:pPr>
      <w:r>
        <w:rPr>
          <w:rFonts w:ascii="Times New Roman"/>
          <w:b w:val="false"/>
          <w:i w:val="false"/>
          <w:color w:val="000000"/>
          <w:sz w:val="28"/>
        </w:rPr>
        <w:t>
      89. Шарты міндеттемелер бойынша провизиялар (резервтер) әрбір шартты міндеттеме бойынша мынандай тәртіппен құрылады:</w:t>
      </w:r>
    </w:p>
    <w:bookmarkEnd w:id="201"/>
    <w:bookmarkStart w:name="z199" w:id="202"/>
    <w:p>
      <w:pPr>
        <w:spacing w:after="0"/>
        <w:ind w:left="0"/>
        <w:jc w:val="both"/>
      </w:pPr>
      <w:r>
        <w:rPr>
          <w:rFonts w:ascii="Times New Roman"/>
          <w:b w:val="false"/>
          <w:i w:val="false"/>
          <w:color w:val="000000"/>
          <w:sz w:val="28"/>
        </w:rPr>
        <w:t>
      1) № 37 ХҚЕС сәйкес шартты міндеттемені орындау ықтималдылығы айқындалады;</w:t>
      </w:r>
    </w:p>
    <w:bookmarkEnd w:id="202"/>
    <w:bookmarkStart w:name="z200" w:id="203"/>
    <w:p>
      <w:pPr>
        <w:spacing w:after="0"/>
        <w:ind w:left="0"/>
        <w:jc w:val="both"/>
      </w:pPr>
      <w:r>
        <w:rPr>
          <w:rFonts w:ascii="Times New Roman"/>
          <w:b w:val="false"/>
          <w:i w:val="false"/>
          <w:color w:val="000000"/>
          <w:sz w:val="28"/>
        </w:rPr>
        <w:t>
      2) № 37 ХҚЕС сәйкес бар міндеттемені реттеу үшін болжалды залалдар есептеледі;</w:t>
      </w:r>
    </w:p>
    <w:bookmarkEnd w:id="203"/>
    <w:bookmarkStart w:name="z201" w:id="204"/>
    <w:p>
      <w:pPr>
        <w:spacing w:after="0"/>
        <w:ind w:left="0"/>
        <w:jc w:val="both"/>
      </w:pPr>
      <w:r>
        <w:rPr>
          <w:rFonts w:ascii="Times New Roman"/>
          <w:b w:val="false"/>
          <w:i w:val="false"/>
          <w:color w:val="000000"/>
          <w:sz w:val="28"/>
        </w:rPr>
        <w:t>
      3) № 39 ХҚЕС сәйкес шартты міндеттеменің әділ құны есептеледі;</w:t>
      </w:r>
    </w:p>
    <w:bookmarkEnd w:id="204"/>
    <w:bookmarkStart w:name="z202" w:id="205"/>
    <w:p>
      <w:pPr>
        <w:spacing w:after="0"/>
        <w:ind w:left="0"/>
        <w:jc w:val="both"/>
      </w:pPr>
      <w:r>
        <w:rPr>
          <w:rFonts w:ascii="Times New Roman"/>
          <w:b w:val="false"/>
          <w:i w:val="false"/>
          <w:color w:val="000000"/>
          <w:sz w:val="28"/>
        </w:rPr>
        <w:t>
      4) № 37 ХҚЕС сәйкес есептелген болжалды шығындар сомасынан және № 39 ХҚЕС сәйкес есептелген әділ құнның мөлшерінен ең үлкен мәні ретінде провизияның (резервтің) мөлшері айқындалады.</w:t>
      </w:r>
    </w:p>
    <w:bookmarkEnd w:id="205"/>
    <w:bookmarkStart w:name="z203" w:id="206"/>
    <w:p>
      <w:pPr>
        <w:spacing w:after="0"/>
        <w:ind w:left="0"/>
        <w:jc w:val="both"/>
      </w:pPr>
      <w:r>
        <w:rPr>
          <w:rFonts w:ascii="Times New Roman"/>
          <w:b w:val="false"/>
          <w:i w:val="false"/>
          <w:color w:val="000000"/>
          <w:sz w:val="28"/>
        </w:rPr>
        <w:t>
      90. Провизияларды (резервтерді) құру мерзімділігі Әдістемеде белгіленеді, бірақ кезеңнің соңында айына кемінде бір рет.</w:t>
      </w:r>
    </w:p>
    <w:bookmarkEnd w:id="206"/>
    <w:bookmarkStart w:name="z204" w:id="207"/>
    <w:p>
      <w:pPr>
        <w:spacing w:after="0"/>
        <w:ind w:left="0"/>
        <w:jc w:val="both"/>
      </w:pPr>
      <w:r>
        <w:rPr>
          <w:rFonts w:ascii="Times New Roman"/>
          <w:b w:val="false"/>
          <w:i w:val="false"/>
          <w:color w:val="000000"/>
          <w:sz w:val="28"/>
        </w:rPr>
        <w:t>
      91. Әдістемеге сәйкес құрылған провизиялардың (резервтердің) мөлшері Банктің бухгалтерлік есебінде және қаржы есептілігінде көрініс табады.</w:t>
      </w:r>
    </w:p>
    <w:bookmarkEnd w:id="207"/>
    <w:bookmarkStart w:name="z205" w:id="208"/>
    <w:p>
      <w:pPr>
        <w:spacing w:after="0"/>
        <w:ind w:left="0"/>
        <w:jc w:val="left"/>
      </w:pPr>
      <w:r>
        <w:rPr>
          <w:rFonts w:ascii="Times New Roman"/>
          <w:b/>
          <w:i w:val="false"/>
          <w:color w:val="000000"/>
        </w:rPr>
        <w:t xml:space="preserve"> 2. Әдістемеге қойылатын талаптар</w:t>
      </w:r>
    </w:p>
    <w:bookmarkEnd w:id="208"/>
    <w:bookmarkStart w:name="z206" w:id="209"/>
    <w:p>
      <w:pPr>
        <w:spacing w:after="0"/>
        <w:ind w:left="0"/>
        <w:jc w:val="both"/>
      </w:pPr>
      <w:r>
        <w:rPr>
          <w:rFonts w:ascii="Times New Roman"/>
          <w:b w:val="false"/>
          <w:i w:val="false"/>
          <w:color w:val="000000"/>
          <w:sz w:val="28"/>
        </w:rPr>
        <w:t>
      92. Әдістеме:</w:t>
      </w:r>
    </w:p>
    <w:bookmarkEnd w:id="209"/>
    <w:bookmarkStart w:name="z207" w:id="210"/>
    <w:p>
      <w:pPr>
        <w:spacing w:after="0"/>
        <w:ind w:left="0"/>
        <w:jc w:val="both"/>
      </w:pPr>
      <w:r>
        <w:rPr>
          <w:rFonts w:ascii="Times New Roman"/>
          <w:b w:val="false"/>
          <w:i w:val="false"/>
          <w:color w:val="000000"/>
          <w:sz w:val="28"/>
        </w:rPr>
        <w:t>
      1) активтің құнсыздану белгілерінің тізбесін;</w:t>
      </w:r>
    </w:p>
    <w:bookmarkEnd w:id="210"/>
    <w:bookmarkStart w:name="z208" w:id="211"/>
    <w:p>
      <w:pPr>
        <w:spacing w:after="0"/>
        <w:ind w:left="0"/>
        <w:jc w:val="both"/>
      </w:pPr>
      <w:r>
        <w:rPr>
          <w:rFonts w:ascii="Times New Roman"/>
          <w:b w:val="false"/>
          <w:i w:val="false"/>
          <w:color w:val="000000"/>
          <w:sz w:val="28"/>
        </w:rPr>
        <w:t>
      2) құнсыздану белгілерінсіз жеке активтердің және біртекті активтердің топтасуы жүзеге асырылатын кредиттік тәуекелдің ұқсас сипаттамаларын (мысалы, кредиттік тәуекелді бағалау немесе қарыз алушының географиялық арналасуы, кепілзат түрі, мерзімін өткізу мерзімі және басқа да факторлар ескерілетін жіктеу негізінде);</w:t>
      </w:r>
    </w:p>
    <w:bookmarkEnd w:id="211"/>
    <w:bookmarkStart w:name="z209" w:id="212"/>
    <w:p>
      <w:pPr>
        <w:spacing w:after="0"/>
        <w:ind w:left="0"/>
        <w:jc w:val="both"/>
      </w:pPr>
      <w:r>
        <w:rPr>
          <w:rFonts w:ascii="Times New Roman"/>
          <w:b w:val="false"/>
          <w:i w:val="false"/>
          <w:color w:val="000000"/>
          <w:sz w:val="28"/>
        </w:rPr>
        <w:t>
      3) жеке активтерге қатысты – қамтамасыз ету құнын ескере отырып, күтілетін ақша ағынының болжамдарын айқындау тәртібін;</w:t>
      </w:r>
    </w:p>
    <w:bookmarkEnd w:id="212"/>
    <w:bookmarkStart w:name="z210" w:id="213"/>
    <w:p>
      <w:pPr>
        <w:spacing w:after="0"/>
        <w:ind w:left="0"/>
        <w:jc w:val="both"/>
      </w:pPr>
      <w:r>
        <w:rPr>
          <w:rFonts w:ascii="Times New Roman"/>
          <w:b w:val="false"/>
          <w:i w:val="false"/>
          <w:color w:val="000000"/>
          <w:sz w:val="28"/>
        </w:rPr>
        <w:t>
      4) құнсыздану белгілері жоқ жеке активтерге және біртекті активтерге қатысты – провизиялардың (резервтердің) мөлшерін айқындау тәртібін;</w:t>
      </w:r>
    </w:p>
    <w:bookmarkEnd w:id="213"/>
    <w:bookmarkStart w:name="z211" w:id="214"/>
    <w:p>
      <w:pPr>
        <w:spacing w:after="0"/>
        <w:ind w:left="0"/>
        <w:jc w:val="both"/>
      </w:pPr>
      <w:r>
        <w:rPr>
          <w:rFonts w:ascii="Times New Roman"/>
          <w:b w:val="false"/>
          <w:i w:val="false"/>
          <w:color w:val="000000"/>
          <w:sz w:val="28"/>
        </w:rPr>
        <w:t xml:space="preserve">
      5) шартты міндеттемелерге қатысты – осы Қағидалардың </w:t>
      </w:r>
      <w:r>
        <w:rPr>
          <w:rFonts w:ascii="Times New Roman"/>
          <w:b w:val="false"/>
          <w:i w:val="false"/>
          <w:color w:val="000000"/>
          <w:sz w:val="28"/>
        </w:rPr>
        <w:t>89-тармағын</w:t>
      </w:r>
      <w:r>
        <w:rPr>
          <w:rFonts w:ascii="Times New Roman"/>
          <w:b w:val="false"/>
          <w:i w:val="false"/>
          <w:color w:val="000000"/>
          <w:sz w:val="28"/>
        </w:rPr>
        <w:t xml:space="preserve"> қолдану тәртібін;</w:t>
      </w:r>
    </w:p>
    <w:bookmarkEnd w:id="214"/>
    <w:bookmarkStart w:name="z212" w:id="215"/>
    <w:p>
      <w:pPr>
        <w:spacing w:after="0"/>
        <w:ind w:left="0"/>
        <w:jc w:val="both"/>
      </w:pPr>
      <w:r>
        <w:rPr>
          <w:rFonts w:ascii="Times New Roman"/>
          <w:b w:val="false"/>
          <w:i w:val="false"/>
          <w:color w:val="000000"/>
          <w:sz w:val="28"/>
        </w:rPr>
        <w:t>
      6) провизиялардың (резервтердің) мөлшерін есептеу мерзімділігін қамтиды.</w:t>
      </w:r>
    </w:p>
    <w:bookmarkEnd w:id="215"/>
    <w:bookmarkStart w:name="z213" w:id="216"/>
    <w:p>
      <w:pPr>
        <w:spacing w:after="0"/>
        <w:ind w:left="0"/>
        <w:jc w:val="both"/>
      </w:pPr>
      <w:r>
        <w:rPr>
          <w:rFonts w:ascii="Times New Roman"/>
          <w:b w:val="false"/>
          <w:i w:val="false"/>
          <w:color w:val="000000"/>
          <w:sz w:val="28"/>
        </w:rPr>
        <w:t>
      93. Қазақстан Республикасының бухгалтерлiк есеп пен қаржылық есептiлiк туралы заңнамасы, халықаралық қаржылық есептiлiк стандарттары талаптарының өзгеруі Әдістемеге өзгерістер және (немесе) толықтырулар енгізуге негіз болып табылады.</w:t>
      </w:r>
    </w:p>
    <w:bookmarkEnd w:id="216"/>
    <w:bookmarkStart w:name="z214" w:id="217"/>
    <w:p>
      <w:pPr>
        <w:spacing w:after="0"/>
        <w:ind w:left="0"/>
        <w:jc w:val="both"/>
      </w:pPr>
      <w:r>
        <w:rPr>
          <w:rFonts w:ascii="Times New Roman"/>
          <w:b w:val="false"/>
          <w:i w:val="false"/>
          <w:color w:val="000000"/>
          <w:sz w:val="28"/>
        </w:rPr>
        <w:t>
      94. Банктің атқарушы органы Әдістемені бекіткеннен кейін үш жұмыс күні ішінде оның халықаралық қаржылық есептілік стандарттарына сәйкестігі туралы Қазақстан Республикасының Ұлттық Банкі түскен күннен бастап он жұмыс күні ішінде беретін қорытындысын алу үшін ол Қазақстан Республикасының Ұлттық Банкіне жіберіледі.</w:t>
      </w:r>
    </w:p>
    <w:bookmarkEnd w:id="217"/>
    <w:p>
      <w:pPr>
        <w:spacing w:after="0"/>
        <w:ind w:left="0"/>
        <w:jc w:val="both"/>
      </w:pPr>
      <w:r>
        <w:rPr>
          <w:rFonts w:ascii="Times New Roman"/>
          <w:b w:val="false"/>
          <w:i w:val="false"/>
          <w:color w:val="000000"/>
          <w:sz w:val="28"/>
        </w:rPr>
        <w:t>
      Қазақстан Республикасы Ұлттық Банкінің ескертулері Банктің атқарушы органы бекіткен пысықталған Әдістемені ескертулерді алған күннен бастап отыз жұмыс күнінен кешіктірмей, Қазақстан Республикасының Ұлттық Банкіне жіберу жолымен жойылуға тиіс.</w:t>
      </w:r>
    </w:p>
    <w:bookmarkStart w:name="z215" w:id="218"/>
    <w:p>
      <w:pPr>
        <w:spacing w:after="0"/>
        <w:ind w:left="0"/>
        <w:jc w:val="both"/>
      </w:pPr>
      <w:r>
        <w:rPr>
          <w:rFonts w:ascii="Times New Roman"/>
          <w:b w:val="false"/>
          <w:i w:val="false"/>
          <w:color w:val="000000"/>
          <w:sz w:val="28"/>
        </w:rPr>
        <w:t>
      3. Шегеруге жатқызылатын провизияларды (резервтерді) есептеу</w:t>
      </w:r>
    </w:p>
    <w:bookmarkEnd w:id="218"/>
    <w:bookmarkStart w:name="z216" w:id="219"/>
    <w:p>
      <w:pPr>
        <w:spacing w:after="0"/>
        <w:ind w:left="0"/>
        <w:jc w:val="both"/>
      </w:pPr>
      <w:r>
        <w:rPr>
          <w:rFonts w:ascii="Times New Roman"/>
          <w:b w:val="false"/>
          <w:i w:val="false"/>
          <w:color w:val="000000"/>
          <w:sz w:val="28"/>
        </w:rPr>
        <w:t>
      95. Салық салу мақсатында провизиялар (резервтер):</w:t>
      </w:r>
    </w:p>
    <w:bookmarkEnd w:id="219"/>
    <w:bookmarkStart w:name="z217" w:id="220"/>
    <w:p>
      <w:pPr>
        <w:spacing w:after="0"/>
        <w:ind w:left="0"/>
        <w:jc w:val="both"/>
      </w:pPr>
      <w:r>
        <w:rPr>
          <w:rFonts w:ascii="Times New Roman"/>
          <w:b w:val="false"/>
          <w:i w:val="false"/>
          <w:color w:val="000000"/>
          <w:sz w:val="28"/>
        </w:rPr>
        <w:t>
      1) Әдістемеге сәйкес құнсыздану белгілері жоқ жеке активтер бойынша;</w:t>
      </w:r>
    </w:p>
    <w:bookmarkEnd w:id="220"/>
    <w:bookmarkStart w:name="z218" w:id="221"/>
    <w:p>
      <w:pPr>
        <w:spacing w:after="0"/>
        <w:ind w:left="0"/>
        <w:jc w:val="both"/>
      </w:pPr>
      <w:r>
        <w:rPr>
          <w:rFonts w:ascii="Times New Roman"/>
          <w:b w:val="false"/>
          <w:i w:val="false"/>
          <w:color w:val="000000"/>
          <w:sz w:val="28"/>
        </w:rPr>
        <w:t>
      2) біртекті активтер бойынша;</w:t>
      </w:r>
    </w:p>
    <w:bookmarkEnd w:id="221"/>
    <w:bookmarkStart w:name="z219" w:id="222"/>
    <w:p>
      <w:pPr>
        <w:spacing w:after="0"/>
        <w:ind w:left="0"/>
        <w:jc w:val="both"/>
      </w:pPr>
      <w:r>
        <w:rPr>
          <w:rFonts w:ascii="Times New Roman"/>
          <w:b w:val="false"/>
          <w:i w:val="false"/>
          <w:color w:val="000000"/>
          <w:sz w:val="28"/>
        </w:rPr>
        <w:t>
      3) егер қарыз алушы (борышкер, тең қарыз алушы) салық заңнамасына сәйкес айқындалған жеңілдікті салық салынатын мемлекетте тіркелген тұлға немесе жеңілдікті салық салынатын мемлекетте тіркелген тұлғаға қатысты тәуелді не еншілес тұлға болып табылған жағдайда қалыптастырылмайды.</w:t>
      </w:r>
    </w:p>
    <w:bookmarkEnd w:id="222"/>
    <w:bookmarkStart w:name="z220" w:id="223"/>
    <w:p>
      <w:pPr>
        <w:spacing w:after="0"/>
        <w:ind w:left="0"/>
        <w:jc w:val="both"/>
      </w:pPr>
      <w:r>
        <w:rPr>
          <w:rFonts w:ascii="Times New Roman"/>
          <w:b w:val="false"/>
          <w:i w:val="false"/>
          <w:color w:val="000000"/>
          <w:sz w:val="28"/>
        </w:rPr>
        <w:t>
      96. Шегеруге жатқызылатын провизиялардың (резервтердің) мөлшерін есептеу үшін активтің жалпы баланстық құнындағы негізгі борыштың үлесіне келетін құнсызданудан залал шамасы (бұдан әрі – Негізгі борыштың құнсыздануы) мына формула бойынша айқындалады:</w:t>
      </w:r>
    </w:p>
    <w:bookmarkEnd w:id="223"/>
    <w:p>
      <w:pPr>
        <w:spacing w:after="0"/>
        <w:ind w:left="0"/>
        <w:jc w:val="both"/>
      </w:pPr>
      <w:r>
        <w:rPr>
          <w:rFonts w:ascii="Times New Roman"/>
          <w:b w:val="false"/>
          <w:i w:val="false"/>
          <w:color w:val="000000"/>
          <w:sz w:val="28"/>
        </w:rPr>
        <w:t>
      НБҚ = НБ х (П / ЖБҚ), мұндағы</w:t>
      </w:r>
    </w:p>
    <w:p>
      <w:pPr>
        <w:spacing w:after="0"/>
        <w:ind w:left="0"/>
        <w:jc w:val="both"/>
      </w:pPr>
      <w:r>
        <w:rPr>
          <w:rFonts w:ascii="Times New Roman"/>
          <w:b w:val="false"/>
          <w:i w:val="false"/>
          <w:color w:val="000000"/>
          <w:sz w:val="28"/>
        </w:rPr>
        <w:t>
      НБҚ</w:t>
      </w:r>
      <w:r>
        <w:rPr>
          <w:rFonts w:ascii="Times New Roman"/>
          <w:b w:val="false"/>
          <w:i w:val="false"/>
          <w:color w:val="000000"/>
          <w:vertAlign w:val="subscript"/>
        </w:rPr>
        <w:t xml:space="preserve"> </w:t>
      </w:r>
      <w:r>
        <w:rPr>
          <w:rFonts w:ascii="Times New Roman"/>
          <w:b w:val="false"/>
          <w:i w:val="false"/>
          <w:color w:val="000000"/>
          <w:sz w:val="28"/>
        </w:rPr>
        <w:t>– Негізгі борыштың құнсыздануы</w:t>
      </w:r>
    </w:p>
    <w:p>
      <w:pPr>
        <w:spacing w:after="0"/>
        <w:ind w:left="0"/>
        <w:jc w:val="both"/>
      </w:pPr>
      <w:r>
        <w:rPr>
          <w:rFonts w:ascii="Times New Roman"/>
          <w:b w:val="false"/>
          <w:i w:val="false"/>
          <w:color w:val="000000"/>
          <w:sz w:val="28"/>
        </w:rPr>
        <w:t>
      НБ – негізгі борыш;</w:t>
      </w:r>
    </w:p>
    <w:p>
      <w:pPr>
        <w:spacing w:after="0"/>
        <w:ind w:left="0"/>
        <w:jc w:val="both"/>
      </w:pPr>
      <w:r>
        <w:rPr>
          <w:rFonts w:ascii="Times New Roman"/>
          <w:b w:val="false"/>
          <w:i w:val="false"/>
          <w:color w:val="000000"/>
          <w:sz w:val="28"/>
        </w:rPr>
        <w:t xml:space="preserve">
      П – осы Қағидалардың </w:t>
      </w:r>
      <w:r>
        <w:rPr>
          <w:rFonts w:ascii="Times New Roman"/>
          <w:b w:val="false"/>
          <w:i w:val="false"/>
          <w:color w:val="000000"/>
          <w:sz w:val="28"/>
        </w:rPr>
        <w:t>88-тармағына</w:t>
      </w:r>
      <w:r>
        <w:rPr>
          <w:rFonts w:ascii="Times New Roman"/>
          <w:b w:val="false"/>
          <w:i w:val="false"/>
          <w:color w:val="000000"/>
          <w:sz w:val="28"/>
        </w:rPr>
        <w:t xml:space="preserve"> сәйкес айқындалатын провизиялар (резервтер);</w:t>
      </w:r>
    </w:p>
    <w:p>
      <w:pPr>
        <w:spacing w:after="0"/>
        <w:ind w:left="0"/>
        <w:jc w:val="both"/>
      </w:pPr>
      <w:r>
        <w:rPr>
          <w:rFonts w:ascii="Times New Roman"/>
          <w:b w:val="false"/>
          <w:i w:val="false"/>
          <w:color w:val="000000"/>
          <w:sz w:val="28"/>
        </w:rPr>
        <w:t>
      ЖБҚ – активтің жалпы баланстық құны.</w:t>
      </w:r>
    </w:p>
    <w:p>
      <w:pPr>
        <w:spacing w:after="0"/>
        <w:ind w:left="0"/>
        <w:jc w:val="both"/>
      </w:pPr>
      <w:r>
        <w:rPr>
          <w:rFonts w:ascii="Times New Roman"/>
          <w:b w:val="false"/>
          <w:i w:val="false"/>
          <w:color w:val="000000"/>
          <w:sz w:val="28"/>
        </w:rPr>
        <w:t>
      Бұл ретте Негізгі борыштың құнсыздануынан есептелген сома 1 теңгеге дейін дөңгелектеуге жатады: 50 және одан да артық тиындағы сома бір теңге ретінде қабылданады, 50 тиыннан кем сома қабылданбайды.</w:t>
      </w:r>
    </w:p>
    <w:bookmarkStart w:name="z221" w:id="224"/>
    <w:p>
      <w:pPr>
        <w:spacing w:after="0"/>
        <w:ind w:left="0"/>
        <w:jc w:val="both"/>
      </w:pPr>
      <w:r>
        <w:rPr>
          <w:rFonts w:ascii="Times New Roman"/>
          <w:b w:val="false"/>
          <w:i w:val="false"/>
          <w:color w:val="000000"/>
          <w:sz w:val="28"/>
        </w:rPr>
        <w:t>
      97. Шегеруге жатқызылатын провизиялар (резервтер) мынандай тәртіппен есептеледі:</w:t>
      </w:r>
    </w:p>
    <w:bookmarkEnd w:id="224"/>
    <w:bookmarkStart w:name="z222" w:id="225"/>
    <w:p>
      <w:pPr>
        <w:spacing w:after="0"/>
        <w:ind w:left="0"/>
        <w:jc w:val="both"/>
      </w:pPr>
      <w:r>
        <w:rPr>
          <w:rFonts w:ascii="Times New Roman"/>
          <w:b w:val="false"/>
          <w:i w:val="false"/>
          <w:color w:val="000000"/>
          <w:sz w:val="28"/>
        </w:rPr>
        <w:t>
      1) егер Негізгі борыштың құнсыздануы негізгі борыштың елу пайызына тең немесе одан кем болса, шегеруге жатқызылатын провизиялардың (резервтердің) сомасы Негізгі борыштың құнсыздану мөлшеріне тең;</w:t>
      </w:r>
    </w:p>
    <w:bookmarkEnd w:id="225"/>
    <w:bookmarkStart w:name="z223" w:id="226"/>
    <w:p>
      <w:pPr>
        <w:spacing w:after="0"/>
        <w:ind w:left="0"/>
        <w:jc w:val="both"/>
      </w:pPr>
      <w:r>
        <w:rPr>
          <w:rFonts w:ascii="Times New Roman"/>
          <w:b w:val="false"/>
          <w:i w:val="false"/>
          <w:color w:val="000000"/>
          <w:sz w:val="28"/>
        </w:rPr>
        <w:t>
      2) егер Негізгі борыштың құнсыздануы негізгі борыштың елу пайызынан артық құраса, шегеруге жатқызылатын провизиялардың (резервтердің) сомасы мына формула бойынша айқындалады:</w:t>
      </w:r>
    </w:p>
    <w:bookmarkEnd w:id="226"/>
    <w:p>
      <w:pPr>
        <w:spacing w:after="0"/>
        <w:ind w:left="0"/>
        <w:jc w:val="both"/>
      </w:pPr>
      <w:r>
        <w:rPr>
          <w:rFonts w:ascii="Times New Roman"/>
          <w:b w:val="false"/>
          <w:i w:val="false"/>
          <w:color w:val="000000"/>
          <w:sz w:val="28"/>
        </w:rPr>
        <w:t>
      Провизиялар (резервтер) = 50%*НБ + (НБҚ -50%*НБ)*0.676</w:t>
      </w:r>
    </w:p>
    <w:p>
      <w:pPr>
        <w:spacing w:after="0"/>
        <w:ind w:left="0"/>
        <w:jc w:val="both"/>
      </w:pPr>
      <w:r>
        <w:rPr>
          <w:rFonts w:ascii="Times New Roman"/>
          <w:b w:val="false"/>
          <w:i w:val="false"/>
          <w:color w:val="000000"/>
          <w:sz w:val="28"/>
        </w:rPr>
        <w:t>
      Бұл ретте провизиялардың (резервтердің) есептелген сомасы 1 теңгеге дейін дөңгелектеуге жатады: 50 және одан да артық тиындағы сома бір теңге ретінде қабылданады, 50 тиыннан кем сома қабылданбайды.</w:t>
      </w:r>
    </w:p>
    <w:bookmarkStart w:name="z224" w:id="227"/>
    <w:p>
      <w:pPr>
        <w:spacing w:after="0"/>
        <w:ind w:left="0"/>
        <w:jc w:val="both"/>
      </w:pPr>
      <w:r>
        <w:rPr>
          <w:rFonts w:ascii="Times New Roman"/>
          <w:b w:val="false"/>
          <w:i w:val="false"/>
          <w:color w:val="000000"/>
          <w:sz w:val="28"/>
        </w:rPr>
        <w:t xml:space="preserve">
      98. Провизияларды (резервтерді) есептеудің әрбір күніне арналған активтер мен шартты міндеттемелер бойынша провизиялардың (резервтердің) сомасын айқындау нәтижелері бойынша Банк есептеуден кейін бес жұмыс күнінен кешіктірмей,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тиісті кестелерін толтырады:</w:t>
      </w:r>
    </w:p>
    <w:bookmarkEnd w:id="227"/>
    <w:bookmarkStart w:name="z225" w:id="228"/>
    <w:p>
      <w:pPr>
        <w:spacing w:after="0"/>
        <w:ind w:left="0"/>
        <w:jc w:val="both"/>
      </w:pPr>
      <w:r>
        <w:rPr>
          <w:rFonts w:ascii="Times New Roman"/>
          <w:b w:val="false"/>
          <w:i w:val="false"/>
          <w:color w:val="000000"/>
          <w:sz w:val="28"/>
        </w:rPr>
        <w:t xml:space="preserve">
      1) қаржы лизингін және басқа банктерге берілген қарыздарды (кредиттерді) қоспағанда, қарыздар (кредиттер) бойынша – осы Қағидаларға 4-қосымшаның </w:t>
      </w:r>
      <w:r>
        <w:rPr>
          <w:rFonts w:ascii="Times New Roman"/>
          <w:b w:val="false"/>
          <w:i w:val="false"/>
          <w:color w:val="000000"/>
          <w:sz w:val="28"/>
        </w:rPr>
        <w:t>1-кестесі</w:t>
      </w:r>
      <w:r>
        <w:rPr>
          <w:rFonts w:ascii="Times New Roman"/>
          <w:b w:val="false"/>
          <w:i w:val="false"/>
          <w:color w:val="000000"/>
          <w:sz w:val="28"/>
        </w:rPr>
        <w:t>;</w:t>
      </w:r>
    </w:p>
    <w:bookmarkEnd w:id="228"/>
    <w:bookmarkStart w:name="z226" w:id="229"/>
    <w:p>
      <w:pPr>
        <w:spacing w:after="0"/>
        <w:ind w:left="0"/>
        <w:jc w:val="both"/>
      </w:pPr>
      <w:r>
        <w:rPr>
          <w:rFonts w:ascii="Times New Roman"/>
          <w:b w:val="false"/>
          <w:i w:val="false"/>
          <w:color w:val="000000"/>
          <w:sz w:val="28"/>
        </w:rPr>
        <w:t xml:space="preserve">
      2) өтелмеген аккредитивтер, шығарылған немесе расталған кепілдіктер бойынша шартты міндеттемелер – осы Қағидаларға 4-қосымшаның </w:t>
      </w:r>
      <w:r>
        <w:rPr>
          <w:rFonts w:ascii="Times New Roman"/>
          <w:b w:val="false"/>
          <w:i w:val="false"/>
          <w:color w:val="000000"/>
          <w:sz w:val="28"/>
        </w:rPr>
        <w:t>2-кестесі</w:t>
      </w:r>
      <w:r>
        <w:rPr>
          <w:rFonts w:ascii="Times New Roman"/>
          <w:b w:val="false"/>
          <w:i w:val="false"/>
          <w:color w:val="000000"/>
          <w:sz w:val="28"/>
        </w:rPr>
        <w:t>;</w:t>
      </w:r>
    </w:p>
    <w:bookmarkEnd w:id="229"/>
    <w:bookmarkStart w:name="z227" w:id="230"/>
    <w:p>
      <w:pPr>
        <w:spacing w:after="0"/>
        <w:ind w:left="0"/>
        <w:jc w:val="both"/>
      </w:pPr>
      <w:r>
        <w:rPr>
          <w:rFonts w:ascii="Times New Roman"/>
          <w:b w:val="false"/>
          <w:i w:val="false"/>
          <w:color w:val="000000"/>
          <w:sz w:val="28"/>
        </w:rPr>
        <w:t xml:space="preserve">
      3) құжаттамалық есептеулер мен кепілдіктер бойынша дебиторлық берешек бойынша – осы Қағидалардың 4-қосымшасының </w:t>
      </w:r>
      <w:r>
        <w:rPr>
          <w:rFonts w:ascii="Times New Roman"/>
          <w:b w:val="false"/>
          <w:i w:val="false"/>
          <w:color w:val="000000"/>
          <w:sz w:val="28"/>
        </w:rPr>
        <w:t>3-кестесі</w:t>
      </w:r>
      <w:r>
        <w:rPr>
          <w:rFonts w:ascii="Times New Roman"/>
          <w:b w:val="false"/>
          <w:i w:val="false"/>
          <w:color w:val="000000"/>
          <w:sz w:val="28"/>
        </w:rPr>
        <w:t>;</w:t>
      </w:r>
    </w:p>
    <w:bookmarkEnd w:id="230"/>
    <w:bookmarkStart w:name="z228" w:id="231"/>
    <w:p>
      <w:pPr>
        <w:spacing w:after="0"/>
        <w:ind w:left="0"/>
        <w:jc w:val="both"/>
      </w:pPr>
      <w:r>
        <w:rPr>
          <w:rFonts w:ascii="Times New Roman"/>
          <w:b w:val="false"/>
          <w:i w:val="false"/>
          <w:color w:val="000000"/>
          <w:sz w:val="28"/>
        </w:rPr>
        <w:t xml:space="preserve">
      4) банктерде орналастырылған корреспонденттік шоттардағы қалдықтарды қоса алғанда, депозиттер, сондай-ақ басқа банктерге берілген қарыздар бойынша – осы Қағидаларға 4-қосымшаның </w:t>
      </w:r>
      <w:r>
        <w:rPr>
          <w:rFonts w:ascii="Times New Roman"/>
          <w:b w:val="false"/>
          <w:i w:val="false"/>
          <w:color w:val="000000"/>
          <w:sz w:val="28"/>
        </w:rPr>
        <w:t>4-кестесі</w:t>
      </w:r>
      <w:r>
        <w:rPr>
          <w:rFonts w:ascii="Times New Roman"/>
          <w:b w:val="false"/>
          <w:i w:val="false"/>
          <w:color w:val="000000"/>
          <w:sz w:val="28"/>
        </w:rPr>
        <w:t>.</w:t>
      </w:r>
    </w:p>
    <w:bookmarkEnd w:id="231"/>
    <w:bookmarkStart w:name="z229" w:id="232"/>
    <w:p>
      <w:pPr>
        <w:spacing w:after="0"/>
        <w:ind w:left="0"/>
        <w:jc w:val="both"/>
      </w:pPr>
      <w:r>
        <w:rPr>
          <w:rFonts w:ascii="Times New Roman"/>
          <w:b w:val="false"/>
          <w:i w:val="false"/>
          <w:color w:val="000000"/>
          <w:sz w:val="28"/>
        </w:rPr>
        <w:t>
      99. 2013 жыл үшін провизиялар (резервтер) бойынша шығындардың сомасын есептеген кезде осы Қағидаларға сәйкес өткен салық кезеңінің 31 желтоқсанындағы жағдай бойынша құрылған провизиялардың (резервтердің) сомасы есеп беру кезеңінің басына арналған провизиялардың (резервтердің) сомасы болып танылады.</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Провизиялар (резервтер) құру</w:t>
            </w:r>
            <w:r>
              <w:br/>
            </w:r>
            <w:r>
              <w:rPr>
                <w:rFonts w:ascii="Times New Roman"/>
                <w:b w:val="false"/>
                <w:i w:val="false"/>
                <w:color w:val="000000"/>
                <w:sz w:val="20"/>
              </w:rPr>
              <w:t>қағидаларына 1-қосымша</w:t>
            </w:r>
          </w:p>
        </w:tc>
      </w:tr>
    </w:tbl>
    <w:bookmarkStart w:name="z231" w:id="233"/>
    <w:p>
      <w:pPr>
        <w:spacing w:after="0"/>
        <w:ind w:left="0"/>
        <w:jc w:val="left"/>
      </w:pPr>
      <w:r>
        <w:rPr>
          <w:rFonts w:ascii="Times New Roman"/>
          <w:b/>
          <w:i w:val="false"/>
          <w:color w:val="000000"/>
        </w:rPr>
        <w:t xml:space="preserve"> Негiзгi қызмет түрi қарыз операцияларын жүзеге асыру немесе</w:t>
      </w:r>
      <w:r>
        <w:br/>
      </w:r>
      <w:r>
        <w:rPr>
          <w:rFonts w:ascii="Times New Roman"/>
          <w:b/>
          <w:i w:val="false"/>
          <w:color w:val="000000"/>
        </w:rPr>
        <w:t>талап ету құқықтарын сатып алу болып табылатын және дауыс</w:t>
      </w:r>
      <w:r>
        <w:br/>
      </w:r>
      <w:r>
        <w:rPr>
          <w:rFonts w:ascii="Times New Roman"/>
          <w:b/>
          <w:i w:val="false"/>
          <w:color w:val="000000"/>
        </w:rPr>
        <w:t>беретiн акцияларының (қатысу үлестерiнiң) жүз пайызы ұлттық</w:t>
      </w:r>
      <w:r>
        <w:br/>
      </w:r>
      <w:r>
        <w:rPr>
          <w:rFonts w:ascii="Times New Roman"/>
          <w:b/>
          <w:i w:val="false"/>
          <w:color w:val="000000"/>
        </w:rPr>
        <w:t>басқарушы холдингке тиесiлi заңды тұлғалар үшiн активтер мен</w:t>
      </w:r>
      <w:r>
        <w:br/>
      </w:r>
      <w:r>
        <w:rPr>
          <w:rFonts w:ascii="Times New Roman"/>
          <w:b/>
          <w:i w:val="false"/>
          <w:color w:val="000000"/>
        </w:rPr>
        <w:t>шартты мiндеттемелердi (инвестициялық қарыздар (кредиттер) және</w:t>
      </w:r>
      <w:r>
        <w:br/>
      </w:r>
      <w:r>
        <w:rPr>
          <w:rFonts w:ascii="Times New Roman"/>
          <w:b/>
          <w:i w:val="false"/>
          <w:color w:val="000000"/>
        </w:rPr>
        <w:t>олармен байланысты шарттық мiндеттемелердi, сондай-ақ бiртектi</w:t>
      </w:r>
      <w:r>
        <w:br/>
      </w:r>
      <w:r>
        <w:rPr>
          <w:rFonts w:ascii="Times New Roman"/>
          <w:b/>
          <w:i w:val="false"/>
          <w:color w:val="000000"/>
        </w:rPr>
        <w:t>қарыздардың (кредиттердің) қоржынына қосылған қарыздарды</w:t>
      </w:r>
      <w:r>
        <w:br/>
      </w:r>
      <w:r>
        <w:rPr>
          <w:rFonts w:ascii="Times New Roman"/>
          <w:b/>
          <w:i w:val="false"/>
          <w:color w:val="000000"/>
        </w:rPr>
        <w:t>қоспағанда) жiктеу критерийлері</w:t>
      </w:r>
    </w:p>
    <w:bookmarkEnd w:id="233"/>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328"/>
        <w:gridCol w:w="2444"/>
        <w:gridCol w:w="3017"/>
        <w:gridCol w:w="3018"/>
        <w:gridCol w:w="2482"/>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Жiктеу санаты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жай-күйi</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Кешiктiрiлген өтеу мерзiмiнiң болуы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(кредит) бойынша</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(депозиттер), бағалы қағаздар және шартты мiндеттемелер бойынша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бойынша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он екі ай ішінде жiктелетiн актив бойынша кешiктiрiлген төлемдердiң болмауы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он екі ай ішінде ағымдағы күнге дейiн төлемдердiң мерзiмiн өткiзуi бар болған және төлемдердi төлеу мерзiмi басталмаған қарыздар (кредиттер)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күн</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дейiн</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күнге дейiн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күн</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күннен 15 күнге дейiн</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күннен 30 күнге дейiн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күн</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күннен 30 күнге дейiн</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60 күнге дейiн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астам</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күннен астам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сапасы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сенiмдi</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етiлмейдi</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ұзартудың болмауы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ұзартудың болуы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ұзартулар саны +1 балға көбейтiледi</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алушыда (борышкерде) рейтингтiң болуы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жоғары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рейтингiнен жоғары – "А"-ға дейiн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 деңгейiнде</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рейтингiнен төмен және рейтингсіз</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32" w:id="234"/>
    <w:p>
      <w:pPr>
        <w:spacing w:after="0"/>
        <w:ind w:left="0"/>
        <w:jc w:val="left"/>
      </w:pPr>
      <w:r>
        <w:rPr>
          <w:rFonts w:ascii="Times New Roman"/>
          <w:b/>
          <w:i w:val="false"/>
          <w:color w:val="000000"/>
        </w:rPr>
        <w:t xml:space="preserve"> Ұлттық басқарушы холдинг үшiн (инвестициялық</w:t>
      </w:r>
      <w:r>
        <w:br/>
      </w:r>
      <w:r>
        <w:rPr>
          <w:rFonts w:ascii="Times New Roman"/>
          <w:b/>
          <w:i w:val="false"/>
          <w:color w:val="000000"/>
        </w:rPr>
        <w:t>қарыздарды(кредиттерді) және олармен байланысты шартты</w:t>
      </w:r>
      <w:r>
        <w:br/>
      </w:r>
      <w:r>
        <w:rPr>
          <w:rFonts w:ascii="Times New Roman"/>
          <w:b/>
          <w:i w:val="false"/>
          <w:color w:val="000000"/>
        </w:rPr>
        <w:t>мiндеттемелердi (кредиттерді), сондай-ақ бiртектi қарыздар</w:t>
      </w:r>
      <w:r>
        <w:br/>
      </w:r>
      <w:r>
        <w:rPr>
          <w:rFonts w:ascii="Times New Roman"/>
          <w:b/>
          <w:i w:val="false"/>
          <w:color w:val="000000"/>
        </w:rPr>
        <w:t>(кредиттер) қоржынына қосылған қарыздарды, сондай-ақ Қазақстан</w:t>
      </w:r>
      <w:r>
        <w:br/>
      </w:r>
      <w:r>
        <w:rPr>
          <w:rFonts w:ascii="Times New Roman"/>
          <w:b/>
          <w:i w:val="false"/>
          <w:color w:val="000000"/>
        </w:rPr>
        <w:t>Республикасы Үкiметiнiң шешiмiмен айқындалған және Қазақстан</w:t>
      </w:r>
      <w:r>
        <w:br/>
      </w:r>
      <w:r>
        <w:rPr>
          <w:rFonts w:ascii="Times New Roman"/>
          <w:b/>
          <w:i w:val="false"/>
          <w:color w:val="000000"/>
        </w:rPr>
        <w:t>Республикасының экономикасын оның басым салаларында жаңғырту</w:t>
      </w:r>
      <w:r>
        <w:br/>
      </w:r>
      <w:r>
        <w:rPr>
          <w:rFonts w:ascii="Times New Roman"/>
          <w:b/>
          <w:i w:val="false"/>
          <w:color w:val="000000"/>
        </w:rPr>
        <w:t>мен әртараптандыруға бағытталған мемлекеттiк бағдарламаларға</w:t>
      </w:r>
      <w:r>
        <w:br/>
      </w:r>
      <w:r>
        <w:rPr>
          <w:rFonts w:ascii="Times New Roman"/>
          <w:b/>
          <w:i w:val="false"/>
          <w:color w:val="000000"/>
        </w:rPr>
        <w:t>сәйкес жобаларды iске асыратын заңды тұлғаларға берiлген</w:t>
      </w:r>
      <w:r>
        <w:br/>
      </w:r>
      <w:r>
        <w:rPr>
          <w:rFonts w:ascii="Times New Roman"/>
          <w:b/>
          <w:i w:val="false"/>
          <w:color w:val="000000"/>
        </w:rPr>
        <w:t>қарыздарды (кредиттердi) қоспағанда) активтер мен шартты</w:t>
      </w:r>
      <w:r>
        <w:br/>
      </w:r>
      <w:r>
        <w:rPr>
          <w:rFonts w:ascii="Times New Roman"/>
          <w:b/>
          <w:i w:val="false"/>
          <w:color w:val="000000"/>
        </w:rPr>
        <w:t>мiндеттемелердi жiктеу критерийлері</w:t>
      </w:r>
    </w:p>
    <w:bookmarkEnd w:id="234"/>
    <w:bookmarkStart w:name="z233" w:id="235"/>
    <w:p>
      <w:pPr>
        <w:spacing w:after="0"/>
        <w:ind w:left="0"/>
        <w:jc w:val="both"/>
      </w:pPr>
      <w:r>
        <w:rPr>
          <w:rFonts w:ascii="Times New Roman"/>
          <w:b w:val="false"/>
          <w:i w:val="false"/>
          <w:color w:val="000000"/>
          <w:sz w:val="28"/>
        </w:rPr>
        <w:t>
      2-кесте</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346"/>
        <w:gridCol w:w="2584"/>
        <w:gridCol w:w="3190"/>
        <w:gridCol w:w="3191"/>
        <w:gridCol w:w="1920"/>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Жiктеу санаты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жай-күйi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Кешiктiрiлген өтеу мерзiмiнiң болуы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(кредит) бойынша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(депозиттер), бағалы қағаздар және шартты мiндеттемелер бойынша</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бойынша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жiктелетiн актив бойынша төлемдерді өтеуде кешiктiрілген төлемдердiң болмауы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күнге дейiн төлемдердiң мерзiмiн өткiзуi бар болған және төлемдердi өтеу мерзiмi басталмаған қарыздар (кредиттер)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күн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дейiн</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күнге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күн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күннен 15 күнге дейiн</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күннен 30 күнге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күн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күннен 30 күнге дейiн</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60 күнге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астам</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күннен астам</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сапасы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сенiмдi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етiлмейдi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алушыда (борышкерде) рейтингтiң болуы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жоғары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рейтингiнен жоғары - "А"-ға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 деңгейiнде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рейтингiнен төмен және рейтингсiз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34" w:id="236"/>
    <w:p>
      <w:pPr>
        <w:spacing w:after="0"/>
        <w:ind w:left="0"/>
        <w:jc w:val="left"/>
      </w:pPr>
      <w:r>
        <w:rPr>
          <w:rFonts w:ascii="Times New Roman"/>
          <w:b/>
          <w:i w:val="false"/>
          <w:color w:val="000000"/>
        </w:rPr>
        <w:t xml:space="preserve"> Ұлттық басқарушы холдингтiң Қазақстан Республикасы Үкiметiнiң</w:t>
      </w:r>
      <w:r>
        <w:br/>
      </w:r>
      <w:r>
        <w:rPr>
          <w:rFonts w:ascii="Times New Roman"/>
          <w:b/>
          <w:i w:val="false"/>
          <w:color w:val="000000"/>
        </w:rPr>
        <w:t>шешiмiмен айқындалған және Қазақстан Республикасының</w:t>
      </w:r>
      <w:r>
        <w:br/>
      </w:r>
      <w:r>
        <w:rPr>
          <w:rFonts w:ascii="Times New Roman"/>
          <w:b/>
          <w:i w:val="false"/>
          <w:color w:val="000000"/>
        </w:rPr>
        <w:t>экономикасын оның басым салаларында жаңғырту мен</w:t>
      </w:r>
      <w:r>
        <w:br/>
      </w:r>
      <w:r>
        <w:rPr>
          <w:rFonts w:ascii="Times New Roman"/>
          <w:b/>
          <w:i w:val="false"/>
          <w:color w:val="000000"/>
        </w:rPr>
        <w:t>әртараптандыруға бағытталған мемлекеттiк бағдарламаларға сәйкес</w:t>
      </w:r>
      <w:r>
        <w:br/>
      </w:r>
      <w:r>
        <w:rPr>
          <w:rFonts w:ascii="Times New Roman"/>
          <w:b/>
          <w:i w:val="false"/>
          <w:color w:val="000000"/>
        </w:rPr>
        <w:t>жобаларды iске асыратын заңды тұлғаларға берiлген қарыздарды</w:t>
      </w:r>
      <w:r>
        <w:br/>
      </w:r>
      <w:r>
        <w:rPr>
          <w:rFonts w:ascii="Times New Roman"/>
          <w:b/>
          <w:i w:val="false"/>
          <w:color w:val="000000"/>
        </w:rPr>
        <w:t>(кредиттердi) жiктеу критерийлерi</w:t>
      </w:r>
    </w:p>
    <w:bookmarkEnd w:id="236"/>
    <w:bookmarkStart w:name="z235" w:id="237"/>
    <w:p>
      <w:pPr>
        <w:spacing w:after="0"/>
        <w:ind w:left="0"/>
        <w:jc w:val="both"/>
      </w:pPr>
      <w:r>
        <w:rPr>
          <w:rFonts w:ascii="Times New Roman"/>
          <w:b w:val="false"/>
          <w:i w:val="false"/>
          <w:color w:val="000000"/>
          <w:sz w:val="28"/>
        </w:rPr>
        <w:t>
      3-кесте</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450"/>
        <w:gridCol w:w="7971"/>
        <w:gridCol w:w="2491"/>
      </w:tblGrid>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Жiктеу санаты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Кешіктерілген өтеу мерзімінің болуы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жiктелетiн актив бойынша кешiктiрiлген төлемдердiң болмауы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күнге дейiн төлемдердiң мерзiмiн өткiзуi бар болған және төлемдердi төлеу мерзiмi басталмаған қарыздар (кредиттер)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күн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күн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91-120 күн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күннен астам</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236" w:id="238"/>
    <w:p>
      <w:pPr>
        <w:spacing w:after="0"/>
        <w:ind w:left="0"/>
        <w:jc w:val="left"/>
      </w:pPr>
      <w:r>
        <w:rPr>
          <w:rFonts w:ascii="Times New Roman"/>
          <w:b/>
          <w:i w:val="false"/>
          <w:color w:val="000000"/>
        </w:rPr>
        <w:t xml:space="preserve"> Тиiстi жiктеу санаттары үшiн провизиялардың (резервтердiң)</w:t>
      </w:r>
      <w:r>
        <w:br/>
      </w:r>
      <w:r>
        <w:rPr>
          <w:rFonts w:ascii="Times New Roman"/>
          <w:b/>
          <w:i w:val="false"/>
          <w:color w:val="000000"/>
        </w:rPr>
        <w:t>қажеттi көлемiнiң пайыздық мәндерiнiң шәкілі</w:t>
      </w:r>
    </w:p>
    <w:bookmarkEnd w:id="238"/>
    <w:bookmarkStart w:name="z237" w:id="239"/>
    <w:p>
      <w:pPr>
        <w:spacing w:after="0"/>
        <w:ind w:left="0"/>
        <w:jc w:val="both"/>
      </w:pPr>
      <w:r>
        <w:rPr>
          <w:rFonts w:ascii="Times New Roman"/>
          <w:b w:val="false"/>
          <w:i w:val="false"/>
          <w:color w:val="000000"/>
          <w:sz w:val="28"/>
        </w:rPr>
        <w:t>
      4-кесте</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4"/>
        <w:gridCol w:w="3241"/>
        <w:gridCol w:w="4815"/>
      </w:tblGrid>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Активтiң (шартты мiндеттеменiң, бiртектi қарыздар (кредиттер) қоржынының) жiктелу санатын айқындауға арналған баллдар саны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Активтiң (шартты мiндеттеменiң, бiртектi қарыздар (кредиттер) қоржынының) жiктелу санаты</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(шартты мiндеттемелер, бiртектi қарыздар (кредиттер) қоржыны) бойынша провизиялар (негiзгi борыш сомасының %) мөлшерi</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төлемдердi уақтылы және толық төлеген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төлемдердi кешiктiрген және толық төлемеген кезде</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төлемдердi уақтылы және толық төлеген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төлемдердi кешiктiрген және толық төлемеген кезде</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4-ке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барлық жағдайда</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8-ге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барлық жағдайда</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жоғары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Үмiтсiз</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барлық жағдайда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Ескертпе:</w:t>
      </w:r>
    </w:p>
    <w:p>
      <w:pPr>
        <w:spacing w:after="0"/>
        <w:ind w:left="0"/>
        <w:jc w:val="both"/>
      </w:pPr>
      <w:r>
        <w:rPr>
          <w:rFonts w:ascii="Times New Roman"/>
          <w:b w:val="false"/>
          <w:i w:val="false"/>
          <w:color w:val="000000"/>
          <w:sz w:val="28"/>
        </w:rPr>
        <w:t>
      Агроөнеркәсiптiк кешен саласындағы ұлттық басқарушы холдинг пен оның еншiлес ұйымдарына баллдар саны әрқашан 0-ге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Провизиялар (резервтер) құру</w:t>
            </w:r>
            <w:r>
              <w:br/>
            </w:r>
            <w:r>
              <w:rPr>
                <w:rFonts w:ascii="Times New Roman"/>
                <w:b w:val="false"/>
                <w:i w:val="false"/>
                <w:color w:val="000000"/>
                <w:sz w:val="20"/>
              </w:rPr>
              <w:t>қағидаларына 2-қосымша</w:t>
            </w:r>
          </w:p>
        </w:tc>
      </w:tr>
    </w:tbl>
    <w:bookmarkStart w:name="z238" w:id="240"/>
    <w:p>
      <w:pPr>
        <w:spacing w:after="0"/>
        <w:ind w:left="0"/>
        <w:jc w:val="left"/>
      </w:pPr>
      <w:r>
        <w:rPr>
          <w:rFonts w:ascii="Times New Roman"/>
          <w:b/>
          <w:i w:val="false"/>
          <w:color w:val="000000"/>
        </w:rPr>
        <w:t xml:space="preserve"> Қарыз алушының қаржылық жағдайын айқындау</w:t>
      </w:r>
      <w:r>
        <w:br/>
      </w:r>
      <w:r>
        <w:rPr>
          <w:rFonts w:ascii="Times New Roman"/>
          <w:b/>
          <w:i w:val="false"/>
          <w:color w:val="000000"/>
        </w:rPr>
        <w:t>Контрагент банктердiң және басқа да қаржы институттарының</w:t>
      </w:r>
      <w:r>
        <w:br/>
      </w:r>
      <w:r>
        <w:rPr>
          <w:rFonts w:ascii="Times New Roman"/>
          <w:b/>
          <w:i w:val="false"/>
          <w:color w:val="000000"/>
        </w:rPr>
        <w:t>қаржылық жағдайын айқындау критерийлерi</w:t>
      </w:r>
    </w:p>
    <w:bookmarkEnd w:id="240"/>
    <w:p>
      <w:pPr>
        <w:spacing w:after="0"/>
        <w:ind w:left="0"/>
        <w:jc w:val="both"/>
      </w:pPr>
      <w:r>
        <w:rPr>
          <w:rFonts w:ascii="Times New Roman"/>
          <w:b w:val="false"/>
          <w:i w:val="false"/>
          <w:color w:val="000000"/>
          <w:sz w:val="28"/>
        </w:rPr>
        <w:t xml:space="preserve">
      1. Контрагент банктердiң және басқа да қаржы институттарының қаржылық жағдайын бағалау кезiнде "Қазақстан Республикасының Ұлттық Банкi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әзiрленген Шоттардың жоспарына сәйкес бухгалтерлiк есеп шоттарында операцияларды көрсету тәртiбiнде қаржылық есептiлiктiң төменде көрсетiлген көрсеткiштерi пайдаланылады. "Екінші деңгейдегі банктердегі, ипотекалық ұйымдардағы және "Қазақстан Даму Банкі" акционерлік қоғамындағы бухгалтерлік есептің үлгі шот жоспарына" өзгерістер енгізген кезде қаржылық жағдайды бағалау контрагент банк ұсынған қаржылық есептілік негізінде енгізілген өзгерістерді ескере отырып жүргізіледі.</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9692"/>
      </w:tblGrid>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коды</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Корреспонденттiк шоттар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Банкiне қойылатын талаптар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 құн бойынша пайда немесе шығын арқылы ескерілетін бағалы қағаздар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берiлген қарыздар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басқа банктердiң мерзiмi өткен берешегi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лизингi бойынша басқа банктердiң мерзiмi өткен берешегi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 да банктерге берiлген (контрактивтiк) қарыздар мен қаржы лизингi бойынша резервтер (провизиялар)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операциялардың жекелеген түрлерiн жүзеге асыратын ұйымдарға берген қарыздар және қаржы лизингi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операциялардың жекелеген түрлерiн жүзеге асыратын ұйымдарға берген қарыздар бойынша мерзiмi өткен берешек</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операциялардың жекелеген түрлерiн жүзеге асыратын ұйымдарға берген қаржы лизингi бойынша мерзiмi өткен берешек</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операциялардың жекелеген түрлерiн жүзеге асыратын ұйымдарға берiлген (контрактивтiк) қарыздар және қаржы лизинг бойынша резервтер (провизиялар)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қойылатын талаптар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бойынша клиенттердiң мерзiмi өткен берешегi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лизингi бойынша клиенттердiң мерзiмi өткен берешегi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бойынша клиенттердiң мерзiмi өткен берешегi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клиенттердiң мерзiмi өткен берешегi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қызметiн қаржыландыру операциялары бойынша мерзiмi өткен берешек</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қаржы лизингі бойынша клиенттерге берiлген (контрактивтiк) резервтер (провизиялар)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қолда бар бағалы қағаздар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жасалатын "керi РЕПО" операциялары</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және қоса реттелген борышқа инвестициялар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реттелген борышқа инвестициялар (белсендi)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 (белсендi)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Өтегенге дейiн ұсталатын бағалы қағаздар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қорлар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 және материалдық емес активтер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Секьюритилендiрiлген активтер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Корреспонденттiк шоттар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талап еткенге дейiнгi салымдар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Үкiметiнен алынған қарыздар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және банктiк операциялардың жекелеген түрлерiн жүзеге асыратын ұйымдардан алынған қарыздар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қарыздар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салымдар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Клиенттердiң алдындағы мiндеттемелер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жасалатын "РЕПО" операциялары</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шығарылған бағалы қағаздар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реттелген борыштар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кредиторлар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банктiк тәуекелдерге арналған резервтер (провизиялар)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Резервтегi капитал (пассивтi)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бөлiнбеген таза пайдасы (жабылмаған шығыны) (пассивтi)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Бөлiнбеген таза пайда (жабылмаған шығын) (пассивтi)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Корреспонденттiк шоттар бойынша сыйақы алуға байланысты кiрiстер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Банкiне орналастырылған салымдар бойынша сыйақы алуға байланысты кiрiстер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алуға байланысты кiрiстер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сыйақы алуға байланысты кiрiстер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бойынша сыйақы алуға байланысты кiрiстер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операциялардың жекелеген түрлерiн жүзеге асыратын ұйымдарға берiлген немесе банктiк операциялардың жекелеген түрлерiн жүзеге асыратын ұйымдардан алынған қарыздар және қаржы лизингi бойынша сыйақы алуға байланысты кiрiстер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қойылатын талаптар бойынша сыйақы алуға байланысты кiрiстер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бойынша сыйақы алуға байланысты кiрiстер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жасалған "керi РЕПО" операциялары бойынша сыйақы алуға байланысты кiрiстер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реттелетiн борышқа инвестициялар бойынша сыйақы алуға байланысты кiрiстер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 бойынша сыйақы алуға байланысты кiрiстер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Өтегенге дейiн ұсталатын бағалы қағаздар бойынша сыйақы алуға байланысты кiрiстер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Корреспонденттiк шоттар бойынша сыйақы төлеуге байланысты шығыстар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Үкiметiнен және жергiлiктi атқарушы органдарынан алынған қарыздар бойынша сыйақы төлеуге байланысты шығыстар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сыйақы төлеуге байланысты шығыстар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бойынша сыйақы төлеуге байланысты шығыстар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операциялардың жекелеген түрлерiн жүзеге асыратын ұйымдардан алынған қарыздар бойынша сыйақы төлеуге байланысты шығыстар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шығыстар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қарыздар бойынша сыйақы төлеуге байланысты шығыстар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банктердiң салымдары бойынша сыйақы төлеуге байланысты шығыстар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 бойынша шығыстар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Клиенттердiң талаптары бойынша сыйақы төлеуге байланысты шығыстар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 бойынша сыйақы төлеуге байланысты шығыстар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төлеуге байланысты шығыстар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реттелген борыш бойынша сыйақы төлеуге байланысты шығыстар</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 бойынша резервтерге (провизияларға) арналған қаражат бөлу</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ұсынылған қарыздар мен қаржы лизингi бойынша резервтерге (провизияларға) арналған қаражат бөлу</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ұсынылған қарыздар мен қаржы лизингi бойынша резервтерге (провизияларға) арналған қаражат бөлу</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резервтерге (провизияларға) арналған қаражат бөлу</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ұйымдарға ұсынылған қарыздар мен қаржы лизингi бойынша резервтерге (провизияларға) арналған қаражат бөлу</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өтелмеген аккредитивтер бойынша ықтимал талаптар (белсендi)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өтелмеген аккредитивтер бойынша ықтимал талаптар (белсендi)</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немесе расталған кепiлдiктер бойынша ықтимал талаптар (белсендi)</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Қаржылық жағдайды айқындау үшiн мынадай көрсеткiштер пайдаланылады:</w:t>
      </w:r>
    </w:p>
    <w:p>
      <w:pPr>
        <w:spacing w:after="0"/>
        <w:ind w:left="0"/>
        <w:jc w:val="both"/>
      </w:pPr>
      <w:r>
        <w:rPr>
          <w:rFonts w:ascii="Times New Roman"/>
          <w:b w:val="false"/>
          <w:i w:val="false"/>
          <w:color w:val="000000"/>
          <w:sz w:val="28"/>
        </w:rPr>
        <w:t>
      1) "Иммобилизацияланған қаражат" (ИҚ) - 1850, 1306, 1309, 1327, 1328, 1409, 1421, 1423, 1424, 1427, 1600, 1650 шоттары мен 2850 шоты сомасының айырмасы ретiнде айқындалады (ИҚ = 1850 + 1306 + 1309 + 1327 + 1328 + 1409 + 1421 + 1423 + 1424 + 1427 + 1600 + 1650 - 2850);</w:t>
      </w:r>
    </w:p>
    <w:p>
      <w:pPr>
        <w:spacing w:after="0"/>
        <w:ind w:left="0"/>
        <w:jc w:val="both"/>
      </w:pPr>
      <w:r>
        <w:rPr>
          <w:rFonts w:ascii="Times New Roman"/>
          <w:b w:val="false"/>
          <w:i w:val="false"/>
          <w:color w:val="000000"/>
          <w:sz w:val="28"/>
        </w:rPr>
        <w:t>
      2) "Меншiктi капитал-брутто" (МКБ) - "Меншiктi капитал" және "Иммобилизацияланған қаражат" көрсеткiштерiнiң айырмасы ретiнде айқындалады;</w:t>
      </w:r>
    </w:p>
    <w:p>
      <w:pPr>
        <w:spacing w:after="0"/>
        <w:ind w:left="0"/>
        <w:jc w:val="both"/>
      </w:pPr>
      <w:r>
        <w:rPr>
          <w:rFonts w:ascii="Times New Roman"/>
          <w:b w:val="false"/>
          <w:i w:val="false"/>
          <w:color w:val="000000"/>
          <w:sz w:val="28"/>
        </w:rPr>
        <w:t>
      3) "Кiрiс активтерi" (КА) - 1000, 1050, 1100, 1200, 1250, 1300, 1400, 1450, 1470 шоттарының сомасы ретiнде айқындалады (КА = 1000 + 1050 + 1100 + 1200 + 1250 + 1300 + 1400 + 1450 + 1470);</w:t>
      </w:r>
    </w:p>
    <w:p>
      <w:pPr>
        <w:spacing w:after="0"/>
        <w:ind w:left="0"/>
        <w:jc w:val="both"/>
      </w:pPr>
      <w:r>
        <w:rPr>
          <w:rFonts w:ascii="Times New Roman"/>
          <w:b w:val="false"/>
          <w:i w:val="false"/>
          <w:color w:val="000000"/>
          <w:sz w:val="28"/>
        </w:rPr>
        <w:t>
      4) "Кредиттер брутто" (КБ) - 1300, 1319, 1320, 1329, 1400, 1428, 6005, 6010, 6055 шоттарының сомасы ретiнде айқындалады (КБ = 1300 + 1319 + 1320 + 1329 + 1400 + 1428 + 6005 + 6010 + 6055);</w:t>
      </w:r>
    </w:p>
    <w:p>
      <w:pPr>
        <w:spacing w:after="0"/>
        <w:ind w:left="0"/>
        <w:jc w:val="both"/>
      </w:pPr>
      <w:r>
        <w:rPr>
          <w:rFonts w:ascii="Times New Roman"/>
          <w:b w:val="false"/>
          <w:i w:val="false"/>
          <w:color w:val="000000"/>
          <w:sz w:val="28"/>
        </w:rPr>
        <w:t>
      5) "Мерзiмi өткен кредиттер" (МӨК) - 1306, 1309, 1327, 1328, 1409, 1421, 1423, 1424, 1427 шоттарының сомасы ретiнде айқындалады (МӨК = 1306 + 1309 + 1327 + 1328 + 1409 + 1421 + 1423 + 1424 + 1427);</w:t>
      </w:r>
    </w:p>
    <w:p>
      <w:pPr>
        <w:spacing w:after="0"/>
        <w:ind w:left="0"/>
        <w:jc w:val="both"/>
      </w:pPr>
      <w:r>
        <w:rPr>
          <w:rFonts w:ascii="Times New Roman"/>
          <w:b w:val="false"/>
          <w:i w:val="false"/>
          <w:color w:val="000000"/>
          <w:sz w:val="28"/>
        </w:rPr>
        <w:t>
      6) "Таза пайыздық кiрiс" - "резервтерге арналған шығыстар" (ТПК-РШ) - 4050, 4100, 4200, 4250, 4300, 4320, 4400, 4450, 4465, 4475, 4476, 4480 шоттарының сомасы мен 5020, 5030, 5040, 5050, 5060, 5090, 5110, 5120, 5150, 5200, 5250, 5300, 5400, 5451, 5452, 5455, 5464, 5466 шоттары сомасының айырмасы ретiнде айқындалады ((ТПК-РШ) = (4050 + 4100 + 4200 + 4250 + 4300 + 4320 + 4400 + 4450 + 4465 + 4475 + 4476 + 4480) - (5020 + 5030 + 5040 + 5050 + 5060 + 5090 + 5110 + 5120 + 5150 + 5200 + 5250 + 5300 + 5400 + 5451 + 5452 + 5455 + 5464 + 5466));</w:t>
      </w:r>
    </w:p>
    <w:p>
      <w:pPr>
        <w:spacing w:after="0"/>
        <w:ind w:left="0"/>
        <w:jc w:val="both"/>
      </w:pPr>
      <w:r>
        <w:rPr>
          <w:rFonts w:ascii="Times New Roman"/>
          <w:b w:val="false"/>
          <w:i w:val="false"/>
          <w:color w:val="000000"/>
          <w:sz w:val="28"/>
        </w:rPr>
        <w:t>
      7) "Пайыздық кiрiс алып келетiн активтер" (ПКА) - 1050, 1100, 1200, 1250, 1300, 1320, 1400, 1450, 1458, 1475, 1476, 1480, 1880 шоттарының сомасы ретiнде айқындалады (ПКА = 1050 + 1100 + 1200 + 1250 + 1300 + 1320 + 1400 + 1450 + 1458 + 1475 + 1476 + 1480 + 1880);</w:t>
      </w:r>
    </w:p>
    <w:p>
      <w:pPr>
        <w:spacing w:after="0"/>
        <w:ind w:left="0"/>
        <w:jc w:val="both"/>
      </w:pPr>
      <w:r>
        <w:rPr>
          <w:rFonts w:ascii="Times New Roman"/>
          <w:b w:val="false"/>
          <w:i w:val="false"/>
          <w:color w:val="000000"/>
          <w:sz w:val="28"/>
        </w:rPr>
        <w:t>
      8) "Таза пайда" + "Резервтер" + "Резервтiк қор" (ТРР) - 3599, 1319, 1329, 1428, 3200, 3510, 3580 шоттарының сомасы ретiнде айқындалады (ТРР = 3599 + 1319 + 1329 + 1428 + 3200 + 3510 + 3580);</w:t>
      </w:r>
    </w:p>
    <w:p>
      <w:pPr>
        <w:spacing w:after="0"/>
        <w:ind w:left="0"/>
        <w:jc w:val="both"/>
      </w:pPr>
      <w:r>
        <w:rPr>
          <w:rFonts w:ascii="Times New Roman"/>
          <w:b w:val="false"/>
          <w:i w:val="false"/>
          <w:color w:val="000000"/>
          <w:sz w:val="28"/>
        </w:rPr>
        <w:t>
      9) "Пайыздық кiрiстер" (ПК) - 4050, 4100, 4200, 4250, 4300, 4320, 4400, 4450, 4465, 4475, 4476, 4480 шоттарының сомасы ретiнде айқындалады (ПК = 4050 + 4100 + 4200 + 4250 + 4300 + 4320 + 4400 + 4450 + 4465 + 4475 + 4476 + 4480);</w:t>
      </w:r>
    </w:p>
    <w:p>
      <w:pPr>
        <w:spacing w:after="0"/>
        <w:ind w:left="0"/>
        <w:jc w:val="both"/>
      </w:pPr>
      <w:r>
        <w:rPr>
          <w:rFonts w:ascii="Times New Roman"/>
          <w:b w:val="false"/>
          <w:i w:val="false"/>
          <w:color w:val="000000"/>
          <w:sz w:val="28"/>
        </w:rPr>
        <w:t>
      10) "Пайыздық шығыстар" (ПШ) - 5020, 5030, 5040, 5050, 5060, 5090, 5110, 5120, 5150, 5200, 5250, 5300, 5400 шоттарының сомасы ретiнде айқындалады (ПШ = 5020 + 5030 + 5040 + 5050 + 5060 + 5090 + 5110 + 5120 + 5150 + 5200 + 5250 + 5300 + 5400);</w:t>
      </w:r>
    </w:p>
    <w:p>
      <w:pPr>
        <w:spacing w:after="0"/>
        <w:ind w:left="0"/>
        <w:jc w:val="both"/>
      </w:pPr>
      <w:r>
        <w:rPr>
          <w:rFonts w:ascii="Times New Roman"/>
          <w:b w:val="false"/>
          <w:i w:val="false"/>
          <w:color w:val="000000"/>
          <w:sz w:val="28"/>
        </w:rPr>
        <w:t>
      11) "Пайыздық мiндеттемелер" (ПМ) - 2010, 2020, 2030, 2040, 2050, 2110, 2120, 2200, 2255, 2300, 2400 шоттарының сомасы ретiнде айқындалады (ПМ = 2010 + 2020 + 2030 + 2040 + 2050 + 2110 + 2120 + 2200 + 2255 + 2300 + 2400);</w:t>
      </w:r>
    </w:p>
    <w:p>
      <w:pPr>
        <w:spacing w:after="0"/>
        <w:ind w:left="0"/>
        <w:jc w:val="both"/>
      </w:pPr>
      <w:r>
        <w:rPr>
          <w:rFonts w:ascii="Times New Roman"/>
          <w:b w:val="false"/>
          <w:i w:val="false"/>
          <w:color w:val="000000"/>
          <w:sz w:val="28"/>
        </w:rPr>
        <w:t>
      12) "Кредиттер бойынша кiрiс" (КК) - 4300, 4320, 4400 шоттарының сомасы ретiнде анықталады (КК = 4300 + 4320 + 4400);</w:t>
      </w:r>
    </w:p>
    <w:p>
      <w:pPr>
        <w:spacing w:after="0"/>
        <w:ind w:left="0"/>
        <w:jc w:val="both"/>
      </w:pPr>
      <w:r>
        <w:rPr>
          <w:rFonts w:ascii="Times New Roman"/>
          <w:b w:val="false"/>
          <w:i w:val="false"/>
          <w:color w:val="000000"/>
          <w:sz w:val="28"/>
        </w:rPr>
        <w:t>
      13) "Кредиттер бойынша провизияларға арналған шығыстар" (КПШ) - 5452 және 5455 шоттарының сомасы ретiнде айқындалады (КПШ = 5452 + 5455);</w:t>
      </w:r>
    </w:p>
    <w:p>
      <w:pPr>
        <w:spacing w:after="0"/>
        <w:ind w:left="0"/>
        <w:jc w:val="both"/>
      </w:pPr>
      <w:r>
        <w:rPr>
          <w:rFonts w:ascii="Times New Roman"/>
          <w:b w:val="false"/>
          <w:i w:val="false"/>
          <w:color w:val="000000"/>
          <w:sz w:val="28"/>
        </w:rPr>
        <w:t>
      14) "Қалыптасқан провизиялар" (ҚП) - 1319, 1329,1428 шоттарының сомасы ретiнде анықталады (ҚП = 1319 + 1329 + 1428).</w:t>
      </w:r>
    </w:p>
    <w:p>
      <w:pPr>
        <w:spacing w:after="0"/>
        <w:ind w:left="0"/>
        <w:jc w:val="both"/>
      </w:pPr>
      <w:r>
        <w:rPr>
          <w:rFonts w:ascii="Times New Roman"/>
          <w:b w:val="false"/>
          <w:i w:val="false"/>
          <w:color w:val="000000"/>
          <w:sz w:val="28"/>
        </w:rPr>
        <w:t xml:space="preserve">
      3. Қаржылық жағдайды анықтау үшiн осы Қосымшаға </w:t>
      </w:r>
      <w:r>
        <w:rPr>
          <w:rFonts w:ascii="Times New Roman"/>
          <w:b w:val="false"/>
          <w:i w:val="false"/>
          <w:color w:val="000000"/>
          <w:sz w:val="28"/>
        </w:rPr>
        <w:t>2-кестенiң</w:t>
      </w:r>
      <w:r>
        <w:rPr>
          <w:rFonts w:ascii="Times New Roman"/>
          <w:b w:val="false"/>
          <w:i w:val="false"/>
          <w:color w:val="000000"/>
          <w:sz w:val="28"/>
        </w:rPr>
        <w:t xml:space="preserve"> 1-бағанында көрсетiлген әрбiр көрсеткiш бойынша қорытынды балдар есептеледi. Көрсеткiштiң қорытынды балы 3-бағандағы нормативтерге сәйкестiкке байланысты 4-бағаннан тиiстi балл берiле отырып, 2-бағанда айқындалған тәртіпке сәйкес есептеледі.</w:t>
      </w:r>
    </w:p>
    <w:bookmarkStart w:name="z239" w:id="241"/>
    <w:p>
      <w:pPr>
        <w:spacing w:after="0"/>
        <w:ind w:left="0"/>
        <w:jc w:val="both"/>
      </w:pPr>
      <w:r>
        <w:rPr>
          <w:rFonts w:ascii="Times New Roman"/>
          <w:b w:val="false"/>
          <w:i w:val="false"/>
          <w:color w:val="000000"/>
          <w:sz w:val="28"/>
        </w:rPr>
        <w:t>
      2-кесте</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0"/>
        <w:gridCol w:w="3968"/>
        <w:gridCol w:w="3921"/>
        <w:gridCol w:w="881"/>
      </w:tblGrid>
      <w:tr>
        <w:trPr>
          <w:trHeight w:val="3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Көрсеткiштiң атауы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тәртiбi</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 нормативтерi</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балл</w:t>
            </w:r>
          </w:p>
        </w:tc>
      </w:tr>
      <w:tr>
        <w:trPr>
          <w:trHeight w:val="3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иммобилизациясы коэффициентi</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иммобилизацияланған қаражат/меншiктi капитал – брутто</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астам немесе терiс мән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Автономия коэффициентi</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меншiктi капитал – нетто/ мiндеттемелер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13%-ға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Маневрлеу коэффициентi</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меншiктi капитал – нетто/ меншiктi капитал – брутто</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90%-ға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 немесе егер екеуi де терiс мәндi болса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мультипликаторы</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активтер/меншiктi капитал</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700%-дан 900%-ға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900%-дан астам немесе терiс мәндi</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активтердегi кiрiстiк активтердiң үлес салмағы</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 активтерi/активтер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80%-дан-40%-ға дейiн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активтердегi кассалық қаражаттардың үлес салмағы</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касса/активтер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1%-дан 3%-ға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 брутто (клиенттерге кредиттер, БАК, теңгерiмнен тыс талаптар) мен жиынтық активтердің ара қатынасы</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 брутто (БАК және теңгерiмнен тысты қоса алғанда)/активтер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100%-дан 130%-ға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Кредиттiк қоржындағы мерзiмi өткен және шектелген берешектiң үлесi</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мерзiмi өткен кредиттер/кредиттер – брутто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5%-дан 15%-ға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тәуекелi коэффицентi</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кредиттер – брутто - қалыптасқан провизиялар/кредиттер – брутто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85%-ға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Тәуекелге түзетiлген таза пайыздық маржа</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пайыздық кiрiс - резервтерге арналған шығыстар/пайыздық кiрiс әкелетiн активтер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0,5%-дан 2%-ға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Тәуекелден қорғалу коэффициентi</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 резервтер + резервтiк қор/кiрiс активтерi</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артық</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11%-дан 20%-ға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 активтерiне қайтару</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пайда/активтер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1%-дан 3%-ға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 меншiкті капиталына қайтару</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пайда/меншiкті капитал</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18%-ға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кем немесе егер екеуi де терiс мәндi болса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пайыздық маржа</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пайыздық кiрiс/пайыздық кiрiс алып келетiн активтер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3%-дан 6%-ға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спрэд</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кiрiстер/пайыздық кiрiс әкелетiн активтер) - (пайыздық шығыстар/пайыздық мiндеттемелер)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4%-дан 6%-ға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бойынша провизияларға арналған шығыстарға кететін кредиттер бойынша кiрiстiң үлесі</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бойынша провизияларға/кредиттер бойынша кiрiске арналған шығыстар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35%-дан 55%ға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Левередж</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мiндеттемелер/меншiктi капитал – нетто</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600%-дан 810%-ға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Депозиттердiң кредиттерге арақатынасы</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Депозиттер/Кредиттер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астам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80%-ға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кем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Қаржылық жағдайды анықтау үшiн барлық көрсеткiштер бойынша жиынтық балдар жинақталады және алынған нәтиже осы Қосымшаға 3-кестеге сәйкес қаржылық жағдайдың жiктелуiн айқындайды. Егер жиынтық балдар сомасы 75 балдан кем болса – контрагент банктiң жағдайы "Тұрақты", 76-дан 130 балға дейiн - жағдайы "Қанағаттанарлық", 131-ден 154-балға дейiн - жағдайы "Тұрақты емес", 154-тен астам балдар - жағдайы "өте қиын" ретінде жiктеледi</w:t>
      </w:r>
    </w:p>
    <w:bookmarkStart w:name="z240" w:id="242"/>
    <w:p>
      <w:pPr>
        <w:spacing w:after="0"/>
        <w:ind w:left="0"/>
        <w:jc w:val="both"/>
      </w:pPr>
      <w:r>
        <w:rPr>
          <w:rFonts w:ascii="Times New Roman"/>
          <w:b w:val="false"/>
          <w:i w:val="false"/>
          <w:color w:val="000000"/>
          <w:sz w:val="28"/>
        </w:rPr>
        <w:t>
      3-кесте</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0473"/>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балл</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&lt;75</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131-154</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қиын</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Егер контрагент банктiң рейтингi Қазақстан Республикасының егемен рейтингiсіне тең немесе жоғары болған жағдайда, онда жағдай "Тұрақты" деп саналады.</w:t>
      </w:r>
    </w:p>
    <w:bookmarkStart w:name="z241" w:id="243"/>
    <w:p>
      <w:pPr>
        <w:spacing w:after="0"/>
        <w:ind w:left="0"/>
        <w:jc w:val="left"/>
      </w:pPr>
      <w:r>
        <w:rPr>
          <w:rFonts w:ascii="Times New Roman"/>
          <w:b/>
          <w:i w:val="false"/>
          <w:color w:val="000000"/>
        </w:rPr>
        <w:t xml:space="preserve"> 2. Корпоративтiк контрагенттердiң қаржылық жағдайын жiктеу</w:t>
      </w:r>
      <w:r>
        <w:br/>
      </w:r>
      <w:r>
        <w:rPr>
          <w:rFonts w:ascii="Times New Roman"/>
          <w:b/>
          <w:i w:val="false"/>
          <w:color w:val="000000"/>
        </w:rPr>
        <w:t>критерийлерді</w:t>
      </w:r>
    </w:p>
    <w:bookmarkEnd w:id="243"/>
    <w:bookmarkStart w:name="z242" w:id="244"/>
    <w:p>
      <w:pPr>
        <w:spacing w:after="0"/>
        <w:ind w:left="0"/>
        <w:jc w:val="both"/>
      </w:pPr>
      <w:r>
        <w:rPr>
          <w:rFonts w:ascii="Times New Roman"/>
          <w:b w:val="false"/>
          <w:i w:val="false"/>
          <w:color w:val="000000"/>
          <w:sz w:val="28"/>
        </w:rPr>
        <w:t>
      6. Корпоративтiк конграгенттердiң қаржылық жағдайы төмендегі кестеге сәйкес есептеледi. 1-бағанда көрсетiлген әрбiр көрсеткiш 2-бағаннан шығатын есеп айырысу тәртiбiне сәйкес есептеледi және одан әрi оған 3-бағанға сәйкес тиiстi балл беріледi:</w:t>
      </w:r>
    </w:p>
    <w:bookmarkEnd w:id="244"/>
    <w:bookmarkStart w:name="z243" w:id="245"/>
    <w:p>
      <w:pPr>
        <w:spacing w:after="0"/>
        <w:ind w:left="0"/>
        <w:jc w:val="both"/>
      </w:pPr>
      <w:r>
        <w:rPr>
          <w:rFonts w:ascii="Times New Roman"/>
          <w:b w:val="false"/>
          <w:i w:val="false"/>
          <w:color w:val="000000"/>
          <w:sz w:val="28"/>
        </w:rPr>
        <w:t>
      4-кесте</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6204"/>
        <w:gridCol w:w="1833"/>
        <w:gridCol w:w="631"/>
        <w:gridCol w:w="420"/>
        <w:gridCol w:w="408"/>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 атауы</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тәртiбi</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Нормативтерi</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балл</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Салмақтылық коэффициентi</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балл</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Ағымдағы өтiмдiлiк коэффициентi</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 Ағымдағы мiндеттемелер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&gt;=80%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Мерзiмдi өтiмдiлiк коэффициентi</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Өтiмдi активтер/ Ағымдағы міндеттемелер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Қаржылық тетік</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 Меншiктi капитал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&lt;=67%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&gt;233%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Автономия коэффициентi</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 Активтер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Сатудың рентабельдiлiгi, %</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пайда/Түсiм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Меншiктi капиталдың рентабельдiлiгi (RОЕ), %</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/Меншiктi капитал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Бiр жыл iшiндегi активтердiң серпіні</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активтер (кезең)/жыл басындағы активтер (кезең)) – 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Бiр жыл iшiндегi таза пайда серпiнi</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iшiндегi таза пайда (кезең)/ өткен жыл iшiндегi таза пайда (кезең)) – 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Бiр жыл iшiнде операциялық қызметтен түскен ақшаның түсу серпiнi</w:t>
            </w:r>
          </w:p>
        </w:tc>
        <w:tc>
          <w:tcPr>
            <w:tcW w:w="6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iшiнде операциялық қызметтен түскен ақша түсiмдерiнiң сомасы (кезең)*/ өткен жылғы операциялық қызметтен түскен ақша түсiмдерiнiң сомасы (кезең)*) – 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Көрсеткiштердің әрқайсысы бойынша алынған Жиынтық балдар</w:t>
      </w:r>
    </w:p>
    <w:p>
      <w:pPr>
        <w:spacing w:after="0"/>
        <w:ind w:left="0"/>
        <w:jc w:val="both"/>
      </w:pPr>
      <w:r>
        <w:rPr>
          <w:rFonts w:ascii="Times New Roman"/>
          <w:b w:val="false"/>
          <w:i w:val="false"/>
          <w:color w:val="000000"/>
          <w:sz w:val="28"/>
        </w:rPr>
        <w:t>
      (6-баған) жинақталады және алынған нәтиже осы Қосымшаның 5-кестесіне сәйкес қаржылық жағдайдың жiктелуiн айқындайды. Егер балдардың сомасы 130 балдан кем болса, контрагент банктiң жағдайы "Тұрақты", 135-тен 175 балға дейiн - жағдайы "Қанағаттанарлық", 180-нен 200 балға дейiн - жағдайы "Тұрақты емес", 205-тен астам балл болса - жағдайы "Өте қиын" болып жiктеледi.</w:t>
      </w:r>
    </w:p>
    <w:bookmarkStart w:name="z244" w:id="246"/>
    <w:p>
      <w:pPr>
        <w:spacing w:after="0"/>
        <w:ind w:left="0"/>
        <w:jc w:val="both"/>
      </w:pPr>
      <w:r>
        <w:rPr>
          <w:rFonts w:ascii="Times New Roman"/>
          <w:b w:val="false"/>
          <w:i w:val="false"/>
          <w:color w:val="000000"/>
          <w:sz w:val="28"/>
        </w:rPr>
        <w:t>
      5-кесте</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0473"/>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балл</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&lt;130</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135-175</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қиын</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Провизиялар (резервтер) құру</w:t>
            </w:r>
            <w:r>
              <w:br/>
            </w:r>
            <w:r>
              <w:rPr>
                <w:rFonts w:ascii="Times New Roman"/>
                <w:b w:val="false"/>
                <w:i w:val="false"/>
                <w:color w:val="000000"/>
                <w:sz w:val="20"/>
              </w:rPr>
              <w:t>қағидаларына 3-қосымша</w:t>
            </w:r>
          </w:p>
        </w:tc>
      </w:tr>
    </w:tbl>
    <w:bookmarkStart w:name="z246" w:id="247"/>
    <w:p>
      <w:pPr>
        <w:spacing w:after="0"/>
        <w:ind w:left="0"/>
        <w:jc w:val="left"/>
      </w:pPr>
      <w:r>
        <w:rPr>
          <w:rFonts w:ascii="Times New Roman"/>
          <w:b/>
          <w:i w:val="false"/>
          <w:color w:val="000000"/>
        </w:rPr>
        <w:t xml:space="preserve"> Қазақстан Республикасы Үкiметiнiң шешiмiмен айқындалған және</w:t>
      </w:r>
      <w:r>
        <w:br/>
      </w:r>
      <w:r>
        <w:rPr>
          <w:rFonts w:ascii="Times New Roman"/>
          <w:b/>
          <w:i w:val="false"/>
          <w:color w:val="000000"/>
        </w:rPr>
        <w:t>Қазақстан Республикасының экономикасын оның басым салаларында</w:t>
      </w:r>
      <w:r>
        <w:br/>
      </w:r>
      <w:r>
        <w:rPr>
          <w:rFonts w:ascii="Times New Roman"/>
          <w:b/>
          <w:i w:val="false"/>
          <w:color w:val="000000"/>
        </w:rPr>
        <w:t>жаңғырту мен әртараптандыруға бағытталған мемлекеттiк</w:t>
      </w:r>
      <w:r>
        <w:br/>
      </w:r>
      <w:r>
        <w:rPr>
          <w:rFonts w:ascii="Times New Roman"/>
          <w:b/>
          <w:i w:val="false"/>
          <w:color w:val="000000"/>
        </w:rPr>
        <w:t>бағдарламаларға сәйкес жобаларды iске асыратын заңды тұлғаларға</w:t>
      </w:r>
      <w:r>
        <w:br/>
      </w:r>
      <w:r>
        <w:rPr>
          <w:rFonts w:ascii="Times New Roman"/>
          <w:b/>
          <w:i w:val="false"/>
          <w:color w:val="000000"/>
        </w:rPr>
        <w:t>берiлген инвестициялық қарыздарды (кредиттердi) қоспағанда,</w:t>
      </w:r>
      <w:r>
        <w:br/>
      </w:r>
      <w:r>
        <w:rPr>
          <w:rFonts w:ascii="Times New Roman"/>
          <w:b/>
          <w:i w:val="false"/>
          <w:color w:val="000000"/>
        </w:rPr>
        <w:t>инвестициялық қарыздарды (кредиттердi) жiктеу критерийлерi</w:t>
      </w:r>
    </w:p>
    <w:bookmarkEnd w:id="247"/>
    <w:bookmarkStart w:name="z247" w:id="248"/>
    <w:p>
      <w:pPr>
        <w:spacing w:after="0"/>
        <w:ind w:left="0"/>
        <w:jc w:val="both"/>
      </w:pPr>
      <w:r>
        <w:rPr>
          <w:rFonts w:ascii="Times New Roman"/>
          <w:b w:val="false"/>
          <w:i w:val="false"/>
          <w:color w:val="000000"/>
          <w:sz w:val="28"/>
        </w:rPr>
        <w:t>
      1-кесте</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346"/>
        <w:gridCol w:w="2584"/>
        <w:gridCol w:w="3190"/>
        <w:gridCol w:w="3191"/>
        <w:gridCol w:w="1920"/>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Жiктеу санаты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жай-күйi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Кешiктiрiлген өтеу мерзiмiнiң болуы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(кредит) бойынша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(депозиттер), бағалы қағаздар және шартты мiндеттемелер бойынша</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бойынша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жiктелетiн актив бойынша кешiктiрiлген төлемдердiң болмауы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күн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дейiн</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күнге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күн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күннен 15 күнге дейiн</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күннен 30 күнге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күн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күннен 30 күнге дейiн</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60 күнге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астам</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күннен астам</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сапасы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Сенiмдi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етiлмейдi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алушыда (борышкерде) рейтингтiң болуы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жоғары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рейтингiнен жоғары - "А"-ға дейiн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 деңгейiнде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рейтингiнен төмен және рейтингсiз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48" w:id="249"/>
    <w:p>
      <w:pPr>
        <w:spacing w:after="0"/>
        <w:ind w:left="0"/>
        <w:jc w:val="left"/>
      </w:pPr>
      <w:r>
        <w:rPr>
          <w:rFonts w:ascii="Times New Roman"/>
          <w:b/>
          <w:i w:val="false"/>
          <w:color w:val="000000"/>
        </w:rPr>
        <w:t xml:space="preserve"> Қазақстан Республикасы Үкiметiнiң шешiмiмен айқындалған және</w:t>
      </w:r>
      <w:r>
        <w:br/>
      </w:r>
      <w:r>
        <w:rPr>
          <w:rFonts w:ascii="Times New Roman"/>
          <w:b/>
          <w:i w:val="false"/>
          <w:color w:val="000000"/>
        </w:rPr>
        <w:t>Қазақстан Республикасының экономикасын оның басым салаларында</w:t>
      </w:r>
      <w:r>
        <w:br/>
      </w:r>
      <w:r>
        <w:rPr>
          <w:rFonts w:ascii="Times New Roman"/>
          <w:b/>
          <w:i w:val="false"/>
          <w:color w:val="000000"/>
        </w:rPr>
        <w:t>жаңғырту мен әртараптандыруға бағытталған мемлекеттiк</w:t>
      </w:r>
      <w:r>
        <w:br/>
      </w:r>
      <w:r>
        <w:rPr>
          <w:rFonts w:ascii="Times New Roman"/>
          <w:b/>
          <w:i w:val="false"/>
          <w:color w:val="000000"/>
        </w:rPr>
        <w:t>бағдарламаларға сәйкес жобаларды iске асыратын заңды тұлғаларға</w:t>
      </w:r>
      <w:r>
        <w:br/>
      </w:r>
      <w:r>
        <w:rPr>
          <w:rFonts w:ascii="Times New Roman"/>
          <w:b/>
          <w:i w:val="false"/>
          <w:color w:val="000000"/>
        </w:rPr>
        <w:t>берiлген инвестициялық қарыздарды (кредиттердi) жiктеу</w:t>
      </w:r>
      <w:r>
        <w:br/>
      </w:r>
      <w:r>
        <w:rPr>
          <w:rFonts w:ascii="Times New Roman"/>
          <w:b/>
          <w:i w:val="false"/>
          <w:color w:val="000000"/>
        </w:rPr>
        <w:t>критерийлерi</w:t>
      </w:r>
    </w:p>
    <w:bookmarkEnd w:id="249"/>
    <w:bookmarkStart w:name="z249" w:id="250"/>
    <w:p>
      <w:pPr>
        <w:spacing w:after="0"/>
        <w:ind w:left="0"/>
        <w:jc w:val="both"/>
      </w:pPr>
      <w:r>
        <w:rPr>
          <w:rFonts w:ascii="Times New Roman"/>
          <w:b w:val="false"/>
          <w:i w:val="false"/>
          <w:color w:val="000000"/>
          <w:sz w:val="28"/>
        </w:rPr>
        <w:t>
      2-кесте</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671"/>
        <w:gridCol w:w="5843"/>
        <w:gridCol w:w="3716"/>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Кешiктiрiлген өтеу мерзiмiнiң болуы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жiктелетiн актив бойынша кешiктiрiлген төлемдердiң болмауы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күн</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күн</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91-120 күн</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күннен астам</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250" w:id="251"/>
    <w:p>
      <w:pPr>
        <w:spacing w:after="0"/>
        <w:ind w:left="0"/>
        <w:jc w:val="left"/>
      </w:pPr>
      <w:r>
        <w:rPr>
          <w:rFonts w:ascii="Times New Roman"/>
          <w:b/>
          <w:i w:val="false"/>
          <w:color w:val="000000"/>
        </w:rPr>
        <w:t xml:space="preserve"> Тиiстi жiктеу санаттары үшiн провизиялардың (резервтердiң)</w:t>
      </w:r>
      <w:r>
        <w:br/>
      </w:r>
      <w:r>
        <w:rPr>
          <w:rFonts w:ascii="Times New Roman"/>
          <w:b/>
          <w:i w:val="false"/>
          <w:color w:val="000000"/>
        </w:rPr>
        <w:t>қажеттi көлемiнiң пайыздық мәндерiнiң шәкілі</w:t>
      </w:r>
    </w:p>
    <w:bookmarkEnd w:id="251"/>
    <w:bookmarkStart w:name="z251" w:id="252"/>
    <w:p>
      <w:pPr>
        <w:spacing w:after="0"/>
        <w:ind w:left="0"/>
        <w:jc w:val="both"/>
      </w:pPr>
      <w:r>
        <w:rPr>
          <w:rFonts w:ascii="Times New Roman"/>
          <w:b w:val="false"/>
          <w:i w:val="false"/>
          <w:color w:val="000000"/>
          <w:sz w:val="28"/>
        </w:rPr>
        <w:t>
      3-кесте</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4"/>
        <w:gridCol w:w="3241"/>
        <w:gridCol w:w="4815"/>
      </w:tblGrid>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Активтiң (шартты мiндеттеменiң, бiртектi қарыздар (кредиттер) қоржынының) жiктелу санатын айқындауға арналған балл саны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Активтiң (шартты мiндеттеменiң, бiртектi қарыздар (кредиттер) қоржынының) жiктелу санаты</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(шартты мiндеттемелер, бiртектi қарыздар (кредиттер) қоржыны) бойынша провизиялардың (негiзгi борыш сомасының %) мөлшерi</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төлемдердi уақтылы және толық төлеген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төлемдердi кешiктiрген немесе толық төлемеген кезде</w:t>
            </w:r>
          </w:p>
        </w:tc>
      </w:tr>
      <w:tr>
        <w:trPr>
          <w:trHeight w:val="30" w:hRule="atLeast"/>
        </w:trPr>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төлемдердi уақтылы немесе толық төлеген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төлемдердi кешiктiрген және толық төлемеген кезде</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4-ке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барлық жағдайларға</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8-ге дейiн (қоса алғанда)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6-санат</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барлық жағдайлар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астам</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Үмiтсiз</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барлық жағдайлар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Ескертпе:</w:t>
      </w:r>
    </w:p>
    <w:p>
      <w:pPr>
        <w:spacing w:after="0"/>
        <w:ind w:left="0"/>
        <w:jc w:val="both"/>
      </w:pPr>
      <w:r>
        <w:rPr>
          <w:rFonts w:ascii="Times New Roman"/>
          <w:b w:val="false"/>
          <w:i w:val="false"/>
          <w:color w:val="000000"/>
          <w:sz w:val="28"/>
        </w:rPr>
        <w:t>
      агроөнеркәсiптiк кешен саласындағы ұлттық басқарушы холдинг пен оның еншiлес ұйымдары үшін балдар саны әрқашан 0-ге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Провизиялар (резервтер) құру</w:t>
            </w:r>
            <w:r>
              <w:br/>
            </w:r>
            <w:r>
              <w:rPr>
                <w:rFonts w:ascii="Times New Roman"/>
                <w:b w:val="false"/>
                <w:i w:val="false"/>
                <w:color w:val="000000"/>
                <w:sz w:val="20"/>
              </w:rPr>
              <w:t>қағидаларына 4-қосымша</w:t>
            </w:r>
          </w:p>
        </w:tc>
      </w:tr>
    </w:tbl>
    <w:bookmarkStart w:name="z253" w:id="253"/>
    <w:p>
      <w:pPr>
        <w:spacing w:after="0"/>
        <w:ind w:left="0"/>
        <w:jc w:val="left"/>
      </w:pPr>
      <w:r>
        <w:rPr>
          <w:rFonts w:ascii="Times New Roman"/>
          <w:b/>
          <w:i w:val="false"/>
          <w:color w:val="000000"/>
        </w:rPr>
        <w:t xml:space="preserve"> Қаржы лизингін және басқа банктерге берілген қарыздарды</w:t>
      </w:r>
      <w:r>
        <w:br/>
      </w:r>
      <w:r>
        <w:rPr>
          <w:rFonts w:ascii="Times New Roman"/>
          <w:b/>
          <w:i w:val="false"/>
          <w:color w:val="000000"/>
        </w:rPr>
        <w:t>қоспағанда, берілген қарыздар (кредиттер) бойынша провизияларды</w:t>
      </w:r>
      <w:r>
        <w:br/>
      </w:r>
      <w:r>
        <w:rPr>
          <w:rFonts w:ascii="Times New Roman"/>
          <w:b/>
          <w:i w:val="false"/>
          <w:color w:val="000000"/>
        </w:rPr>
        <w:t>(резервтерді) есептеуге арналған жиынтық кесте 20__ ж. "___" __________</w:t>
      </w:r>
    </w:p>
    <w:bookmarkEnd w:id="253"/>
    <w:bookmarkStart w:name="z254" w:id="254"/>
    <w:p>
      <w:pPr>
        <w:spacing w:after="0"/>
        <w:ind w:left="0"/>
        <w:jc w:val="both"/>
      </w:pPr>
      <w:r>
        <w:rPr>
          <w:rFonts w:ascii="Times New Roman"/>
          <w:b w:val="false"/>
          <w:i w:val="false"/>
          <w:color w:val="000000"/>
          <w:sz w:val="28"/>
        </w:rPr>
        <w:t>
      1-кесте</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3443"/>
        <w:gridCol w:w="3444"/>
        <w:gridCol w:w="1001"/>
        <w:gridCol w:w="1837"/>
      </w:tblGrid>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(кредит) шартының нөмірі мен күні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(борышкердің, бiрге қарыз алушының) атауы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(борышкердің, бiрге қарыз алушының) БСН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валютасы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бойынша берешек сомасы, теңге</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2093"/>
        <w:gridCol w:w="3393"/>
        <w:gridCol w:w="2367"/>
        <w:gridCol w:w="3002"/>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бойынша берешек сомасы, теңге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Есеп беру күніне арналған қарыз бойынша сыйлықақы, теңге</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(кредиттің) жалпы теңгерімдік құны, теңге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есептің деректеріне сәйкес берілген қарыз (кредит) бойынша құнсызданудан болған залал, теңге</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деңгейі, %</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5-бағ+6-бағ.+7-бағ.</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9-бағ. / 8-бағ.</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6"/>
        <w:gridCol w:w="1193"/>
        <w:gridCol w:w="3043"/>
        <w:gridCol w:w="1580"/>
        <w:gridCol w:w="3328"/>
      </w:tblGrid>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құнсыздануы,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Шегеруге жатқызылатын провизиялар (резервтер), теңге</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Провизиялардың (резервтердін) деңгейі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есептін беру күнге арналған провизиялар (резервтер), теңге</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 (резервтерді) толық есептеу (+) / қалпына келтіру (-), теңге</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5-бағ. * 10-бағ.</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12-бағ. / 5-бағ.</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12-бағ. - 14-бағ.</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 w:id="255"/>
    <w:p>
      <w:pPr>
        <w:spacing w:after="0"/>
        <w:ind w:left="0"/>
        <w:jc w:val="left"/>
      </w:pPr>
      <w:r>
        <w:rPr>
          <w:rFonts w:ascii="Times New Roman"/>
          <w:b/>
          <w:i w:val="false"/>
          <w:color w:val="000000"/>
        </w:rPr>
        <w:t xml:space="preserve"> Өтелмеген аккредитивтер, шығарылған немесе расталған</w:t>
      </w:r>
      <w:r>
        <w:br/>
      </w:r>
      <w:r>
        <w:rPr>
          <w:rFonts w:ascii="Times New Roman"/>
          <w:b/>
          <w:i w:val="false"/>
          <w:color w:val="000000"/>
        </w:rPr>
        <w:t>кепілдіктер жөніндегі шартты міндеттемелер бойынша</w:t>
      </w:r>
      <w:r>
        <w:br/>
      </w:r>
      <w:r>
        <w:rPr>
          <w:rFonts w:ascii="Times New Roman"/>
          <w:b/>
          <w:i w:val="false"/>
          <w:color w:val="000000"/>
        </w:rPr>
        <w:t>провизияларды (резервтерді) есептеуге арналған жиынтық кесте 20__ ж. "___" __________</w:t>
      </w:r>
    </w:p>
    <w:bookmarkEnd w:id="255"/>
    <w:bookmarkStart w:name="z256" w:id="256"/>
    <w:p>
      <w:pPr>
        <w:spacing w:after="0"/>
        <w:ind w:left="0"/>
        <w:jc w:val="both"/>
      </w:pPr>
      <w:r>
        <w:rPr>
          <w:rFonts w:ascii="Times New Roman"/>
          <w:b w:val="false"/>
          <w:i w:val="false"/>
          <w:color w:val="000000"/>
          <w:sz w:val="28"/>
        </w:rPr>
        <w:t>
      2-кесте</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3949"/>
        <w:gridCol w:w="3949"/>
        <w:gridCol w:w="1148"/>
        <w:gridCol w:w="1787"/>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күні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(борышкердің, бiрге қарыз алушының) атауы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(борышкердің, бiрге қарыз алушының) БСН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валютасы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міндеттеменің қалдығы, теңге</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3691"/>
        <w:gridCol w:w="2304"/>
        <w:gridCol w:w="4565"/>
      </w:tblGrid>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Шегеруге жатқызылатын провизиялар (резервтер), теңге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Провизиялардың (резервтердің) деңгейі,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есептік беру күнге арналған провизиялар (резервтер), теңге</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 (резервтерді) толық есептеу (+) / қалпына келтіру (-), теңге</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6-бағ. / 5-бағ.</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6-бағ. - 8-бағ.</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 w:id="257"/>
    <w:p>
      <w:pPr>
        <w:spacing w:after="0"/>
        <w:ind w:left="0"/>
        <w:jc w:val="left"/>
      </w:pPr>
      <w:r>
        <w:rPr>
          <w:rFonts w:ascii="Times New Roman"/>
          <w:b/>
          <w:i w:val="false"/>
          <w:color w:val="000000"/>
        </w:rPr>
        <w:t xml:space="preserve"> Құжаттамалық айырысулар мен кепілдіктер жөніндегі дебиторлық берешек жөніндегі провизияларды (резервтерді) есептеуге арналған жиынтық кесте 20__ ж. "___" __________</w:t>
      </w:r>
    </w:p>
    <w:bookmarkEnd w:id="257"/>
    <w:bookmarkStart w:name="z258" w:id="258"/>
    <w:p>
      <w:pPr>
        <w:spacing w:after="0"/>
        <w:ind w:left="0"/>
        <w:jc w:val="both"/>
      </w:pPr>
      <w:r>
        <w:rPr>
          <w:rFonts w:ascii="Times New Roman"/>
          <w:b w:val="false"/>
          <w:i w:val="false"/>
          <w:color w:val="000000"/>
          <w:sz w:val="28"/>
        </w:rPr>
        <w:t>
      3-кесте</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1777"/>
        <w:gridCol w:w="1939"/>
        <w:gridCol w:w="1939"/>
        <w:gridCol w:w="3090"/>
        <w:gridCol w:w="1778"/>
      </w:tblGrid>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БСН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(құрал) түрі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сомасының валютасы</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660"/>
        <w:gridCol w:w="3522"/>
        <w:gridCol w:w="2019"/>
        <w:gridCol w:w="4274"/>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қалдығы, теңге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Шегеруге жатқызылатын провизиялар (резервтер), теңге</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Провизиялардың (резервтердің) деңгейі,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есептік күнге арналған провизиялар (резервтер), теңге</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 (резервтерді)толық есептеу (+) / қалпына келтіру (-),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8-бағ. / 7-бағ.</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8-бағ. - 10-бағ.</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9" w:id="259"/>
    <w:p>
      <w:pPr>
        <w:spacing w:after="0"/>
        <w:ind w:left="0"/>
        <w:jc w:val="left"/>
      </w:pPr>
      <w:r>
        <w:rPr>
          <w:rFonts w:ascii="Times New Roman"/>
          <w:b/>
          <w:i w:val="false"/>
          <w:color w:val="000000"/>
        </w:rPr>
        <w:t xml:space="preserve"> Банктерде орналастырылған корреспонденттік шоттардағы</w:t>
      </w:r>
      <w:r>
        <w:br/>
      </w:r>
      <w:r>
        <w:rPr>
          <w:rFonts w:ascii="Times New Roman"/>
          <w:b/>
          <w:i w:val="false"/>
          <w:color w:val="000000"/>
        </w:rPr>
        <w:t>қалдықтарды қоса алғанда, депозиттер, сондай-ақ басқа банктерге</w:t>
      </w:r>
      <w:r>
        <w:br/>
      </w:r>
      <w:r>
        <w:rPr>
          <w:rFonts w:ascii="Times New Roman"/>
          <w:b/>
          <w:i w:val="false"/>
          <w:color w:val="000000"/>
        </w:rPr>
        <w:t>берілген қарыздар бойынша провизияларды (резервтерді) есептеуге</w:t>
      </w:r>
      <w:r>
        <w:br/>
      </w:r>
      <w:r>
        <w:rPr>
          <w:rFonts w:ascii="Times New Roman"/>
          <w:b/>
          <w:i w:val="false"/>
          <w:color w:val="000000"/>
        </w:rPr>
        <w:t xml:space="preserve">арналған жиынтық кесте 20__ ж. "___" __________ </w:t>
      </w:r>
    </w:p>
    <w:bookmarkEnd w:id="259"/>
    <w:bookmarkStart w:name="z260" w:id="260"/>
    <w:p>
      <w:pPr>
        <w:spacing w:after="0"/>
        <w:ind w:left="0"/>
        <w:jc w:val="both"/>
      </w:pPr>
      <w:r>
        <w:rPr>
          <w:rFonts w:ascii="Times New Roman"/>
          <w:b w:val="false"/>
          <w:i w:val="false"/>
          <w:color w:val="000000"/>
          <w:sz w:val="28"/>
        </w:rPr>
        <w:t>
      4-кесте</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1"/>
        <w:gridCol w:w="2012"/>
        <w:gridCol w:w="2012"/>
        <w:gridCol w:w="2013"/>
        <w:gridCol w:w="3692"/>
      </w:tblGrid>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күні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БСН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бойынша берешек сомасы, теңге</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3062"/>
        <w:gridCol w:w="1562"/>
        <w:gridCol w:w="2895"/>
        <w:gridCol w:w="3318"/>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бойынша берешек сомасы, теңге</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Депозиттің (қарыздың) жалпы теңгерімдік құны,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деректеріне сәйкес активтің құнсыздануынан болған залал, теңге</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деңгейі,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құнсыздануы, теңге</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5-бағ. + 6-бағ.</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8-бағ. / 7-бағ.</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5-бағ. * 9-бағ.</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8"/>
        <w:gridCol w:w="4152"/>
        <w:gridCol w:w="1980"/>
        <w:gridCol w:w="4540"/>
      </w:tblGrid>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Шегеруге жатқызылатын провизиялар (резервтер), теңге</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Провизиялардың (резервтердің) деңгейі,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есептік күнге арналған провизиялар (резервтер), теңге</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 (резервтерді) толық есептеу (+) / қалпына келтіру (-), теңге</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11-бағ. / 5-бағ.</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11-бағ. - 13-бағ.</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