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516d" w14:textId="94b51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"Базалық қаржыландыру субъектілері болып табылатын ұйымдардың тізбесін бекіту туралы" Қазақстан Республикасы Үкіметінің 2011 жылғы 13 мамырдағы № 511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4 мамырдағы № 446 қаулысы. Күші жойылды - Қазақстан Республикасы Үкіметінің 2022 жылғы 3 маусымдағы № 361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03.06.2022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"Базалық қаржыландыру субъектілері болып табылатын ұйымдардың тізбесін бекіту туралы" Қазақстан Республикасы Үкіметінің 2011 жылғы 13 мамырдағы № 511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38, 461-құжат) мынадай өзгерістер мен толықтырулар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базалық қаржыландыру субъектілері болып табылатын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Білім және ғылым министрлігі" деген бөлімде: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52-жол алынып тасталсын;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69-2-жолмен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Білім және ғылым министрлігінің "Семей қаласының Шәкәрім атындағы мемлекеттік университеті" шаруашылық жүргізу құқығындағы республикалық мемлекеттік кәсіпорны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Индустрия және жаңа технологиялар министрлігі" деген бөлімде: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117-жол мынадай редакцияда жазылсын: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жаңа технологиялар министрлігі Өнеркәсіп комитетінің "Ұлттық технологиялық болжау орталығы" шаруашылық жүргізу құқығындағы республикалық мемлекеттік кәсіпорны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мынадай мазмұндағы реттік нөмірлері 118-1, 118-2 және 118-3-жолдармен толықтырылсын: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жаңа технологиялар министрлігі Атом энергиясы комитетінің "Қазақстан Республикасы Ұлттық ядролық орталығы"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жаңа технологиялар министрлігі Атом энергиясы комитетінің "Ядролық физика институты" шаруашылық жүргізу құқығындағы республикалық мемлекеттік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118-3.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Индустрия және жаңа технологиялар министрлігі Атом энергиясы комитетінің "Геофизикалық зерттеулер институты" шаруашылық жүргізу құқығындағы республикалық мемлекеттік кәсіпорны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   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Мәдениет және ақпарат министрлігі" деген бөлімде тақырыбы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Мәдениет министрлігі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реттік нөмірі 120-жол алынып тасталсын;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 сақтау министрлігі" деген бөлімде: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нөмірлері 125, 128, 144-жолдар алынып тасталсын;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Құрылыс және тұрғын үй-коммуналдық шаруашылық істері агенттігі" деген бөлім мынадай редакцияда жазылсын: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Өңірлік даму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құрылыс және сәулет ғылыми-зерттеу және жобалау институты" акционерлік қоғамы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Жер ресурстарын басқару агенттігі", "Қазақстан Республикасы Атом энергиясы агенттігі" деген бөлімдер алынып тасталсын;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бөлімдермен толықтырылсын: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Қорғаныс министрлігі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Әскери-стратегиялық зерттеулер орталығы" акционерлік қоғамы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166.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инижиниринг" ғылыми-зерттеу институты" жауапкершілігі шектеулі серіктестігі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Тұтынушылардың құқықтарын қорғау агенттігі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Тұтынушылардың құқықтарын қорғау агенттігінің "Хамза Жұматов атындағы Гигиена және эпидемиология ғылыми орталығы"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Тұтынушылардың құқықтарын қорғау агенттігінің "Масғұт Айқымбаев атындағы Қазақ карантиндік және зооноздық инфекциялар ғылыми орталығы" республикалық мемлекеттік қазыналық кәсіпорны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Тұтынушылардың құқықтарын қорғау агенттігінің "Санитариялық-эпидемиологиялық сараптама және мониторинг ғылыми-практикалық орталығы" республикалық мемлекеттік қазыналық кәсіпорны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