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f294" w14:textId="a79f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Ғылыми және (немесе) ғылыми-техникалық қызмет субъектілерін базалық қаржыландыру бойынша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мамырдағы № 447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«2014 – 2016 жылдарға арналған республикалық бюджет туралы» 2013 жылғы 3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ғылыми және (немесе) ғылыми-техникалық қызмет субъектілерін базалық қаржыландыру бойынша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Ғылыми және (немесе) ғылыми-техникалық қызмет субъектілерін</w:t>
      </w:r>
      <w:r>
        <w:br/>
      </w:r>
      <w:r>
        <w:rPr>
          <w:rFonts w:ascii="Times New Roman"/>
          <w:b/>
          <w:i w:val="false"/>
          <w:color w:val="000000"/>
        </w:rPr>
        <w:t>
базалық қаржыландыру бойынша қаражат бөлу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жаңа редакцияда - ҚР Үкіметінің 21.07.2014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7888"/>
        <w:gridCol w:w="4872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әкімшісінің атауы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2 525 170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632 445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Тұтынушылардың құқықтарын қорғау агенттігі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