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65ef8" w14:textId="5965e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"Монополияға қарсы саясат жөніндегі мемлекетаралық кеңестегі Қазақстан Республикасы Үкіметінің өкілетті өкілдері туралы" Қазақстан Республикасы Үкіметінің 2008 жылғы 11 қыркүйектегі № 838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2014 жылғы 5 мамырдағы № 456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«Монополияға қарсы саясат жөніндегі мемлекетаралық кеңестегі Қазақстан Республикасы Үкіметінің өкілетті өкілдері туралы» Қазақстан Республикасы Үкіметінің 2008 жылғы 11 қыркүйектегі № 838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Бәсекелестікті қорғау агенттігінің (Монополияға қарсы агенттік) төрағасы Ғалым Ізбасарұлы Оразбақов және Қазақстан Республикасы Бәсекелестікті қорғау агенттігі (Монополияға қарсы агенттік) төрағасының орынбасары Тимур Сұлтанбекұлы Баймұханов Монополияға қарсы саясат жөніндегі мемлекетаралық кеңестегі Қазақстан Республикасы Үкіметінің өкілетті өкілдері болып тағайындалсын.».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