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ca639" w14:textId="b4ca6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Қазақстанның су ресурстарын басқару мемлекеттік бағдарламасын іске асыру жөніндегі 2014 - 2020 жылдарға арналған іс-шаралар жоспарын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5 мамырдағы № 457 қаулысы. Күші жойылды - Қазақстан Республикасы Үкіметінің 2017 жылғы 13 наурыздағы № 113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Үкіметінің 13.03.2017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"Қазақстанның су ресурстарын басқару мемлекеттік бағдарламасы және "Мемлекеттік бағдарламалар тізбесін бекіту туралы" Қазақстан Республикасы Президентінің 2010 жылғы 19 наурыздағы № 957 Жарлығына толықтыру енгізу туралы" Қазақстан Республикасы Президентінің 2014 жылғы 4 сәуірдегі № 786 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Қоса беріліп отырған Қазақстанның су ресурстарын басқару мемлекеттік бағдарламасын іске асыру жөніндегі 2014 – 2020 жылдарға арналған іс-шаралар </w:t>
      </w:r>
      <w:r>
        <w:rPr>
          <w:rFonts w:ascii="Times New Roman"/>
          <w:b w:val="false"/>
          <w:i w:val="false"/>
          <w:color w:val="000000"/>
          <w:sz w:val="28"/>
        </w:rPr>
        <w:t>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Іс-шаралар жоспары)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Жауапты орталық және жергілікті атқарушы органдар: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Іс-шаралар жоспарының уақтылы орындалуын қамтамасыз етсін;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"Қазақстан Республикасындағы мемлекеттік жоспарлау жүйесінің одан әрі жұмыс істеуінің кейбір мәселелері туралы" Қазақстан Республикасы Президентінің 2010 жылғы 4 наурыздағы № 931 </w:t>
      </w:r>
      <w:r>
        <w:rPr>
          <w:rFonts w:ascii="Times New Roman"/>
          <w:b w:val="false"/>
          <w:i w:val="false"/>
          <w:color w:val="000000"/>
          <w:sz w:val="28"/>
        </w:rPr>
        <w:t>Жарлығында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мерзімде және тәртіппен Іс-шаралар жоспарының іске асырылуы туралы ақпарат берсін.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қаулының орындалуын бақылау Қазақстан Республикасы Қоршаған орта және су ресурстары министрлігіне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қаулы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Қазақстанның су ресурстарын басқару мемлекеттік бағдарламасын</w:t>
      </w:r>
      <w:r>
        <w:br/>
      </w:r>
      <w:r>
        <w:rPr>
          <w:rFonts w:ascii="Times New Roman"/>
          <w:b/>
          <w:i w:val="false"/>
          <w:color w:val="000000"/>
        </w:rPr>
        <w:t>іске асыру жөніндегі 2014 – 2020 жылдарға арналған іс-шаралар</w:t>
      </w:r>
      <w:r>
        <w:br/>
      </w:r>
      <w:r>
        <w:rPr>
          <w:rFonts w:ascii="Times New Roman"/>
          <w:b/>
          <w:i w:val="false"/>
          <w:color w:val="000000"/>
        </w:rPr>
        <w:t>жоспары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1997"/>
        <w:gridCol w:w="295"/>
        <w:gridCol w:w="268"/>
        <w:gridCol w:w="1067"/>
        <w:gridCol w:w="364"/>
        <w:gridCol w:w="842"/>
        <w:gridCol w:w="842"/>
        <w:gridCol w:w="975"/>
        <w:gridCol w:w="975"/>
        <w:gridCol w:w="975"/>
        <w:gridCol w:w="975"/>
        <w:gridCol w:w="975"/>
        <w:gridCol w:w="1109"/>
      </w:tblGrid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Іс-шаралардың атауы</w:t>
            </w:r>
          </w:p>
        </w:tc>
        <w:tc>
          <w:tcPr>
            <w:tcW w:w="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Аяқталу нысаны</w:t>
            </w:r>
          </w:p>
        </w:tc>
        <w:tc>
          <w:tcPr>
            <w:tcW w:w="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 дауға жауаптылар</w:t>
            </w:r>
          </w:p>
        </w:tc>
        <w:tc>
          <w:tcPr>
            <w:tcW w:w="1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мерзімдері</w:t>
            </w:r>
          </w:p>
        </w:tc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және нақты көрсеткіштері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 қаржыландыру көздері бойынша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1-нысаналы индикатор. 2020 жылға қарай су тұтынуды ІЖӨ бірлігіне 2012 жылдың деңгейіне қарағанда нақты мәнде 33%-ға төмендету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 2020 жылға қарай магистральдық және бөліп тарату каналдарындағы шығындар 20%-дан аспайды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коммуналдық меншіктегі магистральдық және бөліп тарату каналдарын реконструкциялау және жаңғырту, күрделі жөндеу (шығындарды 2012 жылы 24%-дан 2020 жылы 20%-ға дейін қысқарту)</w:t>
            </w:r>
          </w:p>
        </w:tc>
        <w:tc>
          <w:tcPr>
            <w:tcW w:w="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 ді қабылдау актілері </w:t>
            </w:r>
          </w:p>
        </w:tc>
        <w:tc>
          <w:tcPr>
            <w:tcW w:w="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ҚОСРМ, облыстар дың әкімдіктері </w:t>
            </w:r>
          </w:p>
        </w:tc>
        <w:tc>
          <w:tcPr>
            <w:tcW w:w="1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2014 -2020 жж. 4-тоқсан 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70884,8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88406,5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88936,8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87231,9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44464,9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– 394405,5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 қысқарту млн. м3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4569,1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56318,8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73840,5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74370,8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72665,9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29898,9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– 320102,5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м3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 – 74330,0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м3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шаруашылығы объектілерін пайдаланушы ҚОСРМ "Қазсушар" РМК жарғылық капиталын ұлғайту арқылы машина-трактор паркін жаңарту және техникалық құралдармен жарақтандыру, технологиялық автокөліктерге қызмет көрсету жөніндегі тірек базаларының құрылысы және қызметтік үй-жайларды сатып алу, оның ішінде: 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ҚОСРМ, ЭБЖМ, Қаржымині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2015 -2017 жж. 4-тоқсан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3316,7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– 11126,3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машина-трактор паркін жаңарту және техникалық құралдармен жарақтандыру</w:t>
            </w:r>
          </w:p>
        </w:tc>
        <w:tc>
          <w:tcPr>
            <w:tcW w:w="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ны қабылдау актілері</w:t>
            </w:r>
          </w:p>
        </w:tc>
        <w:tc>
          <w:tcPr>
            <w:tcW w:w="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3316,7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автокөліктерге қызмет көрсету жөніндегі тірек базаларының құрылысы</w:t>
            </w:r>
          </w:p>
        </w:tc>
        <w:tc>
          <w:tcPr>
            <w:tcW w:w="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тік комиссия ның қабылдау актілері</w:t>
            </w:r>
          </w:p>
        </w:tc>
        <w:tc>
          <w:tcPr>
            <w:tcW w:w="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үй-жайларды сатып алу</w:t>
            </w:r>
          </w:p>
        </w:tc>
        <w:tc>
          <w:tcPr>
            <w:tcW w:w="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Балансқа қабылдау актісі</w:t>
            </w:r>
          </w:p>
        </w:tc>
        <w:tc>
          <w:tcPr>
            <w:tcW w:w="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</w:t>
            </w:r>
          </w:p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коммуналдық меншіктегі су шаруашылығы объектілеріне көпфакторлы зерттеу жүргізу</w:t>
            </w:r>
          </w:p>
        </w:tc>
        <w:tc>
          <w:tcPr>
            <w:tcW w:w="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жүргізуді қабылдау актілері</w:t>
            </w:r>
          </w:p>
        </w:tc>
        <w:tc>
          <w:tcPr>
            <w:tcW w:w="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ҚОСРМ, облыстар дың әкімдіктері</w:t>
            </w:r>
          </w:p>
        </w:tc>
        <w:tc>
          <w:tcPr>
            <w:tcW w:w="1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2015 -2020 жж. 4-тоқсан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– 7483,8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– 5404,8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 – 2079,0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1490"/>
        <w:gridCol w:w="1"/>
        <w:gridCol w:w="402"/>
        <w:gridCol w:w="526"/>
        <w:gridCol w:w="1614"/>
        <w:gridCol w:w="225"/>
        <w:gridCol w:w="708"/>
        <w:gridCol w:w="842"/>
        <w:gridCol w:w="842"/>
        <w:gridCol w:w="975"/>
        <w:gridCol w:w="975"/>
        <w:gridCol w:w="975"/>
        <w:gridCol w:w="975"/>
        <w:gridCol w:w="110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2020 жылға қарай ирригациялық инфрақұрылымдағы шығындар 30%-дан аспайды (магистральдық және бөліп тарату каналдарын қоспағанда)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Гидромелиоративтік жүйелер мен жайылымдарды суландыру жүйелерін түгендеу және оларға құқықтарды мемлекеттік тіркеу</w:t>
            </w:r>
          </w:p>
        </w:tc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Түгендеу актісі</w:t>
            </w:r>
          </w:p>
        </w:tc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 дың әкімдік тері, АШМ, ҚОСРМ 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2014 -2016 жж. 4-тоқсан 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 - 1710,0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га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Жүйелі және лиманды суару жерлерінің гидромелиоративтік жүйелерін реконструкциялау және жаңғырту</w:t>
            </w:r>
          </w:p>
        </w:tc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комиссия ның қабылдау актілері</w:t>
            </w:r>
          </w:p>
        </w:tc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 дың әкімдік тері, АШМ, ҚОСРМ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2015 -2020 жж. 4-тоқсан 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34070,4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50671,1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68664,2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– 182759,7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га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29741,4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47885,1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67383,2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– 167482,7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га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ХҚДБ - 15277,0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га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2020 жылға қарай АШТӨ 80%-ы су тарту мен су берудің барлық кезеңдерінде өлшеу аспаптарымен жарақтандыру және басқаруды автоматтандыру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АШТӨ су жинаудың барлық кезеңінде суды есептеу құралдарын орнату және су бөлуді автоматтандыру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тік комиссия ның қабылдау актілері</w:t>
            </w:r>
          </w:p>
        </w:tc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АШМ, облыстар дың әкімдік тері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2015 -2020 жж. 4-тоқсан 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ШС - 4000,0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дана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 2020 жылға қарай топырақты өңдеудің ылғалды үнемдеу әдістері және ықтимал алаңдардың 50%-ын егістіктерді су үнемдеу тұрғысынан қайта құрылымдау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Мелиоративтік техниканы сатып алу, мелиорацияға күрделі шығындар. Жыл сайынғы мелиориативтік іс-шараларды өткізу (тереңірек қопсыту және суармалы жерлерді жоспарлау)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тік комиссия ның қабылдау актілері</w:t>
            </w:r>
          </w:p>
        </w:tc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тардың әкімдік тері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2015 -2020 жж. 4-тоқсан 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- 13260,0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га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 – 6630,0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га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ШС – 6630,0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га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Суармалы жерлерде өсірілетін ауыл шаруашылығы дақылдарының құрамын қайта қарау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Үкіметіне ұсыныс 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АШМ, облыстардың тардың әкімдік тері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ж. 2-тоқсан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 2020 жылға қарай ықтимал алаңдардың 30%-на суарудың су үнемдеу технологияларын орнату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1.5.1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Суарудың заманауи әдістерін: тамшылатып, жаңбырлатып және дискреттік және басқа әдістерін енгізу үшін техникалар мен жабдықтар сатып алу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тік комиссия ның қабылдау актісі</w:t>
            </w:r>
          </w:p>
        </w:tc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АШМ, ҚОСРМ, облыстар дың әкімдік тері 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2016 -2020 жж. 4-тоқсан 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21986,9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– 73289,9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га.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 және гидромелиорация үшін отандық машиналар, жабдықтар, материалдары, өндірісін, құрылыс ұйымдастыру бойынша ұсыныс әзірлеу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ұсыныс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ИЖТМ, ҚОСРМ,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АШМ, облыстар дың әкімдік тері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ж. 3-тоқсан 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1143"/>
        <w:gridCol w:w="263"/>
        <w:gridCol w:w="219"/>
        <w:gridCol w:w="1541"/>
        <w:gridCol w:w="156"/>
        <w:gridCol w:w="842"/>
        <w:gridCol w:w="975"/>
        <w:gridCol w:w="975"/>
        <w:gridCol w:w="1109"/>
        <w:gridCol w:w="1109"/>
        <w:gridCol w:w="1109"/>
        <w:gridCol w:w="1109"/>
        <w:gridCol w:w="1109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 2020 жылы кәсіпорындардың 20%-ына кәсіпорындағы су үнемдеу технологияларын, сондай-ақ 2020 жылға қарай кәсіпорындардың 30%-ына айналма сумен жабдықтау технологиясын орнату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кәсіпорындарды қолжетімді су үнемдеу технологиялары және олардың экономикалық тиімділігі туралы ақпараттандыру, кейіннен өндіріске енгізу, оның ішінде: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ИЖТМ, ҚОСРМ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2015-2020 жж. 3-тоқсан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үнемдеу технологиялары бар кәсіпорындарды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 саны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айналма сумен жабдықтау жүйелері бар кәсіпорындарды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 саны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 – 1.6 мемлекеттік бағдарламаны іске асыру нәтижелерінің көрсеткіштері бойынша жиыны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20882,0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96019,8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120398,3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141782,5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160342,8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139273,3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– 688035,2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15311,5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75756,3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98284,8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119671,0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139774,3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120169,8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577406,2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16587,5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16017,5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16017,5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16017,5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16017,5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–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ХҚДБ – 15277,0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1418"/>
        <w:gridCol w:w="316"/>
        <w:gridCol w:w="1301"/>
        <w:gridCol w:w="1618"/>
        <w:gridCol w:w="270"/>
        <w:gridCol w:w="575"/>
        <w:gridCol w:w="842"/>
        <w:gridCol w:w="842"/>
        <w:gridCol w:w="842"/>
        <w:gridCol w:w="842"/>
        <w:gridCol w:w="842"/>
        <w:gridCol w:w="842"/>
        <w:gridCol w:w="975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 Өзге де іс-шаралар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 саласындағы ұлттық басымдықтарды/ саясатты айқындау үшін ведомствоаралық кеңес құру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 нің қаулысы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ҚОСРМ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ж. 1-тоқсан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"Қазақстандағы су жылы" халықаралық конференциясын өткізу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ҚОСРМ, СІМ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ж. 3-тоқсан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- 43,0</w:t>
            </w:r>
          </w:p>
        </w:tc>
      </w:tr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ресурстарын басқаруды, сумен жабдықтауды және су бұруды, жерді мелиорациялауды инновациялық және білікті дамытуды ғылыми және кадрлық қамтамасыз ету, оның ішінде: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ҚОСРМ, БҒМ, ӨДМ, АШМ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2015 - 2020 жж. 4-тоқсан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– 7002,1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қамтамасыз ету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мен ұсынымдар саны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шығару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1.7.4</w:t>
            </w:r>
          </w:p>
        </w:tc>
        <w:tc>
          <w:tcPr>
            <w:tcW w:w="1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 үнемдеуді насихаттау</w:t>
            </w:r>
          </w:p>
        </w:tc>
        <w:tc>
          <w:tcPr>
            <w:tcW w:w="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</w:t>
            </w:r>
          </w:p>
        </w:tc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ҚОСРМ, ӨДМ,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АШМ, ИЖТМ, БАА</w:t>
            </w:r>
          </w:p>
        </w:tc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2015 - 2020 жж. 4-тоқсан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 жариялым саны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1.7.5</w:t>
            </w:r>
          </w:p>
        </w:tc>
        <w:tc>
          <w:tcPr>
            <w:tcW w:w="1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құжаттар әзірлеуді ұйымдастыру, зерттеу және тәжірибелік-конструкторлық жұмыстар жүргізу</w:t>
            </w:r>
          </w:p>
        </w:tc>
        <w:tc>
          <w:tcPr>
            <w:tcW w:w="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 ған жұмыстар актілері</w:t>
            </w:r>
          </w:p>
        </w:tc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ҚОСРМ</w:t>
            </w:r>
          </w:p>
        </w:tc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жж. 4-тоқсан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- 304,8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құжаттар саны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1.7.6</w:t>
            </w:r>
          </w:p>
        </w:tc>
        <w:tc>
          <w:tcPr>
            <w:tcW w:w="1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ресурстарын кешенді пайдаланудың және қорғаудың бас және бассейндік схемаларын жаңарту</w:t>
            </w:r>
          </w:p>
        </w:tc>
        <w:tc>
          <w:tcPr>
            <w:tcW w:w="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 ған жұмыстар актілері</w:t>
            </w:r>
          </w:p>
        </w:tc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ҚОСРМ</w:t>
            </w:r>
          </w:p>
        </w:tc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2014 - 2019 жж. 4-тоқсан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- 626,6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ресурстары саласындағы тарифтік саясатты жетілдіру бойынша ұсыныстар әзірлеу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ұсыныс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ҚОСРМ, ТМРА, АШМ, ӨДМ, ИЖТМ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ж. 2-тоқсан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 инфрақұрылымын басқару және пайдалану бойынша ұлттық компания құру туралы ұсыныс әзірлеу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ұсыныс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ҚОСРМ, Қаржы мині, ЭБЖМ, ӨДМ, БҚА, облыс тардың әкімдік тері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ж. 2-тоқсан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сумен жабдықтау және су бұру инфрақұрылымын салу және пайдалану бойынша бірыңғай ұлттық операторды құру туралы ұсыныс әзірлеу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ұсыныс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ӨДМ, ҚОСРМ, Қаржы мині, ЭБЖМ, БҚА, облыс әкімдік тері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ж. 2-тоқсан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1.7.10</w:t>
            </w:r>
          </w:p>
        </w:tc>
        <w:tc>
          <w:tcPr>
            <w:tcW w:w="1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алды және жобалық құжаттамасы бар су ресурстарын және су шаруашылығы объектілерін басқару жүйесін автоматтандыру</w:t>
            </w:r>
          </w:p>
        </w:tc>
        <w:tc>
          <w:tcPr>
            <w:tcW w:w="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</w:t>
            </w:r>
          </w:p>
        </w:tc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ҚОСРМ,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БАА </w:t>
            </w:r>
          </w:p>
        </w:tc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2015-2020 жж. 4-тоқсан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- 11066,7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1.7.11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ресурстары саласындағы нормативтік құқықтық базаны жетілдіру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жобасы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ҚОСРМ, ӨДМ, АШМ, ИЖТМ, ТЖМ, ЭБЖМ, Әділет мині, облыстардың, Астана және Алматы қалаларының әкімдік тері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ж. 4-тоқсан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іс-шаралар бойынша жиыны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- 19496,1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960"/>
        <w:gridCol w:w="201"/>
        <w:gridCol w:w="351"/>
        <w:gridCol w:w="1378"/>
        <w:gridCol w:w="299"/>
        <w:gridCol w:w="975"/>
        <w:gridCol w:w="975"/>
        <w:gridCol w:w="975"/>
        <w:gridCol w:w="1109"/>
        <w:gridCol w:w="1109"/>
        <w:gridCol w:w="1109"/>
        <w:gridCol w:w="1109"/>
        <w:gridCol w:w="1109"/>
      </w:tblGrid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1-нысаналы индикатор бойынша жиыны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21969,4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99348,2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124078,6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145592,5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164717,0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142373,1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- 707487,8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76800,1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99702,8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121197,8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141628,8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121067,3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- 596902,3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16587,5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16017,5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16017,5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16017,5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6017,5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 – 84749,0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ХҚДБ – 15277,0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ШС - 10630,0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2-нысаналы индикатор. Қосымша жерүсті су ресурстарын 2020 жылға қарай 0,6 км3-ге ұлғайту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Қолданыстағы инфрақұрылымды қолдау және жаңғырту шаралары есебінен қосымша жерүсті су ресурстарын 2020 жылға қарай 0,6 км3 ұлғайту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</w:t>
            </w:r>
          </w:p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меншіктегі гидротораптар мен су қоймаларын реконструкциялау және күрделі жөндеу</w:t>
            </w:r>
          </w:p>
        </w:tc>
        <w:tc>
          <w:tcPr>
            <w:tcW w:w="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комиссияның қабылдау актілері</w:t>
            </w:r>
          </w:p>
        </w:tc>
        <w:tc>
          <w:tcPr>
            <w:tcW w:w="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ҚОСРМ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2014 -2020 жж. 4-тоқсан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34567,0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85198,0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81024,0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77517,0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36037,0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- 404051,0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</w:t>
            </w:r>
          </w:p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алды және жобалық құжаттаманы дайындау, жаңа су шаруашылығы ғимараттарын және объектілерін салу</w:t>
            </w:r>
          </w:p>
        </w:tc>
        <w:tc>
          <w:tcPr>
            <w:tcW w:w="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комиссияның қабылдау актілері</w:t>
            </w:r>
          </w:p>
        </w:tc>
        <w:tc>
          <w:tcPr>
            <w:tcW w:w="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ҚОСРМ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2015-2020 жж. 4-тоқсан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46368,0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67473,0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70936,0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- 272100,0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м3 су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</w:t>
            </w:r>
          </w:p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Өзендердің 8 бассейні бойынша су сағасының ауданындағы орманның қазіргі жағдайына бағалау жүргізу. Ормандардың су қорғау және суды реттеудегі рөлін арттыру мақсатында орман шаруашылығы жұмыстарын жүргізудің жұмыс жобаларын әзірлеу</w:t>
            </w:r>
          </w:p>
        </w:tc>
        <w:tc>
          <w:tcPr>
            <w:tcW w:w="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қабылдау актілері</w:t>
            </w:r>
          </w:p>
        </w:tc>
        <w:tc>
          <w:tcPr>
            <w:tcW w:w="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ҚОСРМ, облыстардың әкімдіктері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2015-2018 жж. 4-тоқсан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- 1024,4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2306,3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2182,5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2.1.4</w:t>
            </w:r>
          </w:p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 суларын бұру үшін суармалы жерлердегі коллекторлық желілерді күрделі жөндеу</w:t>
            </w:r>
          </w:p>
        </w:tc>
        <w:tc>
          <w:tcPr>
            <w:tcW w:w="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қабылдау актілері</w:t>
            </w:r>
          </w:p>
        </w:tc>
        <w:tc>
          <w:tcPr>
            <w:tcW w:w="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ҚОСРМ, облыс тардың әкімдіктері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2015 - 2020 жж. 4-тоқсан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- 34294,0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қума км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- 23041,0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қума км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 - 4316,0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қума км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ШС - 6937,0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қума км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2020 жылға қарай мемлекеттік су кадастрының ұйымдық құрылымы мен жүргізу тәртібін жетілдіру негізінде оның қолданыстағы автоматтандырылған ақпараттық жүйесі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</w:t>
            </w:r>
          </w:p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ресурстарын басқару жүйесіне ақпараттық технологияларды енгізу</w:t>
            </w:r>
          </w:p>
        </w:tc>
        <w:tc>
          <w:tcPr>
            <w:tcW w:w="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қабылдау актілері</w:t>
            </w:r>
          </w:p>
        </w:tc>
        <w:tc>
          <w:tcPr>
            <w:tcW w:w="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ҚОСРМ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2015 - 2020 жж. 4-тоқсан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4974,8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5253,2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- 11409,4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Басқа іс-шаралар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</w:t>
            </w:r>
          </w:p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ынтымақтастықты ұйымдастыру</w:t>
            </w:r>
          </w:p>
        </w:tc>
        <w:tc>
          <w:tcPr>
            <w:tcW w:w="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Отырыс хаттамасы</w:t>
            </w:r>
          </w:p>
        </w:tc>
        <w:tc>
          <w:tcPr>
            <w:tcW w:w="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ҚОСРМ, ЭБЖМ, СІМ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2014 -2020 жж. 4-тоқсан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– 865,7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мен жұмыс тобы отырыстарының саны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тапшы жылдары экономика салаларын сумен қамту бойынша ұйымдастырушылық-техникалық іс-шараларды өткізу және ГТҚ құлақтандыру жүйелерімен жарақтандыру арқылы халықты және экономиканы еріген және тасқын сулардан қорғау, оның ішінде: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ҚОСРМ, облыс тардың әкімдік тері 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2014-2020 жж. 4-тоқсан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- 4737,2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тапшы жылдары су берудің қосымша көлемі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беру актісі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м3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құлақтандыру жүйелерімен жарақтандыру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Балансқа қабылдау актісі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Азиядағы гидротехникалық құрылыстардың қауіпсіздігі саласындағы ынтымақтастық туралы үкіметаралық келісімді жасау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 нің қаулысы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ҚОСРМ, ЭБЖМ,СІМ, Әділет мині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ж. 3-тоқсан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мен Қытай Халық Республикасы арасында трансшекаралық суларды бөлу туралы үкіметаралық келісім жасасу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Үкіметінің қаулысы 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ҚОСРМ, ЭБЖМ, СІМ, Әділет мині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ж. 3-тоқсан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іс-шаралар бойынша жиыны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- 5602,9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85"/>
        <w:gridCol w:w="316"/>
        <w:gridCol w:w="247"/>
        <w:gridCol w:w="1437"/>
        <w:gridCol w:w="477"/>
        <w:gridCol w:w="1002"/>
        <w:gridCol w:w="1002"/>
        <w:gridCol w:w="1002"/>
        <w:gridCol w:w="1140"/>
        <w:gridCol w:w="1140"/>
        <w:gridCol w:w="1141"/>
        <w:gridCol w:w="1141"/>
        <w:gridCol w:w="1417"/>
      </w:tblGrid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2-нысаналы индикатор бойынша жиыны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10534,0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39389,0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98711,8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139161,1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156042,1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157692,1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114518,1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– 716048,2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10534,0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39061,0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96526,8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136976,1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153857,1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155507,1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112333,1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– 704795,2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 - 4316,0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ШС - 6937,0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3-нысаналы индикатор. Орталық ауыз сумен қамту жүйесіне тұрақты қолжетімділікке ие су тұтынушылардың үлесі: 2020 жылға дейін қалаларда 100%-дан төмен емес және ауылдық елді мекендерде 80%-дан төмен емес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Тұрғындарды ауыз сумен қамтамасыз ету</w:t>
            </w:r>
          </w:p>
        </w:tc>
        <w:tc>
          <w:tcPr>
            <w:tcW w:w="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</w:t>
            </w:r>
          </w:p>
        </w:tc>
        <w:tc>
          <w:tcPr>
            <w:tcW w:w="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ӨДМ, ҚОСРМ </w:t>
            </w:r>
          </w:p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2014-2020 жж.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%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1357"/>
        <w:gridCol w:w="495"/>
        <w:gridCol w:w="1035"/>
        <w:gridCol w:w="2251"/>
        <w:gridCol w:w="531"/>
        <w:gridCol w:w="926"/>
        <w:gridCol w:w="926"/>
        <w:gridCol w:w="926"/>
        <w:gridCol w:w="926"/>
        <w:gridCol w:w="926"/>
        <w:gridCol w:w="602"/>
        <w:gridCol w:w="603"/>
        <w:gridCol w:w="86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4-нысаналы индикатор. Су бұру жүйесіне қолжетімділікке ие су тұтынушылардың үлесі: 2020 жылға дейін қалаларда 100%-дан төмен емес;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дейін ауылдық елді мекендерде 20%-дан төмен емес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бағдарламаны іске асыру нәтижелерінің көрсеткіштері: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2020 жылға қарай коммуналдық шаруашылықтағы түпкі тұтынушылардың 95%-ында су есептеу аспабы болады;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2020 жылға қарай қалалық желілерде су шығынының деңгейі 15%-дан аспайды;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2020 жылға дейін су мен сарқынды сулар сынамасын үнемі алып тұру жүйесін іске қосу – жылына кемінде 12 сынама, 100 мың адамнан аса халқы бар қалалар үшін – жылына 24 сынама.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және 4-нысаналы индикаторларға өңірлерді дамыту бойынша көзделген іс-шараларды орындау шеңберінде қол жеткізілетін болады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Тұрғындарды су есептеу аспабымен қамтамасыз ету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ӨДМ, ҚОСРМ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2014-2020 жж.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желілерде су шығынының деңгейін азайту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ӨДМ, облыстардың, Астана және Алматы қалаларының әкімдіктері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2014-2020 жж.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 сынамасын үнемі алып тұруды ұйымдастыру:</w:t>
            </w:r>
          </w:p>
        </w:tc>
        <w:tc>
          <w:tcPr>
            <w:tcW w:w="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</w:t>
            </w:r>
          </w:p>
        </w:tc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ТҚҚА, ӨДМ</w:t>
            </w:r>
          </w:p>
        </w:tc>
        <w:tc>
          <w:tcPr>
            <w:tcW w:w="2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2014-2020 жж.</w:t>
            </w:r>
          </w:p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 сынама саны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саны 100 мың адамнан аз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саны 100 мың адамнан көп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Осы іс-шаралар шеңберінде орындалатын 3 және 4 нысаналы индикаторлардың қол жеткізу бойынша басқа іс-шаралар: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3142"/>
        <w:gridCol w:w="482"/>
        <w:gridCol w:w="456"/>
        <w:gridCol w:w="2215"/>
        <w:gridCol w:w="293"/>
        <w:gridCol w:w="64"/>
        <w:gridCol w:w="861"/>
        <w:gridCol w:w="861"/>
        <w:gridCol w:w="861"/>
        <w:gridCol w:w="861"/>
        <w:gridCol w:w="64"/>
        <w:gridCol w:w="64"/>
        <w:gridCol w:w="1297"/>
      </w:tblGrid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4.4.1</w:t>
            </w:r>
          </w:p>
        </w:tc>
        <w:tc>
          <w:tcPr>
            <w:tcW w:w="3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 дағдарыс аудандарын, сондай-ақ урбанизацияланған аумақтарды гидрогеоэкологиялық карталау, өнеркәсіптегі ағындар сапасына қойылатын талаптар мен шығындардың нормаларын әзірлеу, зиянды элементтердің (ауыр металдар, нитраттар және т.б.) фондық құрамы бойынша нормативтер</w:t>
            </w:r>
          </w:p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қабылдау актісі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ҚОСРМ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2015-2018 жж. 4-тоқсан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- 480,0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тақырыбы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4.4.2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 параметрлерімен жалпыға қолжетімді картаны жариялау арқылы су айдындарындағы су сапасына қатысты ақпараттың ашықтығын қамтамасыз ету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ҚОСРМ веб-сайтында қартаны жариялау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ҚОСРМ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 2-тоқсан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4.4.3</w:t>
            </w:r>
          </w:p>
        </w:tc>
        <w:tc>
          <w:tcPr>
            <w:tcW w:w="3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шаруашылығы, халық пен өнеркәсіп қажеттіліктері үшін жерасты суларын пайдалану әлеуетін зерттеу</w:t>
            </w:r>
          </w:p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қабылдау актісі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ИЖТМ, БҒМ, АШМ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2015 - 2018 жж. 4-тоқсан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- 1590,0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тақырыбы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4.4.4</w:t>
            </w:r>
          </w:p>
        </w:tc>
        <w:tc>
          <w:tcPr>
            <w:tcW w:w="3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қажеттіліктер үшін жылу энергиясын пайдаланудың алдыңғы қатарлы технологияларын пысықтау бойынша тәжірибелі өндірістерді құру жөніндегі пилоттық жобаларды іске асыра отырып, Жаркент және Іле ойпатының шегінде геотермалдық суларды зерттеу және пайдалану</w:t>
            </w:r>
          </w:p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қабылдау актісі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ИЖТМ, БҒМ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2015 - 2017 жж. 4-тоқсан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–200,0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тақырыбы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4.4.5</w:t>
            </w:r>
          </w:p>
        </w:tc>
        <w:tc>
          <w:tcPr>
            <w:tcW w:w="3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Техногендік ластанған жерасты суларының пайдаланылатын полигондары үшін автоматтандырылған тұрақты жұмыс істейтін геомиграциялық модельдерін құру</w:t>
            </w:r>
          </w:p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қабылдау актісі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ИЖТМ,ҚОСРМ, БҒМ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2015 - 2017 жж. 4-тоқсан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- 150,0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модель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4.4.6</w:t>
            </w:r>
          </w:p>
        </w:tc>
        <w:tc>
          <w:tcPr>
            <w:tcW w:w="3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қойнауының жағдайын басқару бойынша іс-шараларды бағалау, болжау және өңдеу мақсатында Қазақстан Республикасы аумағының қатты пайдалы қазбалар мен көмірсутегін қарқынды өндіру аудандарында геодинамикалық мониторинг жүйесін құру</w:t>
            </w:r>
          </w:p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қабылдау актісі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ИЖТМ, БҒМ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2015 - 2017 жж. 4-тоқсан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- 1313,0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тақырыбы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4.4.7</w:t>
            </w:r>
          </w:p>
        </w:tc>
        <w:tc>
          <w:tcPr>
            <w:tcW w:w="3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Оnline режимінде бақылау ұңғымаларының мол желісі мен антропогендік жүктемесі жоғарғы дәрежедегі аудандар бойынша жерасты суларының негізгі параметрлерінің жағдайы туралы ақпаратты алуға біртіндеп көшу арқылы жерасты суларының мемлекеттік мониторингі жүйесін жетілдіру</w:t>
            </w:r>
          </w:p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қабылдау актісі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ИЖТМ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2015 - 2017 жж. 4-тоқсан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тақырыбы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4.4.8</w:t>
            </w:r>
          </w:p>
        </w:tc>
        <w:tc>
          <w:tcPr>
            <w:tcW w:w="3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 жағдайды тұрақтандыру бойынша іс-шараларды әзірлей отырып, жерасты суларының ластануы мен сарқылу аудандарында гидрогеоэкологиялық жағдайды болжау және бағалау</w:t>
            </w:r>
          </w:p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қабылдау актісі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ИЖТМ, БҒМ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2015 - 2017 жж. 4-тоқсан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тақырыбы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4.4.9</w:t>
            </w:r>
          </w:p>
        </w:tc>
        <w:tc>
          <w:tcPr>
            <w:tcW w:w="3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ресурстарын қайта бөлу аясында ауыз суға өте мұқтаж өңірлерге барланған ірі кен орындарының жерасты суларын бұру бойынша ТЭН әзірлеу</w:t>
            </w:r>
          </w:p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қабылдау актісі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ИЖТМ, БҒМ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2015 - 2016 жж. 4-тоқсан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- 350,0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ТЭН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967"/>
        <w:gridCol w:w="165"/>
        <w:gridCol w:w="186"/>
        <w:gridCol w:w="1333"/>
        <w:gridCol w:w="271"/>
        <w:gridCol w:w="975"/>
        <w:gridCol w:w="975"/>
        <w:gridCol w:w="1109"/>
        <w:gridCol w:w="1109"/>
        <w:gridCol w:w="1109"/>
        <w:gridCol w:w="1109"/>
        <w:gridCol w:w="1109"/>
        <w:gridCol w:w="1242"/>
      </w:tblGrid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және 4 нысаналы индикаторлардың басқа іс-шаралары бойынша жиыны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- 4253,0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- 4253,0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5-нысаналы индикатор. Табиғи суға жыл сайынғы қажеттілігін қанағаттандыру және навигацияны 39 м3 деңгейінде сақтау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Табиғи объектілердің экологиялық жағдайын сақтау және жақсарту үшін олардың суға қажеттілігін қамтамасыз ету, оның ішінде Балқаш көлін жылына 12,0 км3, Арал көлін – жылына 3,6 км3, Сырдария өзенінің атырауын – жылына 2,7 км3, Іле өзенінің атырауын – жылына 2,0 км3 және халықаралық мәні бар Сулы-батпақты алқаптар тізіміне енгізілген басқа да табиғи объектілерді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көлі және Іле өзені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өзені бойынша табиғат қорғау су жіберуді қамтамасыз ету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Гидробекеттер есебі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ҚОСРМ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2014-2020 жж. 4-тоқсан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көлі және Сырдария өзені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5.1.2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"Сырдария өзенінің арнасын реттеу және Арал теңізінің солтүстік бөлігін сақтау" жобасын іске асыру (САРАТС-2). 1 кезек</w:t>
            </w:r>
          </w:p>
        </w:tc>
        <w:tc>
          <w:tcPr>
            <w:tcW w:w="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комиссияның қабылдау актісі</w:t>
            </w:r>
          </w:p>
        </w:tc>
        <w:tc>
          <w:tcPr>
            <w:tcW w:w="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ҚОСРМ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2015-2020 жж. 4-тоқсан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- 22175,0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- 15522,0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ХҚДБ - 6653,0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5.1.3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"Көлсай көлдері" МҰТП Қайынды және төменгі Көлсай көлдеріндегі бөгетті реконструкциялау</w:t>
            </w:r>
          </w:p>
        </w:tc>
        <w:tc>
          <w:tcPr>
            <w:tcW w:w="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комиссияның қабылдау актісі</w:t>
            </w:r>
          </w:p>
        </w:tc>
        <w:tc>
          <w:tcPr>
            <w:tcW w:w="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ҚОСРМ, ЭБЖМ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2015-2017 жж. 4-тоқсан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- 373,4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5.1.4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ортаға әсер ететін және рекреациялық маңызы бар су объектілерінде табиғат қорғау су жіберуді және басқа да ұйымдастыру-техникалық іс-шараларын өткізуді жүзеге асыру</w:t>
            </w:r>
          </w:p>
        </w:tc>
        <w:tc>
          <w:tcPr>
            <w:tcW w:w="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</w:t>
            </w:r>
          </w:p>
        </w:tc>
        <w:tc>
          <w:tcPr>
            <w:tcW w:w="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ҚОСРМ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2014-2020 жж. 3-тоқсан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- 30730,0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5.1.5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 жайылмасының бүкіл ұзақтығы бойынша негізгі арнаның жекелеген орындарындағы құймалар, ескі арналар кіре берісін, су ағыстарын тазалау</w:t>
            </w:r>
          </w:p>
        </w:tc>
        <w:tc>
          <w:tcPr>
            <w:tcW w:w="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комиссияның қабылдау актісі</w:t>
            </w:r>
          </w:p>
        </w:tc>
        <w:tc>
          <w:tcPr>
            <w:tcW w:w="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ҚОСРМ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2015-2020 жж. 4-тоқсан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- 6618,0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м3 жер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5.2. Барлық ірі және орта, сондай-ақ республиканың шаруашылық кешені үшін елеулі кіші өзендерді гидрологиялық бақылаумен қамту және 2020 жылға дейін мемлекеттік гидробекеттердің санын 500-ге дейін жеткізу 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5.2.1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жаңа гидробекетін салу және олардың жұмыс жасауын қамтамасыз ету</w:t>
            </w:r>
          </w:p>
        </w:tc>
        <w:tc>
          <w:tcPr>
            <w:tcW w:w="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комиссияның қабылдау актілері</w:t>
            </w:r>
          </w:p>
        </w:tc>
        <w:tc>
          <w:tcPr>
            <w:tcW w:w="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ҚОСРМ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2015-2020 жж. 4-тоқсан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- 5786,7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 20 су айдыны үшін судың ластану деңгейін 2020 жылға дейін азайту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5.3.1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аумақтардағы және басқа су айдындарын тазалау және санациялау</w:t>
            </w:r>
          </w:p>
        </w:tc>
        <w:tc>
          <w:tcPr>
            <w:tcW w:w="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комиссияның қабылдау актілері</w:t>
            </w:r>
          </w:p>
        </w:tc>
        <w:tc>
          <w:tcPr>
            <w:tcW w:w="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ҚОСРМ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2015-2020 жж. 4-тоқсан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теңге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13244,8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13244,8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- 41649,3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нысаналы индикатор бойынша жиыны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6971,6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10210,5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25201,7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25152,3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- 107332,4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6698,6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9212,5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23538,7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23762,3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23445,3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- 100679,4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ХҚДБ - 6653,0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жоспары бойынша жиыны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69467,0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210198,0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274718,2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327176,3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347561,4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281667,5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Барлығы– 1535121,4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23408,0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63695,5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186781,5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249421,7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301216,8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323417,9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259048,0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– 1406559,4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3932,5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17425,5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16855,5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16855,5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16855,5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16855,5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 – 89065,0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2909,9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14176,0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ХҚДБ – 21930,0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ШС - 17567,0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жыл сайын қажетті қаражат заңнамада белгіленген тәртіппен тиісті қаржы жылдарына арналған республикалық бюджетті қалыптастыру кезінде республикалық бюджеттің мүмкіндігіне және растау құжаттарының ұсынылуына қарай айқындалатын болады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22"/>
        <w:gridCol w:w="10878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Аббревиатуралардың толық жазылуы:</w:t>
            </w:r>
          </w:p>
        </w:tc>
      </w:tr>
      <w:tr>
        <w:trPr>
          <w:trHeight w:val="30" w:hRule="atLeast"/>
        </w:trPr>
        <w:tc>
          <w:tcPr>
            <w:tcW w:w="1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</w:t>
            </w:r>
          </w:p>
        </w:tc>
        <w:tc>
          <w:tcPr>
            <w:tcW w:w="10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Қазақстан Республикасы Ауыл шаруашылығы министрлігі</w:t>
            </w:r>
          </w:p>
        </w:tc>
      </w:tr>
      <w:tr>
        <w:trPr>
          <w:trHeight w:val="30" w:hRule="atLeast"/>
        </w:trPr>
        <w:tc>
          <w:tcPr>
            <w:tcW w:w="1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</w:t>
            </w:r>
          </w:p>
        </w:tc>
        <w:tc>
          <w:tcPr>
            <w:tcW w:w="10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Қазақстан Республикасы Әділет министрлігі</w:t>
            </w:r>
          </w:p>
        </w:tc>
      </w:tr>
      <w:tr>
        <w:trPr>
          <w:trHeight w:val="30" w:hRule="atLeast"/>
        </w:trPr>
        <w:tc>
          <w:tcPr>
            <w:tcW w:w="1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</w:t>
            </w:r>
          </w:p>
        </w:tc>
        <w:tc>
          <w:tcPr>
            <w:tcW w:w="10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Қазақстан Республикасы Білім және ғылым министрлігі</w:t>
            </w:r>
          </w:p>
        </w:tc>
      </w:tr>
      <w:tr>
        <w:trPr>
          <w:trHeight w:val="30" w:hRule="atLeast"/>
        </w:trPr>
        <w:tc>
          <w:tcPr>
            <w:tcW w:w="1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ИТЖМ</w:t>
            </w:r>
          </w:p>
        </w:tc>
        <w:tc>
          <w:tcPr>
            <w:tcW w:w="10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Қазақстан Республикасы Индустрия және жаңа технологиялар министрлігі</w:t>
            </w:r>
          </w:p>
        </w:tc>
      </w:tr>
      <w:tr>
        <w:trPr>
          <w:trHeight w:val="30" w:hRule="atLeast"/>
        </w:trPr>
        <w:tc>
          <w:tcPr>
            <w:tcW w:w="1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10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Қазақстан Республикасы Қаржы министрлігі</w:t>
            </w:r>
          </w:p>
        </w:tc>
      </w:tr>
      <w:tr>
        <w:trPr>
          <w:trHeight w:val="30" w:hRule="atLeast"/>
        </w:trPr>
        <w:tc>
          <w:tcPr>
            <w:tcW w:w="1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ҚОСРМ</w:t>
            </w:r>
          </w:p>
        </w:tc>
        <w:tc>
          <w:tcPr>
            <w:tcW w:w="10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Қазақстан Республикасы Қоршаған орта және су ресурстары министрлігі</w:t>
            </w:r>
          </w:p>
        </w:tc>
      </w:tr>
      <w:tr>
        <w:trPr>
          <w:trHeight w:val="30" w:hRule="atLeast"/>
        </w:trPr>
        <w:tc>
          <w:tcPr>
            <w:tcW w:w="1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ӨДМ</w:t>
            </w:r>
          </w:p>
        </w:tc>
        <w:tc>
          <w:tcPr>
            <w:tcW w:w="10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Қазақстан Республикасы Өңірлік даму министрлігі</w:t>
            </w:r>
          </w:p>
        </w:tc>
      </w:tr>
      <w:tr>
        <w:trPr>
          <w:trHeight w:val="30" w:hRule="atLeast"/>
        </w:trPr>
        <w:tc>
          <w:tcPr>
            <w:tcW w:w="1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</w:t>
            </w:r>
          </w:p>
        </w:tc>
        <w:tc>
          <w:tcPr>
            <w:tcW w:w="10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Қазақстан Республикасы Сыртқы істер министрлігі</w:t>
            </w:r>
          </w:p>
        </w:tc>
      </w:tr>
      <w:tr>
        <w:trPr>
          <w:trHeight w:val="30" w:hRule="atLeast"/>
        </w:trPr>
        <w:tc>
          <w:tcPr>
            <w:tcW w:w="1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</w:t>
            </w:r>
          </w:p>
        </w:tc>
        <w:tc>
          <w:tcPr>
            <w:tcW w:w="10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Қазақстан Республикасы Төтенше жағдайлар министрлігі</w:t>
            </w:r>
          </w:p>
        </w:tc>
      </w:tr>
      <w:tr>
        <w:trPr>
          <w:trHeight w:val="30" w:hRule="atLeast"/>
        </w:trPr>
        <w:tc>
          <w:tcPr>
            <w:tcW w:w="1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</w:t>
            </w:r>
          </w:p>
        </w:tc>
        <w:tc>
          <w:tcPr>
            <w:tcW w:w="10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Қазақстан Республикасы Экономика және бюджеттік жоспарлау министрлігі</w:t>
            </w:r>
          </w:p>
        </w:tc>
      </w:tr>
      <w:tr>
        <w:trPr>
          <w:trHeight w:val="30" w:hRule="atLeast"/>
        </w:trPr>
        <w:tc>
          <w:tcPr>
            <w:tcW w:w="1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БАА</w:t>
            </w:r>
          </w:p>
        </w:tc>
        <w:tc>
          <w:tcPr>
            <w:tcW w:w="10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Қазақстан Республикасы Байланыс және ақпарат агенттігі</w:t>
            </w:r>
          </w:p>
        </w:tc>
      </w:tr>
      <w:tr>
        <w:trPr>
          <w:trHeight w:val="30" w:hRule="atLeast"/>
        </w:trPr>
        <w:tc>
          <w:tcPr>
            <w:tcW w:w="1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БҚА</w:t>
            </w:r>
          </w:p>
        </w:tc>
        <w:tc>
          <w:tcPr>
            <w:tcW w:w="10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Қазақстан Республикасы Бәсекелестікті қорғау агенттігі</w:t>
            </w:r>
          </w:p>
        </w:tc>
      </w:tr>
      <w:tr>
        <w:trPr>
          <w:trHeight w:val="30" w:hRule="atLeast"/>
        </w:trPr>
        <w:tc>
          <w:tcPr>
            <w:tcW w:w="1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ТҚҚА</w:t>
            </w:r>
          </w:p>
        </w:tc>
        <w:tc>
          <w:tcPr>
            <w:tcW w:w="10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Қазақстан Республикасы Тұтынушылардың құқықтарын қорғау агенттігі</w:t>
            </w:r>
          </w:p>
        </w:tc>
      </w:tr>
      <w:tr>
        <w:trPr>
          <w:trHeight w:val="30" w:hRule="atLeast"/>
        </w:trPr>
        <w:tc>
          <w:tcPr>
            <w:tcW w:w="1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ТМРА</w:t>
            </w:r>
          </w:p>
        </w:tc>
        <w:tc>
          <w:tcPr>
            <w:tcW w:w="10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Қазақстан Республикасы Табиғи монополияларды реттеу агенттігі</w:t>
            </w:r>
          </w:p>
        </w:tc>
      </w:tr>
      <w:tr>
        <w:trPr>
          <w:trHeight w:val="30" w:hRule="atLeast"/>
        </w:trPr>
        <w:tc>
          <w:tcPr>
            <w:tcW w:w="1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АШТӨ</w:t>
            </w:r>
          </w:p>
        </w:tc>
        <w:tc>
          <w:tcPr>
            <w:tcW w:w="10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ауыл шаруашылығы тауарын өндірушілер</w:t>
            </w:r>
          </w:p>
        </w:tc>
      </w:tr>
      <w:tr>
        <w:trPr>
          <w:trHeight w:val="30" w:hRule="atLeast"/>
        </w:trPr>
        <w:tc>
          <w:tcPr>
            <w:tcW w:w="1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ГТҚ</w:t>
            </w:r>
          </w:p>
        </w:tc>
        <w:tc>
          <w:tcPr>
            <w:tcW w:w="10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гидротехникалық құрылыстар</w:t>
            </w:r>
          </w:p>
        </w:tc>
      </w:tr>
      <w:tr>
        <w:trPr>
          <w:trHeight w:val="30" w:hRule="atLeast"/>
        </w:trPr>
        <w:tc>
          <w:tcPr>
            <w:tcW w:w="1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  <w:tc>
          <w:tcPr>
            <w:tcW w:w="10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жергілікті бюджет</w:t>
            </w:r>
          </w:p>
        </w:tc>
      </w:tr>
      <w:tr>
        <w:trPr>
          <w:trHeight w:val="30" w:hRule="atLeast"/>
        </w:trPr>
        <w:tc>
          <w:tcPr>
            <w:tcW w:w="1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МҰТП</w:t>
            </w:r>
          </w:p>
        </w:tc>
        <w:tc>
          <w:tcPr>
            <w:tcW w:w="10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мемлекеттік ұлттық табиғи парк</w:t>
            </w:r>
          </w:p>
        </w:tc>
      </w:tr>
      <w:tr>
        <w:trPr>
          <w:trHeight w:val="30" w:hRule="atLeast"/>
        </w:trPr>
        <w:tc>
          <w:tcPr>
            <w:tcW w:w="1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</w:t>
            </w:r>
          </w:p>
        </w:tc>
        <w:tc>
          <w:tcPr>
            <w:tcW w:w="10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бұқаралық ақпарат құралдары</w:t>
            </w:r>
          </w:p>
        </w:tc>
      </w:tr>
      <w:tr>
        <w:trPr>
          <w:trHeight w:val="30" w:hRule="atLeast"/>
        </w:trPr>
        <w:tc>
          <w:tcPr>
            <w:tcW w:w="1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0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республикалық бюджет</w:t>
            </w:r>
          </w:p>
        </w:tc>
      </w:tr>
      <w:tr>
        <w:trPr>
          <w:trHeight w:val="30" w:hRule="atLeast"/>
        </w:trPr>
        <w:tc>
          <w:tcPr>
            <w:tcW w:w="1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РМК</w:t>
            </w:r>
          </w:p>
        </w:tc>
        <w:tc>
          <w:tcPr>
            <w:tcW w:w="10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республикалық мемлекеттік кәсіпорын</w:t>
            </w:r>
          </w:p>
        </w:tc>
      </w:tr>
      <w:tr>
        <w:trPr>
          <w:trHeight w:val="30" w:hRule="atLeast"/>
        </w:trPr>
        <w:tc>
          <w:tcPr>
            <w:tcW w:w="1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ТЭН</w:t>
            </w:r>
          </w:p>
        </w:tc>
        <w:tc>
          <w:tcPr>
            <w:tcW w:w="10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техникалық-экономикалық негіздеме</w:t>
            </w:r>
          </w:p>
        </w:tc>
      </w:tr>
      <w:tr>
        <w:trPr>
          <w:trHeight w:val="30" w:hRule="atLeast"/>
        </w:trPr>
        <w:tc>
          <w:tcPr>
            <w:tcW w:w="1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ХҚДБ</w:t>
            </w:r>
          </w:p>
        </w:tc>
        <w:tc>
          <w:tcPr>
            <w:tcW w:w="10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Халықаралық Қайта құру және Даму Банкі</w:t>
            </w:r>
          </w:p>
        </w:tc>
      </w:tr>
      <w:tr>
        <w:trPr>
          <w:trHeight w:val="30" w:hRule="atLeast"/>
        </w:trPr>
        <w:tc>
          <w:tcPr>
            <w:tcW w:w="1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ШС</w:t>
            </w:r>
          </w:p>
        </w:tc>
        <w:tc>
          <w:tcPr>
            <w:tcW w:w="10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шаруашылық субъектілері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