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7416" w14:textId="60d7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интеграция мәселелері жөніндегі үйлестіру кеңесін құру туралы" Қазақстан Республикасы Үкіметінің 2013 жылғы 13 наурыздағы № 232 қаулысына толықтырулар енгізу және "Бірыңғай экономикалық кеңістік шеңберінде өңіраралық кооперацияны дамытуды үйлестіру мәселелері жөніндегі комиссия құру туралы" Қазақстан Республикасы Үкіметінің 2012 жылғы 29 желтоқсандағы № 1797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мамырдағы № 466 қаулысы. Күші жойылды - Қазақстан Республикасы Үкіметінің 2017 жылғы 17 ақпандағы № 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17.02.2017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"Экономикалық интеграция мәселелері жөніндегі үйлестіру кеңесін құру туралы" Қазақстан Республикасы Үкіметінің 2013 жылғы 13 наурыздағы № 232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Экономикалық интеграция мәселелері жөніндегі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"әзірлеу болып табылады." деген сөздер "әзірлеу;" деген сөзбен ауыстырылып, мынадай мазмұндағы 5), 6) тармақшалармен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Беларусь Республикасы, Қазақстан Республикасы мен Ресей Федерациясы арасында өңіраралық кооперацияны дамыту бойынша ұсыныстар әзірлеу;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Беларусь Республикасының, Қазақстан Республикасы мен Ресей Федерациясының Бірыңғай экономикалық кеңістігі (бұдан әрі – БЭК) жағдайында экономиканы дамыту, өндірісті кеңейту, басқару тиімділігі мен ғылыми-техникалық прогресті арттыруды ынталандыру, тауар нарықтарында ресурстардың оңтайлы бөлінуін қамтамасыз ету бойынша ұсыныстар әзірлеу болып табылады.".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БЭК шеңберінде жаңғырту және инновациялық технологиялық дамыту мен өнеркәсіптік кооперация саласындағы өзара келісілген шешімдер негізінде БЭК шеңберінде өнеркәсіптік саясат жүргізуде бірыңғай тәсілдерді қалыптастыру мәселелері бойынша ұсыныстар әзірлейді.".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"Бірыңғай экономикалық кеңістік шеңберінде өңіраралық кооперацияны дамытуды үйлестіру мәселелері жөніндегі комиссия құру туралы" Қазақстан Республикасы Үкіметінің 2012 жылғы 29 желтоқсандағы № 1797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