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2d6f" w14:textId="10a2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сатып алуды ұйымдастыруды және өткізуді бірыңғай ұйымдастырушы жүзеге асыратын бюджеттік бағдарламалардың және (немесе) тауарлардың, жұмыстардың, көрсетілетін қызметтердің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11 мамырдағы № 467 қаулысы. Күші жойылды - Қазақстан Республикасы Үкіметінің 2015 жылғы 17 маусымдағы № 449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«Мемлекеттік сатып алу туралы» 2007 жылғы 21 шілдедегі Қазақстан Республикасы Заңының 7-бабы 5-тармағының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сатып алуды ұйымдастыруды және өткізуді бірыңғай ұйымдастырушы жүзеге асыратын бюджеттік бағдарламалардың және (немесе) тауарлардың, жұмыстардың, көрсетілетін қызметтердің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467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сатып алуды ұйымдастыруды және өткізуді бірыңғай</w:t>
      </w:r>
      <w:r>
        <w:br/>
      </w:r>
      <w:r>
        <w:rPr>
          <w:rFonts w:ascii="Times New Roman"/>
          <w:b/>
          <w:i w:val="false"/>
          <w:color w:val="000000"/>
        </w:rPr>
        <w:t>
ұйымдастырушы жүзеге асыратын бюджеттік бағдарламалардың және</w:t>
      </w:r>
      <w:r>
        <w:br/>
      </w:r>
      <w:r>
        <w:rPr>
          <w:rFonts w:ascii="Times New Roman"/>
          <w:b/>
          <w:i w:val="false"/>
          <w:color w:val="000000"/>
        </w:rPr>
        <w:t>
(немесе) тауарлардың, жұмыстардың, көрсетілетін қызметтердің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982"/>
        <w:gridCol w:w="831"/>
        <w:gridCol w:w="982"/>
        <w:gridCol w:w="9824"/>
      </w:tblGrid>
      <w:tr>
        <w:trPr>
          <w:trHeight w:val="16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Көлiк және коммуникация министрлiгi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ақпараттық инфрақұрылымын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Халыққа қызмет көрсету орталықтарын интеграцияланған ақпараттық жүйесін дамыту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«Е-лицензиялау» мемлекеттік деректер базасын дамыту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«Е-лицензиялау» мемлекеттік деректер базасын дамыту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үкіметті дамыту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үкіметті дамыту 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Авариялар мен апаттар кезінде шұғыл шақыру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Авариялар мен апаттар кезінде шұғыл шақыру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мобильдік Үкіметі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мобильдік Үкіметі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министрлiгi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Кедендік бақылау және кедендік инфрақұрылым объектілерін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Өскемен қаласындағы кедендік ресімдеу орталығы бар Кедендік бақылау департаментінің ғимаратын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«Қордай» өткізу пунктінің жобалау-сметалық құжаттамасын әзірлеу, салу, кеңейту және қайта жаңарту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«Қапланбек» өткізу пунктінің жобалау-сметалық құжаттамасын әзірлеу, салу, кеңейту және қайта жаңарту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«Электрондық мемлекеттік сатып алу» автоматтандырылған интеграцияланған ақпараттық жүйесін жаңғырту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«Электрондық мемлекеттік сатып алу» автоматтандырылған интеграцияланған ақпараттық жүйесін жаңғырту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органдарының ақпаратты қабылдау және өңдеу орталықтарын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органдарының ақпаратты қабылдау және өңдеу орталықтарын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«е-Қаржымині» интеграцияланған автоматтандырылған ақпараттық жүйесін жасау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«е-Қаржымині» интеграцияланған автоматтандырылған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«Электрондық шот-фактуралар»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шот-фактураларды қабылдау және өңдеу бойынша ақпараттық жүйе (құру)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Қазынашылықтың интеграцияланған ақпараттық жүйесін дамыту және «Қазынашылық-клиент» компонентін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Қазынашылықтың интеграцияланған ақпараттық жүйесін дамыту және «Қазынашылық-клиент» компонентін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 және бюджеттік жоспарлау министрлігі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мемлекеттік жоспарлау және талдау саласындағы ақпараттық жүйелерді дамыту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бюджеттiң атқарылуын бақылау жөнiндегi есеп комитетi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бюджеттiң атқарылуын бақылау жөнiндегi есеп комитетiнің интеграцияланған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бюджеттiң атқарылуын бақылау жөнiндегi есеп комитетiнің интеграцияланған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Мемлекеттік қызмет істері агенттігі 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«Е-қызмет» персоналды басқарудың интеграциялық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«Е-қызмет» интеграцияланған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жағдайлардан қорғау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Көкшетау қаласы «Көктем» шағын ауданының солтүстігіне қарай (қалыпты геологиялық жағдайларымен IВ, IIIА климатты кіші аудандары үшін II үлгілік) 6 автомобильге арналған өрт депосының кешенін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қаласындағы қарапайым геологиялық жағдайы бар IВ, IIIА климаттық кіші аудандар бойынша үлгілік жоба үшін II үлгілік 6 автомобильге арналған өрт депосының кешенін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қаласының тұрғын үй қалалық жаға жайы ауданындағы Елек өзенінің жағасындағы «Елек» орталық суда құтқару станциясын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Ұзынағаш ауылындағы 68303 әскери бөлімінің жылытылатын ғимараттары үшін модульді газ қазандығы және жылу трассасы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«Атырау қаласында қалыпты геологиялық жағдайлары бар IVA, IVГ климатты кіші аудандарға арналған II үлгілік 6 автомобильге арналған өрт депосы кешенінің» үлгілік жобасы бойынша жобалау-сметалық құжаттамасын әзірлеу және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«Голубые пруды» жаңа құрылыс ауданында қалыпты геологиялық жағдайлары бар IВ, IIIА климаттық кіші аудандарға арналған II үлгілік 6 автомобильге арналған өрт депосының кешенін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Приозерск қаласындағы су-құтқару станциясын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Арал қаласында «Сейсмикалық белсенділігі 7 балдық IВ, IIIВ және IVГ климаттық кіші аудандарға арналған II үлгілік 6 автомобильге арналған өрт сөндіру депосының кешені» үлгілік жобасы бойынша жобалау-сметалық құжаттамасын әзірлеу және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Жаңаөзен қаласында 6 шығуға арналған үлгілік өрт сөндіру депосын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Ақтау қаласында «Геологиялық жағдайлары әдеттегі IVA, IVГ климаттық кіші аудандарға арналған II үлгілік 6 автомобильге арналған өрт сөндіру депосының кешені» үлгілік жобасы бойынша жобалау-сметалық құжаттамасын әзірлеу және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қаласының Усольский шағын ауданында «Геологиялық жағдайлары қалыпты IVA, IVГ климаттық кіші аудандарға арналған II үлгілік 6 автомобильге арналған өрт сөндіру депосының кешені» үлгілік жобасы бойынша жобалау-сметалық құжаттамасын әзірлеу және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қаласында «Сейсмикалық белсенділігі 8 балдық IВ, IIIВ және IVГ климаттық кіші аудандарға арналған II лгілік 6 автомобильге арналған өрт сөндіру депосының кешенін» салу 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Алатау ауданы, Ақбұлақ және Қарасу ықшам ауданының батыс жағындағы бекітілген жер учаскесінде орналасқан өрт сөндіру депосы ғимаратының құрылысы. Ақбұлақ ықшам ауданындағы 6 автомобильді өрт сөндіру депосының кешені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№ 12 көшенің жер учаскесінде орналасқан өрт депосы кешені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және азаматтық қорғаныс корпоративтік ақпараттық-коммуникациялық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 және АҚ корпоративтік ақпараттық-коммуникациялық мемлекеттік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Төтенше жағдайлар министрлігінің 112 бірыңғай кезекші-диспетчерлік қызметінің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Төтенше жағдайлар министрлігінің 112 бірыңғай кезекші-диспетчерлік қызметін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Iшкi iстер министрлiгi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 және қылмыстық-атқару жүйесі объектілерін салу, реконструкциялау</w:t>
            </w:r>
          </w:p>
        </w:tc>
      </w:tr>
      <w:tr>
        <w:trPr>
          <w:trHeight w:val="4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4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Тараз қаласындағы түзеу мекемелерін күзету жөніндегі Ішкі әскерлердің әскери қызметшілерін орналастыру объектілерін салу</w:t>
            </w:r>
          </w:p>
        </w:tc>
      </w:tr>
      <w:tr>
        <w:trPr>
          <w:trHeight w:val="43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қаласында 1500 орынды тергеу изоляторын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қаласында үлгі әскери қалашық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Төле би ауданы Шахта Тоғыс кентінде Леңгір қаласының түзеу мекемелерін күзету жөніндегі Ішкі әскерлердің әскери қызметшілерін орналастыру объектілерін салу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тұрғын үйі бар әскери қалашық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нормативтік құқықтық актілерінің электрондық түрдегі эталондық бақылау банкін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жобаларға: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нормативтік құқықтық актілерінің электрондық түрдегі эталондық бақылау банкін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Атқарушылық іс жүргізу органдарының автоматтандырылған ақпараттық жүйесін құру</w:t>
            </w:r>
          </w:p>
        </w:tc>
      </w:tr>
      <w:tr>
        <w:trPr>
          <w:trHeight w:val="4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жобаларға: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Атқарушылық іс жүргізу органдарының автоматтандырылған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жүйесі органдарының объектілерін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облысы мамандандырылған ауданаралық экономикалық соттың және Талдықорған қаласында № 1 кәмелетке толмағандардың ісі бойынша мамандандырылған ауданаралық экономикалық соттың ғимаратын салу» үлгілік жобаға жалғастырып 10 құрамды жобалық сметалық құжаттамасын әзірлеу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Өскемен қаласында әкімшілік соттың базасында аумақтық сот орындаушылары учаскесімен бірге әкімшілік сот ғимаратын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Риддер қаласында қалалық соттың ғимаратын салу» ҚР ТЖ АСҒ 7» үлгілік жобаға жалғастырып жобалық сметалық құжаттамасын өңдеу (9 құрамды)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Семей қаласындағы №2 сотының ғимаратын салу» ҚР ТЖ 10 АСҒ» үлгілік жобаға жалғастырып жобалық сметалық құжаттамасын өңдеу (13 құрамды)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Үржар ауданы, Үржар ауылындағы аудандық сот ғимаратын салу» (2 құрамды)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облысында Қарағанды облыстық сотын салу» жобалық сметалық құжаттамасын өңдеу (7 құрамды)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құжаттарының электрондық мұрағатын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құжаттарының электрондық мұрағатын құру</w:t>
            </w:r>
          </w:p>
        </w:tc>
      </w:tr>
      <w:tr>
        <w:trPr>
          <w:trHeight w:val="24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органдары үшін объектілер салу,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Панфилов ауданының Жаркент қаласында Головацкий көшесі, 127/1 мекенжайында Панфилов аудандық прокуратурасының ғимаратын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Махамбет ауданы Махамбет ауылындағы аудандық прокуратура ғимараты жұмыс жобасының байламы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Исатай ауданы Аққыстау кентіндегі аудандық прокуратура ғимараты жұмыс жобасының байламы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Мақат ауданы Мақат кентіндегі аудандық прокуратура ғимараты құрылысы жұмыс жобасының байламы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 және Аягөз гарнизонының әскери прокуратурасы ғимаратының құрылысы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прокуратура ғимаратының құрылысы</w:t>
            </w:r>
          </w:p>
        </w:tc>
      </w:tr>
      <w:tr>
        <w:trPr>
          <w:trHeight w:val="5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қаласының «Қарасу» шағын ауданында «Жамбыл облысы бойынша ҚР Бас прокуратурасының құқықтық статистика және арнайы есепке алу жөніндегі комитетінің басқармасы» ММ-нің әкімшілік ғимаратын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Шу ауданы Шу қаласы Оспанов көшесі бойындағы ауданаралық және көлік прокуратурасының әкімшілік ғимаратын салу</w:t>
            </w:r>
          </w:p>
        </w:tc>
      </w:tr>
      <w:tr>
        <w:trPr>
          <w:trHeight w:val="5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Алтынсарин ауданы Обаған ауылының әкімшілік ғимараты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Петропавл қаласы Қ. Сәтпаев көшесі бойындағы әскери, көлік прокуратуралары және ҚСЖАЕАЖК әкімшілік ғимаратын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Созақ ауданы Шолаққорған ауылындағы Созақ аудандық прокуратурасының әкімшілік ғимаратын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Орынбор және Сығанақ көшелерінің қиылысында паркингі бар көп пәтерлі тұрғын үй кешені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Сығанақ көшесінің оңтүстігіне қарай Қабанбай батыр даңғылы бойындағы әкімшілік ғимараты (Т-100 көшесінің солтүстігі)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құқық қорғау және арнайы мемлекеттік органдары үшін ақпарат алмасу жүйесін құру</w:t>
            </w:r>
          </w:p>
        </w:tc>
      </w:tr>
      <w:tr>
        <w:trPr>
          <w:trHeight w:val="3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құқық қорғау және арнайы мемлекеттік органдары үшін ақпарат алмасу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«Мемлекеттің алдында міндеттемелері бар адамдардың «Шектеу» бірыңғай деректер банкін»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 алдында міндеттемелері бар адамдардың «Шектеу» бірыңғай деректер банкі» ақпараттық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Экономикалық қылмысқа және сыбайлас жемқорлыққа қарсы күрес агенттігі (қаржы полициясы)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автоматтандырылған ақпараттық-телекоммуникациялық жүйені дамыту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автоматтандырылған ақпараттық-телекоммуникациялық жүйені дамыту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сатып алу және Алматы облысының Талдықорған қаласындағы кеңсе-қонақ үй кешенін жатақхана ретінде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Ломов көш., 64 мекенжайындағы «С.Торайғыров атындағы Павлодар мемлекеттік университеті» РМҚК аумағында 500 орынға арналған жатақхана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қ., Торайғыров көшесіндегі «Павлодар мемлекеттік педагогикалық институты» РМКК 500 орынға арналған жатақхана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қаласындағы, Ғ.Иляев №14 көшесінде орналасқан ОҚМПИ 500 орындық жатақхана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Бостандық ауданы Бұхар жырау көшесі № 36 мекен жайында орналасқан мектеп-интернатының бұрыннан бар ғимаратына өтетін өткел галереяларымен төрт қабатты кешенді (жатақхана, бассейні бар спортзал, мәжіліс залы, асхана, кітапхана, оқу-үйірме бөлмелері)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А.В. Селезнев атындағы Алматы хореография училищесінің 170 орындық жатақханасын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Алмалы ауданы Әйтеке би, 99 көшесінің бойында орналасқан «Қазақ мемлекеттік қыздар педагогикалық университеті» РМҚК медициналық пункті бар 450 орындық жатақхана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Бостандық ауданындағы Байтұрсынов көшесі, 147Б бойындағы Қ.И. Сәтбаев атындағы КазҰТУ-дың 344 орындық жатақханасын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биотехнология орталығының құрылысы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студенттік қалашықтың құрылысы бойынша ЖСҚ әзірлеу және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Сауран және Ақмешіт көшелерінің арасындағы Керей-Жәнібек хандар көшесіндегі пәтер үлгісіндегі жатақхананың құрылысы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қаласындағы «Марат Оспанов атындағы Батыс Қазақстан медицина университеті» РМҚК 1000 орынға арналған жатақхананың құрылысы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мемлекеттік медициналық университеті» РМҚК үшін 1000 орынға арналған жатақхана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қаласындағы «Қарағанды мемлекеттік медицина университеті» РМК жанынан 1000 орындық жатақхана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қаласындағы «Оңтүстік Қазақстан мемлекеттік фармацевтика академиясы» РМК жанынан 500 орындық жатақхана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«С.Ж. Асфендияров атындағы Қазақ ұлттық медицина университеті» РМК жанынан 1000 орындық жатақхана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«Астана медицина университеті» АҚ жанынан 1000 орындық № 1 жатақхана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«Астана медицина университеті» АҚ жанынан 1000 орындық № 2 жатақхана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Iшкi iстер министрлiгi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обьектілерін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ІІМ тәулігіне 250 адам келетін емханасы бар 200 төсек-орындық госпиталь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9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төсектік «Балбұлақ» республикалық балаларды оңалту орталығының жатын корпусын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ақпараттық жүйелерін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ақпараттық жүйелерін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саласындағы бюджеттік инвестициялар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салу және реконструкциялау</w:t>
            </w:r>
          </w:p>
        </w:tc>
      </w:tr>
      <w:tr>
        <w:trPr>
          <w:trHeight w:val="5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Щучинск қаласындағы шаңғы спортының республикалық базасын салу (I және II кезек)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облысындағы республикалық олимпиадалық даярлық базасын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көп функционалды «Олимпиадалық даярлау орталығы» спорттық кешенін салу (сыртқы инженерлік желісіз)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министрлiгi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 геофизикалық обсерваториясын көшіру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 геофизикалық обсерваториясын көшіру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салу және реконструкциялау</w:t>
            </w:r>
          </w:p>
        </w:tc>
      </w:tr>
      <w:tr>
        <w:trPr>
          <w:trHeight w:val="48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Щучинск-Бурабай курортты аймағының су айдынын (Щучье, Бурабай, Қарасу көлдерін) тазарту және санациялау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«Сорбұлақ» ағынды судың жинақтаушы көлін қосымша құрылыстарды қоса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пилотты ерекше қорғалатын табиғи аумақтарда биологиялық әртүрлiлiк мониторингi бойынша ақпараттық жүйе әзiрлеу және енгiзу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және ерекше қорғалатын табиғи аумақтардың инфрақұрылым объектiлерiн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кентіндегі Кенесары көшесі, 39 мекен жайындағы Көкшетау аймақтық ағаш тұқымы станциясының ғимаратын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жүйесiн, гидротехникалық құрылыстарды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көздер есебінен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облысындағы Көкшетау топтық су құбырын реконструкциялау, құрылыстың 2-ші кезегі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Ижевский кентінің, Шөптікөл, Вишневка станцияларының сумен жабдықтау желілерін реконструкциялау және Ижевский магистральды су құбырын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Нұра-Есіл каналында суды есептеу және суды таратуды автоматтандыру жүйесін енгізіп Преображенск гидроторабын реконструкциялау және жаңғырту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облысындағы Сілеті су қоймасының құрылыстарын суды есептеуді және таратуды автоматтандыру жүйесін енгізіп реконструкциялау және жаңғырту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Қарғалы су қоймасының жұмыс су жібергішін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Қарасай ауданындағы Қаскелең топты су құбырының құрылысы. 1-ші қосылу кешені (құрылыстың 1-ші кезегі)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Алакөл ауданындағы Тентек өзенінің оңжағалау магистральдық каналымен Тентек су торабын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Ақсу ауданының Ақсу өзеніндегі Жоғарғы-Ақсу су торабын реконструкциялау</w:t>
            </w:r>
          </w:p>
        </w:tc>
      </w:tr>
      <w:tr>
        <w:trPr>
          <w:trHeight w:val="54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Зайсан ауданының Жеменей өзеніндегі бөгетті су торабын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Үржар ауданының Егінсу өзеніндегі су қоймасының ғимараттарын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Тарбағатай ауданындағы «Көктоғам» және «Жаңа-Тоғам» магистральдық каналымен Тебіске өзеніндегі су торабын реконструкциялау</w:t>
            </w:r>
          </w:p>
        </w:tc>
      </w:tr>
      <w:tr>
        <w:trPr>
          <w:trHeight w:val="7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Тарбағатай ауданының Базар өзеніндегі су бөгетін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Үржар ауданының Келді-Мұрат өзеніндегі гидроторап бөгетін «Ақтоған» магистральдық тоғанымен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Үржар ауданы Құсақ өзеніндегі бөгеттік гидроторапты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Байзақ ауданында суаратын суды берудің автоматтандырылған есептеу және реттеу жүйелерін енгізе отырып, Талас бөгетін және «Базарбай» магистралды арнасын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Жуалы ауданында Көксай өзенінің суын секундына 3,5 м3 жұмсайтын су жүргізу жүйесін сала отырып, Көксай өзеніндегі бас су жинаушы құрылысты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Жартас су қоймасын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Жартас су қоймасын (ирригациялық су топтаушысын, бұру арнасын)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Абай ауданында суарудың алдыңғы қатарлы технологияларын енгізумен және суды есептеуді автоматтандырумен Жартас суару алқабында пилоттық учаскенің суару жүйесін реконструкциялау» жобалау-сметалық құжаттамасын әзірлеу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Жаңақорған ауданында Талап топтық су құбырын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Арал-Сарыбұлақ топтық су құбырының су жинау ұңғымаларын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 топтық су құбырын және оған №3 (ПК282+70) ПНС–тен бастап Қызылорда облысының Шиелі ауданы бойынша өтіп Бірлестік елді мекеніне дейін қосылатын тарамдарды салу. Оған №5 ПНС-тен бастап Жүлек елді мекеніне дейін қосылатын тарамдары, бас су өткізу құрылыстары мен елді мекендердің ішінде кентішілік желілері бар су жүргізу жүйесін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Қызылорда Сол жағалау магистральды каналының гидротехникалық құрылыстарын реконструкциялау (1-кезек). Қызылорда қаласындағы ПК-0-ден ПК-272-ге дейін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облысындағы Қызылорда Сол жағалау магистральды каналының гидротехникалық құрылыстарын ПК272+55-тен ПК853+00 (899+00)-ге дейін реконструкциялау 1-кезек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Қазалы ауданындағы К-2, К-2-1, К-2-2 қашыртқыларын қайта құрылымдау (2-кезек). Қызылорда облысы Қазалы ауданының К-2 қашыртқысындағы (ПК0+60) сорғы станциясын электрмен қамту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облысындағы Қызылорда сол жағалау магистральды каналының гидротехникалық құрылыстарын реконструкциялау (2-кезек)</w:t>
            </w:r>
          </w:p>
        </w:tc>
      </w:tr>
      <w:tr>
        <w:trPr>
          <w:trHeight w:val="3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облысында Ақтау - Ақшұқыр - С. Шапағатов магистральды су құбыры құрылысы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 Беловод топтық су құбырын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Соколов топтық су құбырын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Преснов топтық су құбырын реконструкциялау (құрылыстың 1-кезегі)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Преснов топтық су құбырын реконструкциялау (құрылыстың ІІ кезегі)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Шардара және Арыс аудандарындағы Қызылқұм магистральді каналын суды бөлуді және суды есептеуді автоматтандырып реконструкциялау (3-кезек)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магистральды каналын реконструкциялау. Оңтүстік Қазақстан облысы Ордабасы ауданындағы тік дренаж ұңғымалары есебінен каналда сумен қамтамасыз етудің және суармалы жерлерді ұлғайту. Бөген ауылдық округі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Ордабасы және Түркістан аудандарындағы Түркістан магистральды каналын реконструкциялау (3 кезек)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Қазақстан облысы, Мақтаарал ауданындағы шаруааралық К-28 каналын құрылыстарымен реконструкциялау (екінші кезек)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Мақтаарал ауданындағы негізгі каналдарындағы су өлшеу құрылыстарын, автоматтандырылған су есептегіш және су тартқыштарын реконструкциялау (2-кезек)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Мақтаарал ауданы К-30 шаруашылық каналын гидротехникалық құрылыстарымен, автоматтандырылған су есептегіш және су таратқыштарымен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Қазақстан облысы Мақтаарал ауданы К-26 шаруашылық каналын және ішкі шаруашылық суландыру каналдарын озық енгізілген автоматтандырылған су тартқыштары және су өлшеуіштерімен реконструкциялау (екінші кезек)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Қазақстан облысы Мақтаарал ауданындағы К-34 каналының ПК0+25-пен ПК10+00 аралығын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Созақ ауданы Біресек каналын Р-2, Р-2-1, Р-3 және Р-4 таратқыш каналдарын реконструкциялау (3-кезек)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Қазақстан облысы Сырдария өзеніне құятын Арыс өзеніндегі Қараспан, Шәуілдір және Бөген су қоймасының су алғыш тораптарына автоматтандырылған су есептеу жүйелерін енгізіп реконструкциялау (1-кезек)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Мақтаарал ауданындағы К-24-1-1 шаруашылық каналын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Арыс топтасқан су өткізгішіне қосумен Арыс қаласына жақын елді мекендерді сумен қамтамасыз ету жүйесін реконструкциялау және жаңарту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Шәуілдір топтасқан су өткізгішіне Отырар ауданының жақын елді мекендерінің сумен қамтамасыз ету жүйелерін жаңарту және реконструкциялау (2-кезек)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Сарыағаш ауданының Абай ауылын сумен қамтамасыз ету (Сарыағаш топтасқан су өткізгіштеріне қосылуымен жақын арадағы сегіз ауылдың су өткізгіш тораптары). ІІІ кезең.</w:t>
            </w:r>
          </w:p>
        </w:tc>
      </w:tr>
      <w:tr>
        <w:trPr>
          <w:trHeight w:val="5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Щучье-Бурабай курорттық аймағының гидрометеомониторинг жүйесін дамыту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Щучье-Бурабай курорттық аймағының гидрометеомониторинг жүйесін дамыту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Мұнай және газ министрлігі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облысында «Ұлттық индустриялық мұнай-химия технопаркі» арнайы экономикалық аймағының инфрақұрылымын салу және аумағын қоршау</w:t>
            </w:r>
          </w:p>
        </w:tc>
      </w:tr>
      <w:tr>
        <w:trPr>
          <w:trHeight w:val="4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жобаларға: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облысында «Ұлттық индустриялық мұнай-химия технопаркі» арнайы экономикалық аймағының инфрақұрылымын салу және аумағын қоршау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Көлiк және коммуникация министрлiгi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 инфрақұрылымын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әуежайындағы жасанды ұшу-қону жолағын, рульдік жолын және перронын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 инфрақұрылымын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шлюзінің кеме жүретін құтқару гидротехникалық құрылысын салу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Теңізшінің жеке куәлігін жасау, беру және бақылау бойынша ақпараттық жүйе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Теңізшінің жеке куәлігін жасау, беру және бақылау бойынша ақпараттық жүйе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бірыңғай ақпараттық-талдау жүйесін құру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инвестициялық жобалар: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бірыңғай ақпараттық-талдау жүйесін құру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