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1d96" w14:textId="9001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министрлігінің 2014 - 2018 жылдарға арналған стратегиялық жоспары туралы" Қазақстан Республикасы Үкiметiнiң 2013 жылғы 30 желтоқсандағы № 1439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11 мамырдағы № 473 қаулысы. Күші жойылды - Қазақстан Республикасы Үкіметінің 2015 жылғы 10 сәуірдегі № 223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10.04.2015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Әділет министрлігінің 2014 – 2018 жылдарға арналған стратегиялық жоспары туралы» Қазақстан Республикасы Үкіметінің 2013 жылғы 30 желтоқсандағы № 1439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76, 996-құжат)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Әділет министрлігінің 2014 – 2018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Стратегиялық бақыттар, мақсаттар, мiндеттер, нысаналы индикаторлар, iс-шаралар және нәтижелер көрсеткiштерi»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«3.1. Стратегиялық бағыттар, мақсаттар, міндеттер, нысаналы индикаторлар,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«Әдiлет органдары ұсынатын мемлекеттiк қызметтердiң сапасын, азаматтардың құқықтық мәдениетiн арттыру және бiлiктi заң көмегiне қолжетiмдiлiктi қамтамасыз ету» деген 5-стратегиялық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«Әдiлет органдары көрсететiн мемлекеттiк қызмет сапасын арттыру» деген </w:t>
      </w:r>
      <w:r>
        <w:rPr>
          <w:rFonts w:ascii="Times New Roman"/>
          <w:b w:val="false"/>
          <w:i w:val="false"/>
          <w:color w:val="000000"/>
          <w:sz w:val="28"/>
        </w:rPr>
        <w:t>5.1-мақсатта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8"/>
        <w:gridCol w:w="2151"/>
        <w:gridCol w:w="972"/>
        <w:gridCol w:w="1592"/>
        <w:gridCol w:w="1432"/>
        <w:gridCol w:w="733"/>
        <w:gridCol w:w="713"/>
        <w:gridCol w:w="733"/>
        <w:gridCol w:w="713"/>
        <w:gridCol w:w="713"/>
      </w:tblGrid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ЖБИ рейтингiндегi «Бизнестi бастау үшiн қажеттi рәсiмдер саны» индикаторы бойынша ұстанымды жақсарту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есебi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ЖБИ рейтингiндегi «Бизнестi бастауға қажет уақыт» индикаторы бойынша ұстанымды жақсарту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есебi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«7.1. 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«Мемлекеттің қызметін құқықтық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«8 753 880» деген сандар «8 869 003»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«Сот сараптамаларын жүргізу»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«3 539 229» деген сандар «3 619 961»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«Құқықтық насихат»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«516 909» деген сандар «528 701»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013 «Сот актілерінің орындалуын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«4 256 226» деген сандар «4 280 597»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022 «Әділет органдарының күрделі шығыстары»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«2 352 346» деген сандар «2 651 597»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047 «Мемлекет мүдделерін білдіру және қорғау,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«7 088 945» деген сандар «8 695 435»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055 «Қазақстан Республикасы Заң шығару институтының қызметін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«333 225» деген сандар «355 976»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«7.2. Бюджеттік шығыстардың жиыны»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БАРЛЫҒЫ:» деген жолдағы «30 359 746» деген сандар «32 520 256»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бюджеттік бағдарламалар» деген жолдағы «29 996 297» деген сандар «32 156 807»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 және ресми жариялануға тиiс.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