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dad02" w14:textId="81dad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жылғы 19 қаңтардағы Қазақстан Республикасының Үкіметі мен Беларусь Республикасы Үкіметінің арасындағы Халықаралық автомобиль қатынасы туралы келісімге өзгерістер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12 мамырдағы № 475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«2004 жылғы 19 қаңтардағы Қазақстан Республикасының Үкіметі мен Беларусь Республикасы Үкіметінің арасындағы Халықаралық автомобиль қатынасы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енгізу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2004 жылғы 19 қаңтардағы Қазақстан Республикасының Үкіметі мен</w:t>
      </w:r>
      <w:r>
        <w:br/>
      </w:r>
      <w:r>
        <w:rPr>
          <w:rFonts w:ascii="Times New Roman"/>
          <w:b/>
          <w:i w:val="false"/>
          <w:color w:val="000000"/>
        </w:rPr>
        <w:t>
Беларусь Республикасы Үкіметінің арасындағы Халықаралық</w:t>
      </w:r>
      <w:r>
        <w:br/>
      </w:r>
      <w:r>
        <w:rPr>
          <w:rFonts w:ascii="Times New Roman"/>
          <w:b/>
          <w:i w:val="false"/>
          <w:color w:val="000000"/>
        </w:rPr>
        <w:t>
автомобиль қатынасы туралы келісімге өзгерістер енгізу туралы</w:t>
      </w:r>
      <w:r>
        <w:br/>
      </w:r>
      <w:r>
        <w:rPr>
          <w:rFonts w:ascii="Times New Roman"/>
          <w:b/>
          <w:i w:val="false"/>
          <w:color w:val="000000"/>
        </w:rPr>
        <w:t>
хаттаманы ратификациялау туралы</w:t>
      </w:r>
    </w:p>
    <w:p>
      <w:pPr>
        <w:spacing w:after="0"/>
        <w:ind w:left="0"/>
        <w:jc w:val="both"/>
      </w:pPr>
      <w:r>
        <w:rPr>
          <w:rFonts w:ascii="Times New Roman"/>
          <w:b w:val="false"/>
          <w:i w:val="false"/>
          <w:color w:val="000000"/>
          <w:sz w:val="28"/>
        </w:rPr>
        <w:t>      2013 жылғы 25 сәуірде Минскіде жасалған 2004 жылғы 19 қаңтардағы Қазақстан Республикасының Үкіметі мен Беларусь Республикасы Үкіметінің арасындағы Халықаралық автомобиль қатынасы туралы келісімге өзгерістер енгізу туралы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2004 жылғы 19 қаңтардағы Қазақстан Республикасының Үкіметі мен</w:t>
      </w:r>
      <w:r>
        <w:br/>
      </w:r>
      <w:r>
        <w:rPr>
          <w:rFonts w:ascii="Times New Roman"/>
          <w:b/>
          <w:i w:val="false"/>
          <w:color w:val="000000"/>
        </w:rPr>
        <w:t>
Беларусь Республикасының Үкіметі арасындағы</w:t>
      </w:r>
      <w:r>
        <w:br/>
      </w:r>
      <w:r>
        <w:rPr>
          <w:rFonts w:ascii="Times New Roman"/>
          <w:b/>
          <w:i w:val="false"/>
          <w:color w:val="000000"/>
        </w:rPr>
        <w:t>
халықаралық автомобиль қатынасы туралы</w:t>
      </w:r>
      <w:r>
        <w:br/>
      </w:r>
      <w:r>
        <w:rPr>
          <w:rFonts w:ascii="Times New Roman"/>
          <w:b/>
          <w:i w:val="false"/>
          <w:color w:val="000000"/>
        </w:rPr>
        <w:t>
келісімге өзгерістер енгізу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Беларусь Республикасының Үкіметі</w:t>
      </w:r>
      <w:r>
        <w:br/>
      </w:r>
      <w:r>
        <w:rPr>
          <w:rFonts w:ascii="Times New Roman"/>
          <w:b w:val="false"/>
          <w:i w:val="false"/>
          <w:color w:val="000000"/>
          <w:sz w:val="28"/>
        </w:rPr>
        <w:t>
      2004 жылғы 19 қаңтардағы Қазақстан Республикасының Үкіметі мен Беларусь Республикасының Үкіметі арасындағы халықаралық автомобиль қатынасы туралы келісімнің (бұдан әрі - Келісім)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екі мемлекет арасындағы автомобиль қатынасын, сондай-ақ олардың аумақтары арқылы транзитті одан әрі дамытуға ұмтылыс білдіре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Келісімнің 6-бабының 1-тармағы мынадай редакцияда жазылсын:</w:t>
      </w:r>
      <w:r>
        <w:br/>
      </w:r>
      <w:r>
        <w:rPr>
          <w:rFonts w:ascii="Times New Roman"/>
          <w:b w:val="false"/>
          <w:i w:val="false"/>
          <w:color w:val="000000"/>
          <w:sz w:val="28"/>
        </w:rPr>
        <w:t>
      «1. Автокөлік құралдарымен жүктерді тасымалдау:</w:t>
      </w:r>
      <w:r>
        <w:br/>
      </w:r>
      <w:r>
        <w:rPr>
          <w:rFonts w:ascii="Times New Roman"/>
          <w:b w:val="false"/>
          <w:i w:val="false"/>
          <w:color w:val="000000"/>
          <w:sz w:val="28"/>
        </w:rPr>
        <w:t>
      а) екі Тарап мемлекеттерінің арасында;</w:t>
      </w:r>
      <w:r>
        <w:br/>
      </w:r>
      <w:r>
        <w:rPr>
          <w:rFonts w:ascii="Times New Roman"/>
          <w:b w:val="false"/>
          <w:i w:val="false"/>
          <w:color w:val="000000"/>
          <w:sz w:val="28"/>
        </w:rPr>
        <w:t>
      б) екі Тарап мемлекеттерінің аумақтары бойынша транзитпен рұқсат болмай-ақ жүзеге асырылады.</w:t>
      </w:r>
      <w:r>
        <w:br/>
      </w:r>
      <w:r>
        <w:rPr>
          <w:rFonts w:ascii="Times New Roman"/>
          <w:b w:val="false"/>
          <w:i w:val="false"/>
          <w:color w:val="000000"/>
          <w:sz w:val="28"/>
        </w:rPr>
        <w:t>
      Осы Келісімнің 11-бабында көзделген тасымалдауларды қоспағанда, үшінші мемлекетке/мемлекеттен жүктерді тасымалдау Тараптар мемлекеттерінің құзыретті органдары беретін рұқсаттардың негізінде автокөлік құралдарымен жүзеге асырылады.».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Келісімнің 11-бабының 2-тармағы мынадай редакцияда жазылсын:</w:t>
      </w:r>
      <w:r>
        <w:br/>
      </w:r>
      <w:r>
        <w:rPr>
          <w:rFonts w:ascii="Times New Roman"/>
          <w:b w:val="false"/>
          <w:i w:val="false"/>
          <w:color w:val="000000"/>
          <w:sz w:val="28"/>
        </w:rPr>
        <w:t>
      «2. Уақытша (транзиттік) тіркеу нөмірлері бар бос автокөлік құралдарын межелі жерге айдап әкелу кезінде де рұқсат талап етілмейді.».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2004 жылғы 19 қаңтардағы Қазақстан Республикасының Үкіметі мен Беларусь Республикасының Үкіметі арасындағы Халықаралық автомобиль қатынасы туралы келісімді қолдану ережелері туралы атқарушы хаттамаға мынадай өзгерістер енгізілсін:</w:t>
      </w:r>
      <w:r>
        <w:br/>
      </w:r>
      <w:r>
        <w:rPr>
          <w:rFonts w:ascii="Times New Roman"/>
          <w:b w:val="false"/>
          <w:i w:val="false"/>
          <w:color w:val="000000"/>
          <w:sz w:val="28"/>
        </w:rPr>
        <w:t>
      3-тармақтың а) тармақшасы алып тасталсын;</w:t>
      </w:r>
      <w:r>
        <w:br/>
      </w:r>
      <w:r>
        <w:rPr>
          <w:rFonts w:ascii="Times New Roman"/>
          <w:b w:val="false"/>
          <w:i w:val="false"/>
          <w:color w:val="000000"/>
          <w:sz w:val="28"/>
        </w:rPr>
        <w:t>
      7-тармақта «екі Тарап мемлекеттерінің арасында, олардың аумақтары бойынша транзитпен» деген сөздер алып тасталсын.</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p>
    <w:p>
      <w:pPr>
        <w:spacing w:after="0"/>
        <w:ind w:left="0"/>
        <w:jc w:val="both"/>
      </w:pPr>
      <w:r>
        <w:rPr>
          <w:rFonts w:ascii="Times New Roman"/>
          <w:b w:val="false"/>
          <w:i w:val="false"/>
          <w:color w:val="000000"/>
          <w:sz w:val="28"/>
        </w:rPr>
        <w:t>      2013 жылғы 25 сәуірде Минск қаласында екі данада әрқайсысы қазақ және орыс тілдерінде жасалды әрі барлық мәтіндердің күші бірдей. Осы Хаттаманың ережелерін түсіндіру кезінде келіспеушіліктер туындаған жағдайда, Тараптар орыс тіліндегі мәтінге жүгінеді.</w:t>
      </w:r>
    </w:p>
    <w:p>
      <w:pPr>
        <w:spacing w:after="0"/>
        <w:ind w:left="0"/>
        <w:jc w:val="both"/>
      </w:pPr>
      <w:r>
        <w:rPr>
          <w:rFonts w:ascii="Times New Roman"/>
          <w:b w:val="false"/>
          <w:i/>
          <w:color w:val="000000"/>
          <w:sz w:val="28"/>
        </w:rPr>
        <w:t>      Қазақстан Республикасының    Беларусь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