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bea7" w14:textId="551b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Щучинск-Бурабай курорттық аймағын дамытудың 2014 - 2016 жылдарға арналған жоспарын (II кезең)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мамырдағы № 476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2012 жылғы 27 қаңтардағы «Әлеуметтік экономикалық жаңғырту - Қазақстан дамуының басты бағыты»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асыру, шетелдік және отандық инвесторлар үшін тартымды инвестициялық ахуал жасау, Ақмола облысына туристер ағынын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Ақмола облысы Щучинск-Бурабай курорттық аймағын дамытудың 2014 - 2016 жылдарға </w:t>
      </w:r>
      <w:r>
        <w:rPr>
          <w:rFonts w:ascii="Times New Roman"/>
          <w:b w:val="false"/>
          <w:i w:val="false"/>
          <w:color w:val="000000"/>
          <w:sz w:val="28"/>
        </w:rPr>
        <w:t>арналған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(II кезең) (бұдан әрі -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Жоспарды орындауға жауапты орталық, жергілікті атқарушы және басқа да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Жоспарды іске асыру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сайын, жарты жылдықтың қорытындысы бойынша 1 қаңтарға және 1 шілдеге Қазақстан Республикасы Индустрия және жаңа технологиялар министрлігіне Жоспардың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министрлігі жыл сайын, 20 қаңтарға және 20 шілдеге Қазақстан Республикасының Үкіметіне Жоспардың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Индустрия және жаңа технологиялар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12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Щучинск-Бурабай курорттық аймағын дамытудың</w:t>
      </w:r>
      <w:r>
        <w:br/>
      </w:r>
      <w:r>
        <w:rPr>
          <w:rFonts w:ascii="Times New Roman"/>
          <w:b/>
          <w:i w:val="false"/>
          <w:color w:val="000000"/>
        </w:rPr>
        <w:t>
2014-2016 жылдарға арналған жоспары (II кезең)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520"/>
        <w:gridCol w:w="2118"/>
        <w:gridCol w:w="2164"/>
        <w:gridCol w:w="1320"/>
        <w:gridCol w:w="1139"/>
        <w:gridCol w:w="885"/>
        <w:gridCol w:w="886"/>
        <w:gridCol w:w="886"/>
        <w:gridCol w:w="952"/>
      </w:tblGrid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Шығыстар, барлығы (млн.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 бойынша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Щучинск-Бурабай курорттық аймағының (бұдан әрі - ЩБКА) туристік әлеуетін дамыту жөніндегі шаралар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Мемлекеттік ұлттық табиғи паркіне барғанға дейін ерекше қорғалатын табиғи аумақты пайдаланғаны үшін төлемақы сомасын төлеуді қамтамасыз ету мәселесін пысықтау (тиісті бақылау тетігін қоса алғанда)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ПІБ, ЭБЖМ, ҚОСРМ, ҰБ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туризм индустриясы жобаларына жеңілдікті кредит беру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ӨДМ, «Даму» Кәсіпкерлікті дамыту қоры» АҚ (келісім бойынша), ҚР ҰКП (келісім бойынша)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экологиялық туризмді дамыту бойынша ұсыныстар дайындау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ҚОСРМ, ПІБ,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 салу және орналастыру үшін «ҚазТрансОйл Сервис» АҚ-ға ұзақ мерзімді пайдалануға берілген ауданы 33,0 га жерді ерекше қорғалатын табиғи аумақтағы жерден қосалқы жерге ауыстыру мәселесін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ҚОСРМ, ПІБ, ӨДМ, Ақмола облысының әкімдігі, «ҚазМұнайГаз» ҰК» АҚ (келісім бойынша)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туристік әлеуетті кеңейтуге және дамытуға, жаңа ойын-сауық кешендерін құруға, сервистік қызметтер көрсетуге, жаңа инвесторларды тарту үшін жаңа алаңдарды босатуға жер учаскелерін және жеке меншік үйлерді бұзу мен алып қоюға өтемақыға қаражат бөлу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ӨДМ, ЭБЖМ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курорттық аймағының инженерлік инфрақұрылымының құрылысы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ауданындағы туристік маршруттарды абаттандыру (велосипед, жаяу жүргіншілер жолдарымен прокат және қоғамдық тамақтандыру объектілері бар шаңғы жолдары)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демалыс саябағының құрылысы (жабық аквапаркімен және белсенді демалыс аймағымен бірге)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көлінен «Ракушка» тамашалау алаңына дейін велосипед, жаяу жүргіншілер жолдарын салып, туристік бағдарды абаттандыру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МҰТП-да кордондар мен орманшылық ғимараттарын салу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органның экономикалық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курорттық аймағын дамытудың әзірленген жүйелі жоспарын ескере отырып, Бурабай әкімшілік ауданы аумағын дамыту және кала құрылысын жоспарлау мен дамытудың кешенді жобасын түзету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мәслихаты сессиясының шешімі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 (11 іс-шара)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ЩБКА экологиялық проблемаларын шешу жөніндегі шаралар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"Щучинск-Бурабай курорттық аймағындағы  (Щучье, Бурабай, Қарасу көлдері) су қоймаларын тазалау және  санациялау" жобалық-сметалық құжаттамасын (бұдан әрі - ЖСҚ әзірлеу)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қоймаларын тазалау және санациялау (Щучье, Бурабай, Қарасу көлдері)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Щучинск-Бурабай курорттық аймағы көлдерінің су сапасы мен көлемінің (деңгейі) көтерілуі мәселесін кешендік шешу бойынша ғылыми зерттеу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зерттеу жұмыстарының есебі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Чебачье көлінің солтүстік жазық жағалауындағы Бурабай метеостанциясы ауданында қызметтік ғимарат салу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Реагентсіз технологияларды қолдану арқылы талдамалық аспаптармен зертханаларды жарақтандыру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Атмосфералық ауаның ластануын бақылайтын, автоматты газ анализаторы бар қосымша 4 стационарлық бекеттерді сатып алу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экозертханалар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 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Зертханаларды GPS/NN жиынтығымен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 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4 бақылау пункттерін жаңарту (оларды заманауи газ анализаторларымен қамтамасыз ету)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 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сынамасын тұрақты іріктеу үшін зертханаларды электрі қозғалтқышты және тіркемесі бар моторлы қайықпен жарақтандыру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Қабылдау- беру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Чебачье көлінің солтүстік жазық жағалауында Бурабай метерологиялық станциясын кеңейту үшін 0,65 га жер учаскесін бөлу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телімін бөлу туралы әкімдіктің шешімі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қоқыстарды қайта өңдеу зауытын және қатты тұрмыстық қалдықтар полигонын салу жөніндегі ұсыныстар енгізу (ТЭН, ЖСҚ әзірлеу)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ҚОСРМ, ИЖТМ,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кентінен Ақылбай кентіне дейін Үлкен және Кіші Чебачье көлдерінің солтүстік жағалаулары бойынша инженерлік желілерді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кәріздік тазалау құрылыстарын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кентіндегі жылумен жабдықтау желісін (10,5 км) және қазандықты (20 ккал/сағ салу)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4-кезектегі орамішілік су құбырлары желісін (93,08 км) салуға МС-мен бірге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4-кезектегі магистральды су құбырлары желісінің (96,4 км) реконструкциялау және салу МС-мен бірге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Қараөткел ауылының 14 БСО-ларына су құбырларын салу МС-мен бірге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нөсер кәрізі құрылысының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су бұру желілері мен нысандарын (81,9 км) реконструкциялаудың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көлінің айналасына орналасқан сауықтыру орындарына сумен жабдықтау және су бұру құрылысының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Қатаркөлдің кәріздік коллекторын салудың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ауылының су бұру желілері мен объектілерін салудың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орамішілік кәріздер желісін (99 км) салудың МС мен ЖСҚ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ЖСҚ, 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26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қаласына 50 км жылу жүйесін сала отырып, 95 гкал/сағ орталық қазандық салу ТЭН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шешімі, Мемкомиссиясының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4-кезектегі орамішілік су құбырлары желісін (93,08 км)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4-кезектегі магистральды су құбырлары желісін (96,4 км) реконструкциялау және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кентінде КСС-ның коллекторлармен үшінші кезектегі су бұру жүйесін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су бұру желілері мен объектілерін (81,9 км)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 Қатаркөл ауылының 14 БСО-ларына су құбырларын салу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көлінің айналасына орналасқан сауықтыру орындарын сумен жабдықтау және су бұру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ауылының су бұру нысандары мен желісінің құрылысы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Қатаркөлдің кәріздік коллекторның құрылысы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орамішілік кәріздер желісінің (99 км) құрылысы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нөсерлік кәріз құрылысы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нөсерлік кәріздің құрылысына (12 км)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қорытындысы, мемкомиссиясының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нөсерлік кәріздің құрылысына ЖҚС әзірлеу (12 км)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қорытындысы, мемкомиссиясының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қаласындағы 1 733 га алаңның егжей-тегжейлі жоспар жобасын әзірлеу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қаулысы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курорттық аймағын дамытудың жүйелі жоспарын іске асыру үшін бекітілген қала құрылысы құжаттарына сәйкес жер пайдаланушылардың учаскелерін (Щучинск қ. - 2456 га, Бурабай қ. - 512 га), олардың шекараларын анықтау бойынша түгендеу жүргізу жөнінде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ӨДМ, ИЖТМ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бағалау және аз қабатты тұрғын үйлерді бұзу, сондай-ақ Қылшықты көлі маңындағы ауданы 23,5 га жер учаскелерін алуды жүргізу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ӨДМ-ге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"ЩБКА" аумағында туризм нысандарын салу және олардың жұмыс істеу үшін "Бурабай" МҰТП ерекше қорғалатын табиғи аумағындағы жерді аудару және ерекше қорғалатын табиғи аумақ жерін кеңейту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ПІБ, ҚОСРМ, ИЖТМ, ӨДМ,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Жиыны:(41 іс-шара)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22 952,6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ЩБКА-да көліктік-логистикалық және телекоммуникациялық инфрақұрылымдарды дамыту жөніндегі шаралар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жол желілерінің құрылысы және оны жаңалау (1, 2, 3-кезек)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Щучинск-Зеренді жолдарын реконструкциялау ЖІЖ әзірлеу (80 км)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қ. жолдарына күрделі жөндеу жұмыстарын жүргізу үшін МС-мен ЖІЖ әзірлеу (3-кезек)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ПК 10+00 бастап Коммунистическая көш. дейін Пролетарская көшесіне, Трудовая көшесінен "Астана-Көкшетау" тас жолына дейін күрделі жөндеу жұмыстарын жүргізу бойынша мәселені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Трудовая-Коммунистическая көшелеріне (3,8 км) күрделі жөндеу жұмыстарын жүргізу бойынша мәселені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жол өтпесін реконструкциялау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ішкі жолдарын реконструкциялауға (10 км) МС-мен ЖІЖ әзірлеуді аяқтау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28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ауылының ішкі жолдарын реконструкциялауға (12 км) МС-мен ЖІЖ әзірлеуді аяқтау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Мемкомиссияның қабылдау актісі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бор-Мәдениет жолдарына орта жөндеу жұмыстарын жүргізу жөніндегі мәселені пысықтау (27 км)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Көкшетау-Омбы 280 км жолдарына күрделі жөндеу жұмыстарын жүргізуге ЖІЖ әзірлеу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қ. жолдарына күрделі жөндеу жұмыстарын жүргізу бойынша ұсыныстар енгізу (1, 2-кезек)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қаласының әуежайын құрал-жабдықтармен жабдықтау жөнінде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Көкшетау-Атырау/Ақтау, Көкшетау-Ақтөбе авиарейстерін республикалық бюджеттен субсидиялау мүмкіндіктерін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Астана-ЩБКА-Көкшетау әуежайын бағытын 100 пайыздық ұялы байланыспен жабдықтау бойынша жұмыстарды аяқтау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аумағын сандық эфирлік хабар тарату қызметтерімен қамтамасыз ету бойынша жұмыстарды аяқтау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қ. көшелік-жол желісі құрылысы мен оны реконструкциялау бойынша жұмыстар жүргізу үшін жеке құрылыстар мен жер телімдерін алып қою және бұзу құнын бағалау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МС-тың оң қорытындысы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 (16 іс-шара)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ЩБКА қауіпсіздікпен қамтамасыз ету шаралары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аудандық ІІД-нің ІІБ ғимаратының құрылысы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ІІМ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желтоқсан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1- 005,0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аудандық ІІД-нің ІІБ полициясының Бурабай кенті бөлімі ғимаратының құрылысы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ІІМ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аудандық ІІД-нің ІІБ кавалерлік взводына арналған ғимараттың құрылысы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ІІМ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Бурабай аудандық ІІД-нің ІІБ жеке полиция құрамына арналған 100 пәтерлік тұрғын үй құрылысы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IIМ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ішкі істер органдарының штаттық санын арттыру және оны қамтамасыз ету үшін қосымша бюджеттік қаражатты бөлу мәселесін талқылау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N 20 өрт сөндіру депосының авариялық жағдайдағы ғимаратының орнына 4 автомобильдік өрт сөндіру депосының құрылысы және типтік жобаның жергілікті жерге таңу бойынша ЖСҚ әзірлеу бойынша ұсыныстар енгізу (Кіші және Үлкен Чебачье көлі)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N 19 өрт сөндіру депосының авариялық жағдайдағы ғимараттарының орнына 2 автомобильдік өрт сөндіру депосының құрылысы және типтік жобаның жергілікті жерге таңу бойынша ЖСҚ әзірлеу бойынша ұсыныстар енгізу (Кіші және Үлкен Чебачье көлі)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қызметтерінің бөлімшелері үшін апаттан құтқару жабдықтарын сатып алу бойынша ұсыныстар енгізу (Кіші және Үлкен Чебачье көлдерінде қайта енгізілетіндер үшін)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1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жағалауына судан құтқару станциясының құрылысы мен үлгілік жобасының жергілікті жеріне таңу бойынша ЖСҚ әзірлеу бойынша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 (9 іс-шара)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Ақмола облысы Бурабай курорттық аймағының жүйелі жоспарын дамытудың ұсынымдарын есепке ала отырып, ЩБКА туристік әлеуетін дамыту жөніндегі шаралар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аумағына Қазақстанның курортология институтын құру жөніндегі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ДСМ, ИЖТМ, ПІБ, консалтингтер мен серіктестіктер (келісім бойынша)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процесін жетілдіру жөнінде ұсыныстар енгізу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әкімдігі, БҒМ, ИЖТМ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аумағында туристтік ақпарат орталығын ашу мәселесін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инфрақұрылым құруға және қызмет көрсетуге бағытталған шағын және орта бизнестердің перспективалы жобаларын айқындау, сондай-ақ оларды іске асыру үшін инвесторлар іздеу бойынша іс-шаралар өткізу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әкімдігі, "Kaznex invest" АҚ (келісім бойынша), ҚР ҰКП (келісім бойынша)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дестинациясын дамытудың Жол картасын жасау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ЩБКА стратегиясын ілгерілетуді анықтау және туризм жөніндегі халықаралық және ішкі іс-шараларда дестинация маркетингімен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шілде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стандартқа сай "жұмсақ" курорттық инфрақұрылымын құру жөніндегі мәселені пысықтау (шағын сәулеттік үлгіде сілтемелерін орнату, қоғамдық көлік қою орындарын, қолайлы жаяу жүргіншілер мен тротуарлар аймағын құру және т.б.)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қаңтар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Жарнамалық-ақпараттық материалдарды әзірлеу жөніндегі мәселені пысықтау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ИЖТМ-ге ақпарат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жылдар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 (8 іс-шара)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 (85 іс-шара)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47 580,6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16 657,4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ИЖТМ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    - Қазақстан Республикасы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  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ҚОСРМ           - Қазақстан Республикасы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   -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ӨДМ             -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 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БАА             - Қазақстан Республикасы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ПІБ             - Қазақстан Республикасы Президентінің Іс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     - Қазақстан Республикасының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ҰКП          - Қазақстан Республикасының Ұлттық кәсіпкерлер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"ҚазМұнайГаз" ҰК" АҚ - "ҚазМұнайГаз" ұлттық компаниясы"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ІІД             -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ТЖД             - Төтенше жағдайлар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БСО             - балаларды сауықтыру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ТЭН             - техникалық-экономикалық негіздеме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ЖСҚ             - жобалық-сметалық құжаттама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ЖІЖ             - жобалық-іздестіру жұмысы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              - мемлекеттік сараптама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КСС             - кәріздік - сорғы станциясы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