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58f6" w14:textId="b2e5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 ақысыз негізде меншікке берілетін отандық өнеркәсіп кәсіпорындарының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мамырдағы № 497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9-бабы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жер учаскелері ақысыз негізде меншікке берілетін отандық өнеркәсіп кәсіпорындарының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 әкімдіктері Қазақстан Респуликасы заңнамасының талаптарына сәйкес тізбеге енгізілген кәсіпорындарға жер учаскелерін беруді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ақысыз негізде меншікке берілетін отандық</w:t>
      </w:r>
      <w:r>
        <w:br/>
      </w:r>
      <w:r>
        <w:rPr>
          <w:rFonts w:ascii="Times New Roman"/>
          <w:b/>
          <w:i w:val="false"/>
          <w:color w:val="000000"/>
        </w:rPr>
        <w:t>өнеркәсіп кәсіпорындарының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Үкіметінің 23.11.2017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401"/>
        <w:gridCol w:w="5820"/>
        <w:gridCol w:w="423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жобаның атауы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"ENKI"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кiрпiш өндiру зауытын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"Қазатомөнеркәсіп" күкірт қышқылы зауыты" бірлескен кәсіпорны"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 қуаты жылына 180 мың тонна күкiрт қышқылы зауытын реконструкциялау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 АВТО Қазақстан" акционерлiк қоғамы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қаласында толық циклдi автозауыт және автокомпоненттер өндіретін технопарк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"СемАЗ"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"Беларусь-3022ДЦ.1" тракторын құрастырып өндiру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"ACIG" акционерлiк қоғамы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зауытын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құбыр зауыты"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Полиэтиленді құбырлар және тамшылатып суаруға арналған құбырлар шығаратын зауыт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"БиномСтройДеталь"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 комбинаты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трансформатор зауыты"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20-1200 кВт болатын трансформаторлар өндірісі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"Пархоменко атындағы Қарағанды машина жасау зауыты"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жол жүк вагондары үшiн iрi құймалар өндiрісі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"NORD Пром НС"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теміржол шпалдарын шығару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"Евромет"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Көмiрден металлургиялық коксты жанама ала отырып, жылу техникалық кешенiнiң екінші кезегiн салу және пайдалануға беру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медициналық фирмасы"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мекемелер үшін біржолғы өнім өндірісін ұйымдастыру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"Bapy Mining"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кенін өндіру және қайта өңдеу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ҰББ"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қаласында жылына тұрғын үйдің 70 мың шаршы метріне арналған үй құрылысы комбинатын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"БК-Строй"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темірбетон өндіру зауытын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"Format Mach Company"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1). Ірі және орта құймаларды шығаруды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2). Машина жасау өндірісін жаңғырту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"Format зауыты" жауапкершiлiгi шектеулi серiктестiгi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Марганецті құйма өндiрiсiн ұйымдастыру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"Kazakhstan Project"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1). Дәретхана қағазының, қағаз сүлгілер мен қағаз майлықтарының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2). Жұмыртқаға арналған лотоктар және басқа да қағаз өнімдері өндірісін ұйымдастыру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"Технологиялық желілер"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Құйма өндірісін жаңғырту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"LTD мұнай химия компаниясы"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бұйымдар өндірісі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"ЮгПласт компаниясы"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жылына 6000 тонна болатын полиэтиленнен қысым құбырларын шығару жөніндегі зауыт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"ЕвроКристалл" жауапкершілігі шектеулі серіктестігі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60 млн. бірлік бос шынылар қораптарын өндіру жөніндегі зауыт салу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"Зенит" Орал зауыты" акционерлік қоғамы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2015 жылдарға арналған құрғақ салмағы 600 тоннаға дейінгі жаңа сыныпты кемелерді және басқа ірі габаритті өнімдер шығаруды игеру үшін теңіз кемелерін жасауды дамыту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"Гидроприбор" ғылыми-зерттеу институты" акционерлік қоғамы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катерлердің кеме жасау өндірісін кеңейту және жаңарту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машина жасау зауыты" акционерлік қоғамы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машина жасау зауыты" акционерлік қоғамын реконструкциялау, жаңғырту және дамыту және оның базасында МАЗ автотехникасын құрастыру өндірісін құру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