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3234" w14:textId="bd43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ережесін бекіту туралы" Қазақстан Республикасы Үкіметінің 2007 жылғы 27 желтоқсандағы № 1301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21 мамырдағы № 521 қаулысы. Күші жойылды - Қазақстан Республикасы Yкiметiнiң 2015 жылғы 28 желтоқсандағы № 1086 қаулысымен</w:t>
      </w:r>
    </w:p>
    <w:p>
      <w:pPr>
        <w:spacing w:after="0"/>
        <w:ind w:left="0"/>
        <w:jc w:val="both"/>
      </w:pPr>
      <w:r>
        <w:rPr>
          <w:rFonts w:ascii="Times New Roman"/>
          <w:b w:val="false"/>
          <w:i w:val="false"/>
          <w:color w:val="ff0000"/>
          <w:sz w:val="28"/>
        </w:rPr>
        <w:t xml:space="preserve">      Ескерту. Күші жойылды - ҚР Yкiметiнiң 28.12.2015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«Мемлекеттік сатып алуды жүзеге асыру ережесін бекіту туралы» Қазақстан Республикасы Үкіметінің 2007 жылғы 27 желтоқсандағы № 1301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49, 600-құжат)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сатып алуды жүзеге асыру </w:t>
      </w:r>
      <w:r>
        <w:rPr>
          <w:rFonts w:ascii="Times New Roman"/>
          <w:b w:val="false"/>
          <w:i w:val="false"/>
          <w:color w:val="000000"/>
          <w:sz w:val="28"/>
        </w:rPr>
        <w:t>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7-1-тармақтар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Осы Ереженің 10-1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жағдайларды қоспағанда, мемлекеттік сатып алуды жүзеге асыру туралы шешімді тапсырыс беруші мемлекеттік сатып алудың бекітілген не нақтыланған жылдық жоспарының негізінде ғана қабылдайды.</w:t>
      </w:r>
      <w:r>
        <w:br/>
      </w:r>
      <w:r>
        <w:rPr>
          <w:rFonts w:ascii="Times New Roman"/>
          <w:b w:val="false"/>
          <w:i w:val="false"/>
          <w:color w:val="000000"/>
          <w:sz w:val="28"/>
        </w:rPr>
        <w:t>
</w:t>
      </w:r>
      <w:r>
        <w:rPr>
          <w:rFonts w:ascii="Times New Roman"/>
          <w:b w:val="false"/>
          <w:i w:val="false"/>
          <w:color w:val="000000"/>
          <w:sz w:val="28"/>
        </w:rPr>
        <w:t>
      7-1. Тапсырыс беруші тиісті бюджеттің (бизнес-жоспардың, кірістер мен шығыстар сметасының) негізінде мемлекеттік сатып алудың жылдық жоспарын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әзірлейді және бекітеді.</w:t>
      </w:r>
      <w:r>
        <w:br/>
      </w:r>
      <w:r>
        <w:rPr>
          <w:rFonts w:ascii="Times New Roman"/>
          <w:b w:val="false"/>
          <w:i w:val="false"/>
          <w:color w:val="000000"/>
          <w:sz w:val="28"/>
        </w:rPr>
        <w:t>
      Тапсырыс беруші мәліметтері мемлекеттік құпияларды және Қазақстан Республикасының Үкіметі айқындайтын таралуы шектеулі қызметтік ақпаратты қамтитын тауарларды, жұмыстарды, көрсетілетін қызметтерді мемлекеттік сатып алудың жеке жылдық жоспарын әзірлейді және бекітеді.</w:t>
      </w:r>
      <w:r>
        <w:br/>
      </w:r>
      <w:r>
        <w:rPr>
          <w:rFonts w:ascii="Times New Roman"/>
          <w:b w:val="false"/>
          <w:i w:val="false"/>
          <w:color w:val="000000"/>
          <w:sz w:val="28"/>
        </w:rPr>
        <w:t>
      Мемлекеттік сатып алудың жылдық жоспарын тапсырыс беруші тиісті бюджетті (бизнес-жоспарды, кірістер мен шығыстар сметасын) бекіткен күннен бастап он жұмыс күні ішінде бекітеді және ол мынадай мәліметтерді қамтуы тиіс:</w:t>
      </w:r>
      <w:r>
        <w:br/>
      </w:r>
      <w:r>
        <w:rPr>
          <w:rFonts w:ascii="Times New Roman"/>
          <w:b w:val="false"/>
          <w:i w:val="false"/>
          <w:color w:val="000000"/>
          <w:sz w:val="28"/>
        </w:rPr>
        <w:t>
      1) қосылған құн салығын есепке алмағанда, мемлекеттік сатып алуды жүзеге асыру үшін жылдар бойынша үш жылдық кезеңге бөлінген соманы қоса алғанда, тауарлардың, жұмыстардың, көрсетілетін қызметтердің анықтамалығына сәйкес тауарлардың, жұмыстардың, көрсетілетін қызметтердің номенклатурасы. Тиісті бюджетте бекітілген сома болмаған жағдайда, болжамды сома көрсетіледі;</w:t>
      </w:r>
      <w:r>
        <w:br/>
      </w:r>
      <w:r>
        <w:rPr>
          <w:rFonts w:ascii="Times New Roman"/>
          <w:b w:val="false"/>
          <w:i w:val="false"/>
          <w:color w:val="000000"/>
          <w:sz w:val="28"/>
        </w:rPr>
        <w:t>
      2) Заңның </w:t>
      </w:r>
      <w:r>
        <w:rPr>
          <w:rFonts w:ascii="Times New Roman"/>
          <w:b w:val="false"/>
          <w:i w:val="false"/>
          <w:color w:val="000000"/>
          <w:sz w:val="28"/>
        </w:rPr>
        <w:t>4-бабында</w:t>
      </w:r>
      <w:r>
        <w:rPr>
          <w:rFonts w:ascii="Times New Roman"/>
          <w:b w:val="false"/>
          <w:i w:val="false"/>
          <w:color w:val="000000"/>
          <w:sz w:val="28"/>
        </w:rPr>
        <w:t xml:space="preserve"> көрсетілген жағдайларды қоспағанда, мемлекеттік сатып алуды жүзеге асыру тәсілі мен мерзімдері;</w:t>
      </w:r>
      <w:r>
        <w:br/>
      </w:r>
      <w:r>
        <w:rPr>
          <w:rFonts w:ascii="Times New Roman"/>
          <w:b w:val="false"/>
          <w:i w:val="false"/>
          <w:color w:val="000000"/>
          <w:sz w:val="28"/>
        </w:rPr>
        <w:t>
      3) тауарларды жеткізудің, жұмыстарды орындаудың, қызметтерді көрсетудің жоспарланған мерзімдері және орны;</w:t>
      </w:r>
      <w:r>
        <w:br/>
      </w:r>
      <w:r>
        <w:rPr>
          <w:rFonts w:ascii="Times New Roman"/>
          <w:b w:val="false"/>
          <w:i w:val="false"/>
          <w:color w:val="000000"/>
          <w:sz w:val="28"/>
        </w:rPr>
        <w:t>
      4) Заңның </w:t>
      </w:r>
      <w:r>
        <w:rPr>
          <w:rFonts w:ascii="Times New Roman"/>
          <w:b w:val="false"/>
          <w:i w:val="false"/>
          <w:color w:val="000000"/>
          <w:sz w:val="28"/>
        </w:rPr>
        <w:t>37-бабында</w:t>
      </w:r>
      <w:r>
        <w:rPr>
          <w:rFonts w:ascii="Times New Roman"/>
          <w:b w:val="false"/>
          <w:i w:val="false"/>
          <w:color w:val="000000"/>
          <w:sz w:val="28"/>
        </w:rPr>
        <w:t xml:space="preserve"> көзделген жағдайларда бөлінген және әрбір қаржы жылына көзделген сома шегінде кестеге сәйкес және жылдар бойынша бөле отырып, тауарларды жеткізудің, жұмыстарды орындаудың, қызметтерді көрсетудің жоспарланған мерзімдері.</w:t>
      </w:r>
      <w:r>
        <w:br/>
      </w:r>
      <w:r>
        <w:rPr>
          <w:rFonts w:ascii="Times New Roman"/>
          <w:b w:val="false"/>
          <w:i w:val="false"/>
          <w:color w:val="000000"/>
          <w:sz w:val="28"/>
        </w:rPr>
        <w:t>
      Қазақстан Республикасының Бюджет кодексі 79-бабының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w:t>
      </w:r>
      <w:r>
        <w:rPr>
          <w:rFonts w:ascii="Times New Roman"/>
          <w:b w:val="false"/>
          <w:i w:val="false"/>
          <w:color w:val="000000"/>
          <w:sz w:val="28"/>
        </w:rPr>
        <w:t>2-1) тармақшасында</w:t>
      </w:r>
      <w:r>
        <w:rPr>
          <w:rFonts w:ascii="Times New Roman"/>
          <w:b w:val="false"/>
          <w:i w:val="false"/>
          <w:color w:val="000000"/>
          <w:sz w:val="28"/>
        </w:rPr>
        <w:t xml:space="preserve"> көзделген жағдайларда осы тармақтың 1), 2), 3) және 4)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Республикасының Бюджет кодексі 153-бабының </w:t>
      </w:r>
      <w:r>
        <w:rPr>
          <w:rFonts w:ascii="Times New Roman"/>
          <w:b w:val="false"/>
          <w:i w:val="false"/>
          <w:color w:val="000000"/>
          <w:sz w:val="28"/>
        </w:rPr>
        <w:t>7-тармағын</w:t>
      </w:r>
      <w:r>
        <w:rPr>
          <w:rFonts w:ascii="Times New Roman"/>
          <w:b w:val="false"/>
          <w:i w:val="false"/>
          <w:color w:val="000000"/>
          <w:sz w:val="28"/>
        </w:rPr>
        <w:t xml:space="preserve"> орындаған күннен бастап он жұмыс күні ішінде бекітеді.</w:t>
      </w:r>
      <w:r>
        <w:br/>
      </w:r>
      <w:r>
        <w:rPr>
          <w:rFonts w:ascii="Times New Roman"/>
          <w:b w:val="false"/>
          <w:i w:val="false"/>
          <w:color w:val="000000"/>
          <w:sz w:val="28"/>
        </w:rPr>
        <w:t>
      Заңның 4-бабы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33-1) тармақшаларына</w:t>
      </w:r>
      <w:r>
        <w:rPr>
          <w:rFonts w:ascii="Times New Roman"/>
          <w:b w:val="false"/>
          <w:i w:val="false"/>
          <w:color w:val="000000"/>
          <w:sz w:val="28"/>
        </w:rPr>
        <w:t xml:space="preserve"> сәйкес жүзеге асырылатын мемлекеттік сатып алу туралы мәліметтер мемлекеттік сатып алудың жылдық жоспарына енгізуге жатпайды.»;</w:t>
      </w:r>
      <w:r>
        <w:br/>
      </w:r>
      <w:r>
        <w:rPr>
          <w:rFonts w:ascii="Times New Roman"/>
          <w:b w:val="false"/>
          <w:i w:val="false"/>
          <w:color w:val="000000"/>
          <w:sz w:val="28"/>
        </w:rPr>
        <w:t>
</w:t>
      </w:r>
      <w:r>
        <w:rPr>
          <w:rFonts w:ascii="Times New Roman"/>
          <w:b w:val="false"/>
          <w:i w:val="false"/>
          <w:color w:val="000000"/>
          <w:sz w:val="28"/>
        </w:rPr>
        <w:t>
      мынадай мазмұндағы 10-1-тармақпен толықтырылсын:</w:t>
      </w:r>
      <w:r>
        <w:br/>
      </w:r>
      <w:r>
        <w:rPr>
          <w:rFonts w:ascii="Times New Roman"/>
          <w:b w:val="false"/>
          <w:i w:val="false"/>
          <w:color w:val="000000"/>
          <w:sz w:val="28"/>
        </w:rPr>
        <w:t>
      «10-1. Заңның 4-бабы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33-1) тармақшаларына</w:t>
      </w:r>
      <w:r>
        <w:rPr>
          <w:rFonts w:ascii="Times New Roman"/>
          <w:b w:val="false"/>
          <w:i w:val="false"/>
          <w:color w:val="000000"/>
          <w:sz w:val="28"/>
        </w:rPr>
        <w:t xml:space="preserve"> сәйкес тауарларды, жұмыстарды, көрсетілетін қызметтерді сатып алуды қоспағанда, бекітілген мемлекеттік сатып алудың жылдық жоспарында (мемлекеттік сатып алудың нақтыланған жылдық жоспарында) көзделмеген тауарларды, жұмыстарды, көрсетілетін қызметтерді сатып алуға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үшінші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1), 2) және 5)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Осы Ереженің </w:t>
      </w:r>
      <w:r>
        <w:rPr>
          <w:rFonts w:ascii="Times New Roman"/>
          <w:b w:val="false"/>
          <w:i w:val="false"/>
          <w:color w:val="000000"/>
          <w:sz w:val="28"/>
        </w:rPr>
        <w:t>15-тармағына</w:t>
      </w:r>
      <w:r>
        <w:rPr>
          <w:rFonts w:ascii="Times New Roman"/>
          <w:b w:val="false"/>
          <w:i w:val="false"/>
          <w:color w:val="000000"/>
          <w:sz w:val="28"/>
        </w:rPr>
        <w:t xml:space="preserve"> сәйкес ұйымдастырушыны не осы Ереженің </w:t>
      </w:r>
      <w:r>
        <w:rPr>
          <w:rFonts w:ascii="Times New Roman"/>
          <w:b w:val="false"/>
          <w:i w:val="false"/>
          <w:color w:val="000000"/>
          <w:sz w:val="28"/>
        </w:rPr>
        <w:t>16-тармағының</w:t>
      </w:r>
      <w:r>
        <w:rPr>
          <w:rFonts w:ascii="Times New Roman"/>
          <w:b w:val="false"/>
          <w:i w:val="false"/>
          <w:color w:val="000000"/>
          <w:sz w:val="28"/>
        </w:rPr>
        <w:t xml:space="preserve"> 3) және 4) тармақшаларында айқындалған бірыңғай мемлекеттік сатып алуды ұйымдастырушыны (бұдан әрі – бірыңғай ұйымдастырушы) айқындаған жағдайда, тапсырыс берушілер ұйымдастырушыға не мемлекеттік сатып алуды бірыңғай ұйымдастырушыға олар белгілеген мерзімде конкурсты ұйымдастыру және өткізу үшін қажет ақпаратты, оның ішінде:</w:t>
      </w:r>
      <w:r>
        <w:br/>
      </w:r>
      <w:r>
        <w:rPr>
          <w:rFonts w:ascii="Times New Roman"/>
          <w:b w:val="false"/>
          <w:i w:val="false"/>
          <w:color w:val="000000"/>
          <w:sz w:val="28"/>
        </w:rPr>
        <w:t>
      1) сатып алынатын тауарлар, жұмыстар, көрсетілетін қызметтер бойынша мемлекеттік сатып алудың жылдық жоспарынан үзінді көшірмені;</w:t>
      </w:r>
      <w:r>
        <w:br/>
      </w:r>
      <w:r>
        <w:rPr>
          <w:rFonts w:ascii="Times New Roman"/>
          <w:b w:val="false"/>
          <w:i w:val="false"/>
          <w:color w:val="000000"/>
          <w:sz w:val="28"/>
        </w:rPr>
        <w:t>
      2) тапсырыс берушінің басшысы не оның міндеттерін атқаратын адам қол қойған және әр бетін дәйектеген сатып алынатын тауарлардың, жұмыстардың, көрсетілетін қызметтердің тізбесін және техникалық ерекшелігін;</w:t>
      </w:r>
      <w:r>
        <w:br/>
      </w:r>
      <w:r>
        <w:rPr>
          <w:rFonts w:ascii="Times New Roman"/>
          <w:b w:val="false"/>
          <w:i w:val="false"/>
          <w:color w:val="000000"/>
          <w:sz w:val="28"/>
        </w:rPr>
        <w:t>
      3) конкурстық және сараптау комиссияларының құрамына енгізу үшін кандидатураны (сарапшыны);</w:t>
      </w:r>
      <w:r>
        <w:br/>
      </w:r>
      <w:r>
        <w:rPr>
          <w:rFonts w:ascii="Times New Roman"/>
          <w:b w:val="false"/>
          <w:i w:val="false"/>
          <w:color w:val="000000"/>
          <w:sz w:val="28"/>
        </w:rPr>
        <w:t xml:space="preserve">
      4) мемлекеттік сатып алуды жүргізу жөніндегі рәсімдерге қатысу үшін тапсырыс берушінің уәкілетті өкілдері туралы мәліметтерді; </w:t>
      </w:r>
      <w:r>
        <w:br/>
      </w:r>
      <w:r>
        <w:rPr>
          <w:rFonts w:ascii="Times New Roman"/>
          <w:b w:val="false"/>
          <w:i w:val="false"/>
          <w:color w:val="000000"/>
          <w:sz w:val="28"/>
        </w:rPr>
        <w:t>
      5) құрылыс жұмыстарын сатып алған кезде құрылыс объектісіне жобалау-сметалық құжаттаманы;</w:t>
      </w:r>
      <w:r>
        <w:br/>
      </w:r>
      <w:r>
        <w:rPr>
          <w:rFonts w:ascii="Times New Roman"/>
          <w:b w:val="false"/>
          <w:i w:val="false"/>
          <w:color w:val="000000"/>
          <w:sz w:val="28"/>
        </w:rPr>
        <w:t>
      6) елеулі шарттарды көрсете отырып, мемлекеттік сатып алу туралы шарт жобасын ұсынады.»;</w:t>
      </w:r>
      <w:r>
        <w:br/>
      </w:r>
      <w:r>
        <w:rPr>
          <w:rFonts w:ascii="Times New Roman"/>
          <w:b w:val="false"/>
          <w:i w:val="false"/>
          <w:color w:val="000000"/>
          <w:sz w:val="28"/>
        </w:rPr>
        <w:t>
</w:t>
      </w:r>
      <w:r>
        <w:rPr>
          <w:rFonts w:ascii="Times New Roman"/>
          <w:b w:val="false"/>
          <w:i w:val="false"/>
          <w:color w:val="000000"/>
          <w:sz w:val="28"/>
        </w:rPr>
        <w:t>
      мынадай мазмұндағы 17-1 және 17-2-тармақтармен толықтырылсын:</w:t>
      </w:r>
      <w:r>
        <w:br/>
      </w:r>
      <w:r>
        <w:rPr>
          <w:rFonts w:ascii="Times New Roman"/>
          <w:b w:val="false"/>
          <w:i w:val="false"/>
          <w:color w:val="000000"/>
          <w:sz w:val="28"/>
        </w:rPr>
        <w:t>
</w:t>
      </w:r>
      <w:r>
        <w:rPr>
          <w:rFonts w:ascii="Times New Roman"/>
          <w:b w:val="false"/>
          <w:i w:val="false"/>
          <w:color w:val="000000"/>
          <w:sz w:val="28"/>
        </w:rPr>
        <w:t>
      «17-1. Жабық рәсімдерді қолдана отырып, конкурс тәсілімен ерекше тәртіпті пайдалана отырып, мемлекеттік сатып алуды жүзеге асырған жағдайда, тапсырыс беруші (тапсырыс берушілер) мемлекеттік сатып алуды ұйымдастырушыға/бірыңғай ұйымдастырушыға тапсырыс берушінің бірінші басшысы не оның міндеттерін атқарушы адам бекіткен әлеуетті өнім берушілердің тізімін ұсынады.</w:t>
      </w:r>
      <w:r>
        <w:br/>
      </w:r>
      <w:r>
        <w:rPr>
          <w:rFonts w:ascii="Times New Roman"/>
          <w:b w:val="false"/>
          <w:i w:val="false"/>
          <w:color w:val="000000"/>
          <w:sz w:val="28"/>
        </w:rPr>
        <w:t>
</w:t>
      </w:r>
      <w:r>
        <w:rPr>
          <w:rFonts w:ascii="Times New Roman"/>
          <w:b w:val="false"/>
          <w:i w:val="false"/>
          <w:color w:val="000000"/>
          <w:sz w:val="28"/>
        </w:rPr>
        <w:t>
      17-2. Осы Ереженің </w:t>
      </w:r>
      <w:r>
        <w:rPr>
          <w:rFonts w:ascii="Times New Roman"/>
          <w:b w:val="false"/>
          <w:i w:val="false"/>
          <w:color w:val="000000"/>
          <w:sz w:val="28"/>
        </w:rPr>
        <w:t>17</w:t>
      </w:r>
      <w:r>
        <w:rPr>
          <w:rFonts w:ascii="Times New Roman"/>
          <w:b w:val="false"/>
          <w:i w:val="false"/>
          <w:color w:val="000000"/>
          <w:sz w:val="28"/>
        </w:rPr>
        <w:t xml:space="preserve"> және 17-1-тармақтарында көзделген ақпарат өзгерген жағдайда, тапсырыс беруші (тапсырыс берушілер) бұл туралы мемлекеттік сатып алуды ұйымдастырушыны/бірыңғай ұйымдастырушыны дереу хабардар етуі тиіс.</w:t>
      </w:r>
      <w:r>
        <w:br/>
      </w:r>
      <w:r>
        <w:rPr>
          <w:rFonts w:ascii="Times New Roman"/>
          <w:b w:val="false"/>
          <w:i w:val="false"/>
          <w:color w:val="000000"/>
          <w:sz w:val="28"/>
        </w:rPr>
        <w:t>
      Ұйымдастырушы/бірыңғай ұйымдастырушы өткізген конкурс қорытындылары бойынша тапсырыс беруші (тапсырыс берушілер) жеңімпаздармен тауарларды, жұмыстарды, көрсетілетін қызметтерді мемлекеттік сатып алу туралы шарт жасасады.»;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Мемлекеттік сатып алуға заңды тұлғалардың уақытша бірлестіктері (консорциум) қатысқан жағдайда, осы консорциумның қатысушылары болып табылатын заңды тұлғалар өз біліктілік талаптарын растау үшін осы Ережеде белгіленген құжаттармен қатар мынадай құжаттарды беруге тиіс:</w:t>
      </w:r>
      <w:r>
        <w:br/>
      </w:r>
      <w:r>
        <w:rPr>
          <w:rFonts w:ascii="Times New Roman"/>
          <w:b w:val="false"/>
          <w:i w:val="false"/>
          <w:color w:val="000000"/>
          <w:sz w:val="28"/>
        </w:rPr>
        <w:t>
      1) заңды тұлғалардың (консорциумның) мүшелері арасында жасалған нотариалды куәландырылған ортақ жауапкершілік шарты;</w:t>
      </w:r>
      <w:r>
        <w:br/>
      </w:r>
      <w:r>
        <w:rPr>
          <w:rFonts w:ascii="Times New Roman"/>
          <w:b w:val="false"/>
          <w:i w:val="false"/>
          <w:color w:val="000000"/>
          <w:sz w:val="28"/>
        </w:rPr>
        <w:t>
      2) бiрлескен шаруашылық қызметi туралы шартта көзделген қызмет бөлiгiнде тауарды беру, жұмыстарды орындау, қызметтерді көрсету құқығына арналған тиiстi лицензиялардың нотариалды куәландырылған көшірмелері не электрондық құжаттың қағаз көшірмесі түріндегі лицензиялар.</w:t>
      </w:r>
      <w:r>
        <w:br/>
      </w:r>
      <w:r>
        <w:rPr>
          <w:rFonts w:ascii="Times New Roman"/>
          <w:b w:val="false"/>
          <w:i w:val="false"/>
          <w:color w:val="000000"/>
          <w:sz w:val="28"/>
        </w:rPr>
        <w:t>
      Конкурсқа Консорциум қатысқан жағдайда, конкурстық баға ұсынысына әсер ететін критерийлерді есептеу заңды тұлғалар қандай да бір ресурстарды біріктіретін және нақты шаруашылық міндеттерін шешу үшін күш-жігерді үйлестіретін бірлескен шаруашылық қызметі туралы шарт жасасқан сәттен бастап консорциумға қатысты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Тапсырыс беруші Заңның 5-бабының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мемлекеттік сатып алуды жүзеге асырудан бас тартуға құқылы.</w:t>
      </w:r>
      <w:r>
        <w:br/>
      </w:r>
      <w:r>
        <w:rPr>
          <w:rFonts w:ascii="Times New Roman"/>
          <w:b w:val="false"/>
          <w:i w:val="false"/>
          <w:color w:val="000000"/>
          <w:sz w:val="28"/>
        </w:rPr>
        <w:t>
      Мұндай жағдайда тапсырыс беруші не мемлекеттік сатып алуды ұйымдастырушы тапсырыс берушінің мемлекеттік сатып алуды жүзеге асырудан бас тарту туралы шешімі қабылданған күннен бастап, бес жұмыс күні ішінде:</w:t>
      </w:r>
      <w:r>
        <w:br/>
      </w:r>
      <w:r>
        <w:rPr>
          <w:rFonts w:ascii="Times New Roman"/>
          <w:b w:val="false"/>
          <w:i w:val="false"/>
          <w:color w:val="000000"/>
          <w:sz w:val="28"/>
        </w:rPr>
        <w:t>
      1) өткізілетін мемлекеттік сатып алуға қатысатын адамдарды қабылдаған шешім туралы хабардар етуге;</w:t>
      </w:r>
      <w:r>
        <w:br/>
      </w:r>
      <w:r>
        <w:rPr>
          <w:rFonts w:ascii="Times New Roman"/>
          <w:b w:val="false"/>
          <w:i w:val="false"/>
          <w:color w:val="000000"/>
          <w:sz w:val="28"/>
        </w:rPr>
        <w:t>
      2) конкурсқа қатысуға енгізілген өтінімдерді қамтамасыз етуді және (немесе) мемлекеттік сатып алу туралы шарттың орындалуын қамтамасыз етуді қайтаруға міндетті.</w:t>
      </w:r>
      <w:r>
        <w:br/>
      </w:r>
      <w:r>
        <w:rPr>
          <w:rFonts w:ascii="Times New Roman"/>
          <w:b w:val="false"/>
          <w:i w:val="false"/>
          <w:color w:val="000000"/>
          <w:sz w:val="28"/>
        </w:rPr>
        <w:t>
</w:t>
      </w:r>
      <w:r>
        <w:rPr>
          <w:rFonts w:ascii="Times New Roman"/>
          <w:b w:val="false"/>
          <w:i w:val="false"/>
          <w:color w:val="000000"/>
          <w:sz w:val="28"/>
        </w:rPr>
        <w:t>
      21. Мемлекеттік сатып алуды ұйымдастырушы, осы Ереженің 256-тармағында көрсетілген сатып алу жағдайларын қоспағанда, конкурс тәсілімен мемлекеттік сатып алу өткізудің талаптары мен тәртібін айқындау үшін мемлекттік құпиялар туралы Қазақстан Республикасы заңнамасының талаптарын ескере отырып,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конкурстық құжаттама негізінде қазақ және орыс тілдерде конкурстық құжаттаманы әзірлейді және оны тапсырыс берушімен келіседі.».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патенттердің, куәліктердің, сертификаттардың, рұқсаттардың, әлеуетті өнім берушінің сатып алынатын тауарларды өндіруге, қайта өңдеуге, жеткізуге және өткізуге, Қазақстан Республикасының заңнамасында көзделген жұмыстарды орындауға, қызметтерді көрсетуге құқығын растайтын басқа да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«конкурстық өтiнiмдерi бар конверттердi ашатын күннiң алдында бiр айдан бұрын емес берiлген салық берешегiнiң және мiндеттi зейнетақы жарналары, міндетті кәсіптік зейнетақы жарналары мен әлеуметтiк аударымдары бойынша берешегiнiң жоқтығы (төлем мерзiмi Қазақстан Республикасының заңнамасына сәйкес ұзартылған жағдайларды қоспағанда) туралы не бiр теңгеден кем салық берешегiнiң және мiндеттi зейнетақы жарналары, міндетті кәсіптік зейнетақы жарналары мен әлеуметтiк аударымдары бойынша берешектiң болуы туралы тиiстi салық органының белгiленген нысандағы анықтамасының түпнұсқасы;»;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 ұлттық стандартты немесе болған кезде Қазақстан Республикасы өндірушілерінің коммерциялық емес ұйымдары бекіткен үкіметтік емес стандартты көрсете отырып, ал қажет болған кезде Үлгі конкурстық құжаттамаға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нормативтік-техникалық құжаттаманы көрсете отырып, техникалық ерекшеліктер.</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асырған кезде сатып алынатын жұмыстардың сипаттамасы мен талап етілетін функционалдық, техникалық, сапалық және пайдалану сипаттамаларының орнына конкурстық құжаттамада белгіленген тәртіппен бекітілген жобалау-сметалық құжаттама қамтылуы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«13) конкурсқа қатысуға өтiнiм салынған конверттi ұсыну тәртiбi, тәсiлi, орны және соңғы мерзiмi (бiрақ жұмыс күнiнiң жергiлiктi уақытпен он алты сағатынан кешiктiрмей) және конкурсқа қатысуға өтiнiмдердiң талап етiлетiн қолданылу мерзiмi (тауарларды, жұмыстарды және көрсетiлетiн қызметтердi мемлекеттiк сатып алу жөнiндегi конкурсқа қатысу үшiн әлеуеттi өнiм берушi ұсынатын конкурстық өтiнiмнiң қолданылу мерзiмi конкурстық өтiнiмдер ашылатын күннен бастап кемiнде 35 күнді құрайды. Конкурстық құжаттамада көрсетiлгеннен қолданылу мерзiмi неғұрлым қысқа конкурстық өтiнiм кері қайтарылады);»;</w:t>
      </w:r>
      <w:r>
        <w:br/>
      </w:r>
      <w:r>
        <w:rPr>
          <w:rFonts w:ascii="Times New Roman"/>
          <w:b w:val="false"/>
          <w:i w:val="false"/>
          <w:color w:val="000000"/>
          <w:sz w:val="28"/>
        </w:rPr>
        <w:t>
</w:t>
      </w:r>
      <w:r>
        <w:rPr>
          <w:rFonts w:ascii="Times New Roman"/>
          <w:b w:val="false"/>
          <w:i w:val="false"/>
          <w:color w:val="000000"/>
          <w:sz w:val="28"/>
        </w:rPr>
        <w:t>
      23-тармақтың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«Құрылыс бойынша жұмыстарды мемлекеттік сатып алуды жүзеге асырған кезде мемлекеттік сатып алуды ұйымдастырушы конкурстық құжаттамада құрылыспен тығыз байланысты жұмыстарды және құрылыспен байланысты емес тауарларды лоттарға бөлуге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«Мемлекеттік сатып алуды ұйымдастырған кезде жабық рәсімдерді қолдана отырып, ерекше тәртіппен мемлекеттік сатып алуды ұйымдастырушы сарапшылар ретінде тапсырыс берушінің, мемлекеттік сатып алуды ұйымдастырушының, бірыңғай ұйымдастырушының не ведомстволық бағынысты мекемелердің мамандарын тарта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«40. Мемлекеттiк сатып алуды ұйымдастырушы конкурстық құжаттама бекiтiлген күннен бастап үш жұмыс күнiнен кешiктiрмей, бiрақ әлеуетті өнім берушілердің конкурсқа қатысуға өтiнiмдерді табыс етуінің соңғы күніне дейiн кемiнде күнтiзбелiк отыз күн бұрын:</w:t>
      </w:r>
      <w:r>
        <w:br/>
      </w:r>
      <w:r>
        <w:rPr>
          <w:rFonts w:ascii="Times New Roman"/>
          <w:b w:val="false"/>
          <w:i w:val="false"/>
          <w:color w:val="000000"/>
          <w:sz w:val="28"/>
        </w:rPr>
        <w:t>
      1) конкурс тәсiлiмен мемлекеттiк сатып алуды жүзеге асыру туралы хабарландырудың мәтiнiн, сондай-ақ бекiтiлген конкурстық құжаттаманы тапсырыс берушінiң интернет-ресурсында жариялауға;</w:t>
      </w:r>
      <w:r>
        <w:br/>
      </w:r>
      <w:r>
        <w:rPr>
          <w:rFonts w:ascii="Times New Roman"/>
          <w:b w:val="false"/>
          <w:i w:val="false"/>
          <w:color w:val="000000"/>
          <w:sz w:val="28"/>
        </w:rPr>
        <w:t>
      2) конкурс тәсiлiмен мемлекеттiк сатып алуды жүзеге асыру туралы хабарландырудың мәтiнiн мемлекеттiк сатып алу веб-порталында жариялауға;</w:t>
      </w:r>
      <w:r>
        <w:br/>
      </w:r>
      <w:r>
        <w:rPr>
          <w:rFonts w:ascii="Times New Roman"/>
          <w:b w:val="false"/>
          <w:i w:val="false"/>
          <w:color w:val="000000"/>
          <w:sz w:val="28"/>
        </w:rPr>
        <w:t>
      3) тапсырыс берушінің интернет-ресурсында хронологиялық тәртіппен конкурстық құжаттаманы алған адамның орналасқан жерi, почталық және электрондық мекенжайлары туралы мәлiметтердi, сондай-ақ ол туралы басқа да мәлiметтердi көрсете отырып, бекiтiлген конкурстық құжаттаманы табыс ету фактiсiн тiркеудi қамтамасыз етуге мiндеттi.</w:t>
      </w:r>
      <w:r>
        <w:br/>
      </w:r>
      <w:r>
        <w:rPr>
          <w:rFonts w:ascii="Times New Roman"/>
          <w:b w:val="false"/>
          <w:i w:val="false"/>
          <w:color w:val="000000"/>
          <w:sz w:val="28"/>
        </w:rPr>
        <w:t>
      Конкурс тәсiлiмен мемлекеттiк сатып алуды қайтадан жүзеге асырған жағдайда, мемлекеттiк сатып алуды ұйымдастырушы конкурстық құжаттама бекiтiлген күннен бастап үш жұмыс күнiнен кешiктiрмей, бiрақ конкурсқа қатысуға өтiнiмдерді табыс етудің соңғы күнiне дейiн кемiнде күнтiзбелiк он бес күн бұрын осы тармақтың 1), 2) және 3) тармақшаларында көзделген талаптарды орындауға мiндеттi.</w:t>
      </w:r>
      <w:r>
        <w:br/>
      </w:r>
      <w:r>
        <w:rPr>
          <w:rFonts w:ascii="Times New Roman"/>
          <w:b w:val="false"/>
          <w:i w:val="false"/>
          <w:color w:val="000000"/>
          <w:sz w:val="28"/>
        </w:rPr>
        <w:t>
      Мемлекеттік сатып алуды ұйымдастырушының хабарландыруында қамтылған мәліметтер конкурстық құжаттамада көрсетілген мәліметтерге сәйкес келуге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«42. Конкурс тәсiлiмен тауарларды, жұмыстарды, көрсетiлетiн қызметтердi мемлекеттiк сатып алуды жүзеге асыру туралы хабарланған күннен бастап мемлекеттiк сатып алуды ұйымдастырушының уәкiлеттi өкiлi, ал тапсырыс берушi мен мемлекеттiк сатып алуды ұйымдастырушы бiр тараптан әрекет еткен жағдайда – конкурстық комиссияның хатшысы осы Ереженің </w:t>
      </w:r>
      <w:r>
        <w:rPr>
          <w:rFonts w:ascii="Times New Roman"/>
          <w:b w:val="false"/>
          <w:i w:val="false"/>
          <w:color w:val="000000"/>
          <w:sz w:val="28"/>
        </w:rPr>
        <w:t>40-тармағының</w:t>
      </w:r>
      <w:r>
        <w:rPr>
          <w:rFonts w:ascii="Times New Roman"/>
          <w:b w:val="false"/>
          <w:i w:val="false"/>
          <w:color w:val="000000"/>
          <w:sz w:val="28"/>
        </w:rPr>
        <w:t xml:space="preserve"> 3) тармақшасында белгiленген талаптарды ескере отырып, қағаз жеткізгіште не бекiтiлген конкурстық құжаттаманы тапсырыс берушiнiң интернет-ресурсына орналастыру арқылы конкурстық құжаттаманың көшiрмесiн әлеуеттi өнiм берушiге (оның уәкiлеттi өкiлiне) әлеуетті өнім беруші жүгінген күнінен бастап үш жұмыс күнінен кешіктірмей береді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әлеуетті өнім берушінің уәкілетті өкіліне қол қойғызып, конкурстық құжаттаманың көшірмесін береді не почта байланысын пайдалана отырып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 Конкурстық құжаттаманың ережелерін түсіндіруді, конкурстық құжаттама ережелерін түсіндіру жөніндегі кездесулерді ұйымдастыруды, түсіндірулер мәтіндерін жіберуді мемлекеттік сатып алуды ұйымдастырушы жүргізеді.</w:t>
      </w:r>
      <w:r>
        <w:br/>
      </w:r>
      <w:r>
        <w:rPr>
          <w:rFonts w:ascii="Times New Roman"/>
          <w:b w:val="false"/>
          <w:i w:val="false"/>
          <w:color w:val="000000"/>
          <w:sz w:val="28"/>
        </w:rPr>
        <w:t>
      Мемлекеттік сатып алуды ұйымдастырушы конкурсқа қатысуға өтiнiмдi ұсынудың соңғы күні өткенге дейінгі күнтізбелік бес күн бұрын өз бастамасы бойынша немесе адамдардың сұрау салуларына жауап ретінде конкурстық құжаттамаға өзгерістер мен (немесе) толықтырулар енгізуге құқылы.</w:t>
      </w:r>
      <w:r>
        <w:br/>
      </w:r>
      <w:r>
        <w:rPr>
          <w:rFonts w:ascii="Times New Roman"/>
          <w:b w:val="false"/>
          <w:i w:val="false"/>
          <w:color w:val="000000"/>
          <w:sz w:val="28"/>
        </w:rPr>
        <w:t>
      Мемлекеттік сатып алуды ұйымдастырушы конкурстық құжаттамаға өзгерістер мен (немесе) толықтырулар енгізу туралы шешім қабылданған күннен бастап бір жұмыс күнінен кешіктірмей, енгізілген өзгерістер мен (немесе) толықтырулардың мәтінін осы Ереженің </w:t>
      </w:r>
      <w:r>
        <w:rPr>
          <w:rFonts w:ascii="Times New Roman"/>
          <w:b w:val="false"/>
          <w:i w:val="false"/>
          <w:color w:val="000000"/>
          <w:sz w:val="28"/>
        </w:rPr>
        <w:t>44-тармағында</w:t>
      </w:r>
      <w:r>
        <w:rPr>
          <w:rFonts w:ascii="Times New Roman"/>
          <w:b w:val="false"/>
          <w:i w:val="false"/>
          <w:color w:val="000000"/>
          <w:sz w:val="28"/>
        </w:rPr>
        <w:t xml:space="preserve"> көзделген тіркеу журналына олар туралы мәліметтер енгізілген адамдарға өтеусіз негізде жібереді.</w:t>
      </w:r>
      <w:r>
        <w:br/>
      </w:r>
      <w:r>
        <w:rPr>
          <w:rFonts w:ascii="Times New Roman"/>
          <w:b w:val="false"/>
          <w:i w:val="false"/>
          <w:color w:val="000000"/>
          <w:sz w:val="28"/>
        </w:rPr>
        <w:t>
      Конкурсқа қатысуға өтiнiмдi ұсынудың соңғы мерзімі кемінде күнтізбелік он күнге ұзартылуға тиіс.</w:t>
      </w:r>
      <w:r>
        <w:br/>
      </w:r>
      <w:r>
        <w:rPr>
          <w:rFonts w:ascii="Times New Roman"/>
          <w:b w:val="false"/>
          <w:i w:val="false"/>
          <w:color w:val="000000"/>
          <w:sz w:val="28"/>
        </w:rPr>
        <w:t>
      Өздері туралы мәліметтер тіркеу журналына енгізілген адамдар мемлекеттік сатып алуды ұйымдастырушыға конкурстық құжаттама ережелерін түсіндіру туралы сұрау салумен, бірақ конкурсқа қатысуға өтiнiмдi ұсынудың соңғы мерзіміне дейінгі күнтізбелік он күннен кешіктірмей жүгінуге құқылы. Конкурстық құжаттама ережелерін түсіндіру туралы сұрау салу мемлекеттік сатып алуды ұйымдастырушыға конкурстық құжаттамада көрсетілген тәсілдермен жіберілуге тиіс.</w:t>
      </w:r>
      <w:r>
        <w:br/>
      </w:r>
      <w:r>
        <w:rPr>
          <w:rFonts w:ascii="Times New Roman"/>
          <w:b w:val="false"/>
          <w:i w:val="false"/>
          <w:color w:val="000000"/>
          <w:sz w:val="28"/>
        </w:rPr>
        <w:t>
      Мемлекеттік сатып алуды ұйымдастырушы сұрау салуды алған күннен бастап үш жұмыс күні ішінде оған жауап беруге және сұрау салу кімнен түскенін көрсетпей, олар туралы мәліметтер осы Ереженің 44-тармағында көзделген тіркеу журналына енгізілген адамдарға конкурстық құжаттама ережелерін түсіндіруді жіберуге міндетті.</w:t>
      </w:r>
      <w:r>
        <w:br/>
      </w:r>
      <w:r>
        <w:rPr>
          <w:rFonts w:ascii="Times New Roman"/>
          <w:b w:val="false"/>
          <w:i w:val="false"/>
          <w:color w:val="000000"/>
          <w:sz w:val="28"/>
        </w:rPr>
        <w:t>
      Мемлекеттік сатып алуды ұйымдастырушы олар туралы мәліметтер осы Ереженің </w:t>
      </w:r>
      <w:r>
        <w:rPr>
          <w:rFonts w:ascii="Times New Roman"/>
          <w:b w:val="false"/>
          <w:i w:val="false"/>
          <w:color w:val="000000"/>
          <w:sz w:val="28"/>
        </w:rPr>
        <w:t>44-тармағында</w:t>
      </w:r>
      <w:r>
        <w:rPr>
          <w:rFonts w:ascii="Times New Roman"/>
          <w:b w:val="false"/>
          <w:i w:val="false"/>
          <w:color w:val="000000"/>
          <w:sz w:val="28"/>
        </w:rPr>
        <w:t xml:space="preserve"> көзделген тіркеу журналына енгізілген адамдардың уәкілетті өкілдерімен белгілі бір жерде және конкурстық құжаттамада көрсетілген тиісті уақытта конкурстық құжаттама ережелерін түсіндіру үшін кездесу ұйымдастыруға құқылы. Мемлекеттік сатып алуды ұйымдастырушы мүдделі адамдармен көрсетілген кездесу өткізілген күннен бастап бір жұмыс күнінен кешіктірмей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хаттаманы ресiмдейдi және онда мыналар:</w:t>
      </w:r>
      <w:r>
        <w:br/>
      </w:r>
      <w:r>
        <w:rPr>
          <w:rFonts w:ascii="Times New Roman"/>
          <w:b w:val="false"/>
          <w:i w:val="false"/>
          <w:color w:val="000000"/>
          <w:sz w:val="28"/>
        </w:rPr>
        <w:t>
      1) мемлекеттiк сатып алуды ұйымдастырушының уәкiлеттi өкiлi, сондай-ақ олардың тегiн, атын, әкесiнiң атын көрсете отырып, мемлекеттiк сатып алуды ұйымдастырушының өзге де мамандары және ол тартқан, әлеуеттi өнiм берушiлермен кездесуде мемлекеттiк сатып алуды ұйымдастырушыны білдірген сарапшылар туралы ақпарат;</w:t>
      </w:r>
      <w:r>
        <w:br/>
      </w:r>
      <w:r>
        <w:rPr>
          <w:rFonts w:ascii="Times New Roman"/>
          <w:b w:val="false"/>
          <w:i w:val="false"/>
          <w:color w:val="000000"/>
          <w:sz w:val="28"/>
        </w:rPr>
        <w:t>
      2) олардың тегін, атын, әкесінің атын, сондай-ақ осындай адамның әлеуеттi өнiм берушiнi конкурстық құжаттаманың ережелерін түсіндіру бойынша мемлекеттiк сатып алуды ұйымдастырушымен кездесуде білдіру өкiлеттiгiн растайтын құжатты көрсете отырып, әлеуетті өнім берушілер не мемлекеттік сатып алуды ұйымдастырушымен кездесуге қатысқан олардың уәкілетті өкілдері туралы ақпарат;</w:t>
      </w:r>
      <w:r>
        <w:br/>
      </w:r>
      <w:r>
        <w:rPr>
          <w:rFonts w:ascii="Times New Roman"/>
          <w:b w:val="false"/>
          <w:i w:val="false"/>
          <w:color w:val="000000"/>
          <w:sz w:val="28"/>
        </w:rPr>
        <w:t>
      3) олардың дереккөзiн көрсетпестен, конкурстық құжаттаманың ережелерiн түсiндiру туралы берілген сұрақтар;</w:t>
      </w:r>
      <w:r>
        <w:br/>
      </w:r>
      <w:r>
        <w:rPr>
          <w:rFonts w:ascii="Times New Roman"/>
          <w:b w:val="false"/>
          <w:i w:val="false"/>
          <w:color w:val="000000"/>
          <w:sz w:val="28"/>
        </w:rPr>
        <w:t xml:space="preserve">
      4) әлеуеттi өнiм берушiлердiң сұрақтарына мемлекеттiк сатып алуды ұйымдастырушының жауаптары; </w:t>
      </w:r>
      <w:r>
        <w:br/>
      </w:r>
      <w:r>
        <w:rPr>
          <w:rFonts w:ascii="Times New Roman"/>
          <w:b w:val="false"/>
          <w:i w:val="false"/>
          <w:color w:val="000000"/>
          <w:sz w:val="28"/>
        </w:rPr>
        <w:t>
      5) бекiтiлген конкурстық құжаттамаға өзгерiстер және (немесе) толықтырулар енгiзу қажеттiлiгiне не қажеттiлiктiң жоқтығына нұсқау қамтылуға тиiс.</w:t>
      </w:r>
      <w:r>
        <w:br/>
      </w:r>
      <w:r>
        <w:rPr>
          <w:rFonts w:ascii="Times New Roman"/>
          <w:b w:val="false"/>
          <w:i w:val="false"/>
          <w:color w:val="000000"/>
          <w:sz w:val="28"/>
        </w:rPr>
        <w:t>
      Мемлекеттік сатып алуды ұйымдастырушы конкурстық құжаттама ережелерін түсіндіру туралы хаттама ресімделген және оған қол қойылған күннен бастап бір жұмыс күнінен кешіктірмей, конкурстық комиссияға, сондай-ақ олар туралы мәліметтер осы Ереженің </w:t>
      </w:r>
      <w:r>
        <w:rPr>
          <w:rFonts w:ascii="Times New Roman"/>
          <w:b w:val="false"/>
          <w:i w:val="false"/>
          <w:color w:val="000000"/>
          <w:sz w:val="28"/>
        </w:rPr>
        <w:t>44-тармағында</w:t>
      </w:r>
      <w:r>
        <w:rPr>
          <w:rFonts w:ascii="Times New Roman"/>
          <w:b w:val="false"/>
          <w:i w:val="false"/>
          <w:color w:val="000000"/>
          <w:sz w:val="28"/>
        </w:rPr>
        <w:t xml:space="preserve"> көзделген тіркеу журналына енгізілген адамдарға көрсетілген хаттаманың көшірмесін жіберуге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тармақшаның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патенттердің, куәліктердің, сертификаттардың, рұқсаттардың, әлеуетті өнім берушінің сатып алынатын тауарларды өндіруге, қайта өңдеуге, жеткізуге және өткізуге, Қазақстан Республикасының заңнамасында көзделген жұмыстарды орындауға, қызметтерді көрсетуге құқығын растайтын басқа да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ұсынылатын тауарлардың атауын, олардың шыққан жерін, шығарылған жылын, болған кезде үлгісін, сондай-ақ тауарлардың, жұмыстардың, көрсетiлетiн қызметтердiң функционалдық, техникалық, сапалық және пайдалану сипаттамаларын сипаттай отырып, тауарларды жеткізу, жұмыстарды орындау, қызметтердi көрсету, тауарларға қызмет көрсетуге, тауарды пайдалануға жұмсалатын шығыстарға сапа кепiлдiгiн беру мерзiмдерiн және (немесе) көлемдерiн, тауарларды жеткізу, жұмыстарды орындау, қызметтердi көрсету шарттарын көрсете отырып, техникалық ерекшелiкті;»;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«Өтінімдер конкурстың барлық лотына берілмеген кезде лоттардан тұратын конкурсқа бөлінген жалпы сомаға конкурсқа қатысуға арналған өтiнiмге қамтамасыз етуді енгізуге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67-тармақтың</w:t>
      </w:r>
      <w:r>
        <w:rPr>
          <w:rFonts w:ascii="Times New Roman"/>
          <w:b w:val="false"/>
          <w:i w:val="false"/>
          <w:color w:val="000000"/>
          <w:sz w:val="28"/>
        </w:rPr>
        <w:t xml:space="preserve"> 2)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«68. Конкурстық өтiнiмдi қамтамасыз етуi жоқ конкурстық өтiнiмдердiң барлығын конкурстық комиссия конкурстық құжаттаманың талаптарына сай келмейтіндер ретiнде кері қайтарады. </w:t>
      </w:r>
      <w:r>
        <w:br/>
      </w:r>
      <w:r>
        <w:rPr>
          <w:rFonts w:ascii="Times New Roman"/>
          <w:b w:val="false"/>
          <w:i w:val="false"/>
          <w:color w:val="000000"/>
          <w:sz w:val="28"/>
        </w:rPr>
        <w:t>
</w:t>
      </w:r>
      <w:r>
        <w:rPr>
          <w:rFonts w:ascii="Times New Roman"/>
          <w:b w:val="false"/>
          <w:i w:val="false"/>
          <w:color w:val="000000"/>
          <w:sz w:val="28"/>
        </w:rPr>
        <w:t>
      69. Мемлекеттiк сатып алуды ұйымдастырушы мынадай:</w:t>
      </w:r>
      <w:r>
        <w:br/>
      </w:r>
      <w:r>
        <w:rPr>
          <w:rFonts w:ascii="Times New Roman"/>
          <w:b w:val="false"/>
          <w:i w:val="false"/>
          <w:color w:val="000000"/>
          <w:sz w:val="28"/>
        </w:rPr>
        <w:t>
      1) әлеуеттi өнiм берушi конкурсқа қатысуға өтiнiмдердi ұсынудың түпкiлiктi мерзiмi өткеннен кейiн конкурсқа қатысуға арналған өтiнiмдi керi қайтарып алған не өзгерткен және (немесе) толықтырған;</w:t>
      </w:r>
      <w:r>
        <w:br/>
      </w:r>
      <w:r>
        <w:rPr>
          <w:rFonts w:ascii="Times New Roman"/>
          <w:b w:val="false"/>
          <w:i w:val="false"/>
          <w:color w:val="000000"/>
          <w:sz w:val="28"/>
        </w:rPr>
        <w:t>
      2) конкурсқа қатысушы деп танылған әлеуеттi өнiм берушi өзiнiң конкурстық баға ұсынысын белгiленген мерзiмде табыс етпеген не керi қайтарып алған;</w:t>
      </w:r>
      <w:r>
        <w:br/>
      </w:r>
      <w:r>
        <w:rPr>
          <w:rFonts w:ascii="Times New Roman"/>
          <w:b w:val="false"/>
          <w:i w:val="false"/>
          <w:color w:val="000000"/>
          <w:sz w:val="28"/>
        </w:rPr>
        <w:t>
      3) конкурстың жеңiмпазы деп айқындалған әлеуеттi өнiм берушi мемлекеттiк сатып алу туралы шарт жасасудан жалтарған;</w:t>
      </w:r>
      <w:r>
        <w:br/>
      </w:r>
      <w:r>
        <w:rPr>
          <w:rFonts w:ascii="Times New Roman"/>
          <w:b w:val="false"/>
          <w:i w:val="false"/>
          <w:color w:val="000000"/>
          <w:sz w:val="28"/>
        </w:rPr>
        <w:t>
      4) конкурстың жеңiмпазы мемлекеттiк сатып алу туралы шарт жасасып, конкурстық құжаттамада белгiленген, мемлекеттiк сатып алу туралы шарттың орындалуын қамтамасыз етудi енгiзу және (немесе) енгiзу мерзiмдерi туралы талаптарды орындамаған не уақтылы орындамаған жағдайлардың бірі басталған кезде конкурсқа қатысуға өтiнiмдi қамтамасыз етудi қайтармайды.</w:t>
      </w:r>
      <w:r>
        <w:br/>
      </w:r>
      <w:r>
        <w:rPr>
          <w:rFonts w:ascii="Times New Roman"/>
          <w:b w:val="false"/>
          <w:i w:val="false"/>
          <w:color w:val="000000"/>
          <w:sz w:val="28"/>
        </w:rPr>
        <w:t>
      Осы тармақта көзделген жағдайлардың бірі басталған кезде конкурсқа қатысуға арналған өтiнiмдi қамтамасыз етудiң сомасы тиісті бюджеттің кірісіне есепке жатқызылады.</w:t>
      </w:r>
      <w:r>
        <w:br/>
      </w:r>
      <w:r>
        <w:rPr>
          <w:rFonts w:ascii="Times New Roman"/>
          <w:b w:val="false"/>
          <w:i w:val="false"/>
          <w:color w:val="000000"/>
          <w:sz w:val="28"/>
        </w:rPr>
        <w:t>
</w:t>
      </w:r>
      <w:r>
        <w:rPr>
          <w:rFonts w:ascii="Times New Roman"/>
          <w:b w:val="false"/>
          <w:i w:val="false"/>
          <w:color w:val="000000"/>
          <w:sz w:val="28"/>
        </w:rPr>
        <w:t>
      70. Конкурсқа қатысуға арналған өтiнiмдi қамтамасыз ету мынадай:</w:t>
      </w:r>
      <w:r>
        <w:br/>
      </w:r>
      <w:r>
        <w:rPr>
          <w:rFonts w:ascii="Times New Roman"/>
          <w:b w:val="false"/>
          <w:i w:val="false"/>
          <w:color w:val="000000"/>
          <w:sz w:val="28"/>
        </w:rPr>
        <w:t>
      1) осы әлеуеттi өнiм берушi өзiнiң конкурсқа қатысуға арналған өтiнiмiн конкурсқа қатысуға арналған өтiнiмдердi ұсынудың түпкiлiктi мерзiмi өткенге дейiн керi қайтарып алған;</w:t>
      </w:r>
      <w:r>
        <w:br/>
      </w:r>
      <w:r>
        <w:rPr>
          <w:rFonts w:ascii="Times New Roman"/>
          <w:b w:val="false"/>
          <w:i w:val="false"/>
          <w:color w:val="000000"/>
          <w:sz w:val="28"/>
        </w:rPr>
        <w:t>
      2) конкурсқа қатысуға рұқсат беру туралы хаттамаға қол қойылған. Аталған жағдай конкурсқа қатысушылар деп танылған әлеуеттi өнiм берушiлерге қолданылмайды;</w:t>
      </w:r>
      <w:r>
        <w:br/>
      </w:r>
      <w:r>
        <w:rPr>
          <w:rFonts w:ascii="Times New Roman"/>
          <w:b w:val="false"/>
          <w:i w:val="false"/>
          <w:color w:val="000000"/>
          <w:sz w:val="28"/>
        </w:rPr>
        <w:t xml:space="preserve">
      3) конкурс тәсiлiмен мемлекеттiк сатып алудың нәтижелерi туралы хаттамаға қол қойылған. Аталған жағдай конкурс жеңiмпазы деп айқындалған конкурсқа қатысушыға қолданылмайды; </w:t>
      </w:r>
      <w:r>
        <w:br/>
      </w:r>
      <w:r>
        <w:rPr>
          <w:rFonts w:ascii="Times New Roman"/>
          <w:b w:val="false"/>
          <w:i w:val="false"/>
          <w:color w:val="000000"/>
          <w:sz w:val="28"/>
        </w:rPr>
        <w:t>
      4) мемлекеттiк сатып алу туралы шарт күшiне енген және конкурс жеңiмпазы конкурстық құжаттамада көзделген мемлекеттiк сатып алу туралы шарттың орындалуын қамтамасыз етудi енгiзген;</w:t>
      </w:r>
      <w:r>
        <w:br/>
      </w:r>
      <w:r>
        <w:rPr>
          <w:rFonts w:ascii="Times New Roman"/>
          <w:b w:val="false"/>
          <w:i w:val="false"/>
          <w:color w:val="000000"/>
          <w:sz w:val="28"/>
        </w:rPr>
        <w:t>
      5) әлеуеттi өнiм берушiнiң конкурсқа қатысуға өтiнiмiнiң қолданылу мерзiмi өткен жағдайлардың бірі басталған күннен бастап үш жұмыс күнi iшiнде қайтарылады.</w:t>
      </w:r>
      <w:r>
        <w:br/>
      </w:r>
      <w:r>
        <w:rPr>
          <w:rFonts w:ascii="Times New Roman"/>
          <w:b w:val="false"/>
          <w:i w:val="false"/>
          <w:color w:val="000000"/>
          <w:sz w:val="28"/>
        </w:rPr>
        <w:t>
</w:t>
      </w:r>
      <w:r>
        <w:rPr>
          <w:rFonts w:ascii="Times New Roman"/>
          <w:b w:val="false"/>
          <w:i w:val="false"/>
          <w:color w:val="000000"/>
          <w:sz w:val="28"/>
        </w:rPr>
        <w:t xml:space="preserve">
      71. Конкурстық комиссия, конкурсқа қатысуға өтінімдер салынған конверттерді ашуды конкурстық құжаттамада мемлекеттік сатып алуды ұйымдастырушы көрсеткен күні, уақытта және орында конкурстық комиссияның қарапайым көпшілігінің, мемлекеттік сатып алуды ұйымдастырушының уәкілетті өкілінің қатысуымен жүргізеді. </w:t>
      </w:r>
      <w:r>
        <w:br/>
      </w:r>
      <w:r>
        <w:rPr>
          <w:rFonts w:ascii="Times New Roman"/>
          <w:b w:val="false"/>
          <w:i w:val="false"/>
          <w:color w:val="000000"/>
          <w:sz w:val="28"/>
        </w:rPr>
        <w:t>
      Конкурсқа қатысуға өтінім ұсынған әлеуетті өнім беруші және (немесе) оның уәкілетті өкілі конкурсқа қатысуға өтінімдер салынған конверттерді ашу кезінде қатысуға құқылы.</w:t>
      </w:r>
      <w:r>
        <w:br/>
      </w:r>
      <w:r>
        <w:rPr>
          <w:rFonts w:ascii="Times New Roman"/>
          <w:b w:val="false"/>
          <w:i w:val="false"/>
          <w:color w:val="000000"/>
          <w:sz w:val="28"/>
        </w:rPr>
        <w:t>
      Конкурстық комиссияның отырысында қатысып отырған адамдардың конкурстық комиссия қызметіне араласуға құқығы жоқ.»;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86-тармақтың</w:t>
      </w:r>
      <w:r>
        <w:rPr>
          <w:rFonts w:ascii="Times New Roman"/>
          <w:b w:val="false"/>
          <w:i w:val="false"/>
          <w:color w:val="000000"/>
          <w:sz w:val="28"/>
        </w:rPr>
        <w:t xml:space="preserve"> екінші бөлігі мынадай редакцияда жазылсын: </w:t>
      </w:r>
      <w:r>
        <w:br/>
      </w:r>
      <w:r>
        <w:rPr>
          <w:rFonts w:ascii="Times New Roman"/>
          <w:b w:val="false"/>
          <w:i w:val="false"/>
          <w:color w:val="000000"/>
          <w:sz w:val="28"/>
        </w:rPr>
        <w:t>
</w:t>
      </w:r>
      <w:r>
        <w:rPr>
          <w:rFonts w:ascii="Times New Roman"/>
          <w:b w:val="false"/>
          <w:i w:val="false"/>
          <w:color w:val="000000"/>
          <w:sz w:val="28"/>
        </w:rPr>
        <w:t>
      «Әлеуеттi өнiм берушiлердiң жалпы бiлiктiлiк талаптарына олардың банкроттау рәсiмiне қатысы жоқтығы және (немесе) атқарушы құжаттар бойынша орындалмаған және тиісті тізілімге енгізілмеген міндеттемелердің болмауы бөлiгiнде сәйкес келуiн нақтылау мақсатында конкурстық комиссия банкроттау рәсiмдерiнiң жүргiзiлуiн бақылауды жүзеге асыратын уәкiлеттi органның интернет-ресурсына және атқарушы құжаттарды орындауды қамтамасыз ету саласындағы уәкілетті органның интернет-ресурсына орналастырылған ақпаратты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87-тармақтың</w:t>
      </w:r>
      <w:r>
        <w:rPr>
          <w:rFonts w:ascii="Times New Roman"/>
          <w:b w:val="false"/>
          <w:i w:val="false"/>
          <w:color w:val="000000"/>
          <w:sz w:val="28"/>
        </w:rPr>
        <w:t xml:space="preserve"> 2) тармақшасы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«өтінімді қамтамасыз етуге қол қойған лауазымды адамның өкілеттігін растайтын құжаттың болмауы мұндай әлеуетті өнім берушіні конкурстық құжаттама талаптарына сай емес деп тану үшін негіз болып табылмайды;»;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87-1-тармақта:</w:t>
      </w:r>
      <w:r>
        <w:br/>
      </w:r>
      <w:r>
        <w:rPr>
          <w:rFonts w:ascii="Times New Roman"/>
          <w:b w:val="false"/>
          <w:i w:val="false"/>
          <w:color w:val="000000"/>
          <w:sz w:val="28"/>
        </w:rPr>
        <w:t>
</w:t>
      </w:r>
      <w:r>
        <w:rPr>
          <w:rFonts w:ascii="Times New Roman"/>
          <w:b w:val="false"/>
          <w:i w:val="false"/>
          <w:color w:val="000000"/>
          <w:sz w:val="28"/>
        </w:rPr>
        <w:t>
      1) тармақша:</w:t>
      </w:r>
      <w:r>
        <w:br/>
      </w:r>
      <w:r>
        <w:rPr>
          <w:rFonts w:ascii="Times New Roman"/>
          <w:b w:val="false"/>
          <w:i w:val="false"/>
          <w:color w:val="000000"/>
          <w:sz w:val="28"/>
        </w:rPr>
        <w:t>
</w:t>
      </w:r>
      <w:r>
        <w:rPr>
          <w:rFonts w:ascii="Times New Roman"/>
          <w:b w:val="false"/>
          <w:i w:val="false"/>
          <w:color w:val="000000"/>
          <w:sz w:val="28"/>
        </w:rPr>
        <w:t>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патенттердің, куәліктердің, сертификаттардың, рұқсаттардың, әлеуетті өнім берушінің сатып алынатын тауарларды өндіруге, қайта өңдеуге, жеткізуге және өткізуге, Қазақстан Республикасының заңнамасында көзделген жұмыстарды орындауға, қызметтерді көрсетуге құқығын растайтын басқа да құжаттардың нотариалды куәландырылған көшірмелерін бермеу;»;</w:t>
      </w:r>
      <w:r>
        <w:br/>
      </w:r>
      <w:r>
        <w:rPr>
          <w:rFonts w:ascii="Times New Roman"/>
          <w:b w:val="false"/>
          <w:i w:val="false"/>
          <w:color w:val="000000"/>
          <w:sz w:val="28"/>
        </w:rPr>
        <w:t>
</w:t>
      </w:r>
      <w:r>
        <w:rPr>
          <w:rFonts w:ascii="Times New Roman"/>
          <w:b w:val="false"/>
          <w:i w:val="false"/>
          <w:color w:val="000000"/>
          <w:sz w:val="28"/>
        </w:rPr>
        <w:t>
      мынадай мазмұндағы он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«біліктілігі туралы мәліметтерде әлеуетті өнім берушілердің телефон нөмірлері туралы ақпараттың, тауарларды жеткізу, жұмыстарды орындау, қызметтерді көрсету күнінің көрсетілмеуі өтінімді кері қайтару үшін негіз болмайды. Бұл ретте, конкурстық комиссия мұндай әлеуетті өнім берушіге жұмыс тәжірибесі бойынша конкурстық баға ұсынысын шартты азайтуды қолданбайды;»;</w:t>
      </w:r>
      <w:r>
        <w:br/>
      </w:r>
      <w:r>
        <w:rPr>
          <w:rFonts w:ascii="Times New Roman"/>
          <w:b w:val="false"/>
          <w:i w:val="false"/>
          <w:color w:val="000000"/>
          <w:sz w:val="28"/>
        </w:rPr>
        <w:t>
</w:t>
      </w:r>
      <w:r>
        <w:rPr>
          <w:rFonts w:ascii="Times New Roman"/>
          <w:b w:val="false"/>
          <w:i w:val="false"/>
          <w:color w:val="000000"/>
          <w:sz w:val="28"/>
        </w:rPr>
        <w:t>
      2) тармақша мынадай мазмұндағы үшінші абзацпен толықтырылсын;</w:t>
      </w:r>
      <w:r>
        <w:br/>
      </w:r>
      <w:r>
        <w:rPr>
          <w:rFonts w:ascii="Times New Roman"/>
          <w:b w:val="false"/>
          <w:i w:val="false"/>
          <w:color w:val="000000"/>
          <w:sz w:val="28"/>
        </w:rPr>
        <w:t>
      «өтінімді қамтамасыз етуге қол қойған лауазымды адамның өкілеттігін растайтын құжаттың болмауы осындай әлеуетті өнім берушіні конкурстық құжаттама талаптарға сай емес деп тануға негіз болып табылмайды;»;</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 не ол тартқан қосалқы мердiгер (бірлесіп орындаушы) Заңның 6-бабы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тармақшаларының</w:t>
      </w:r>
      <w:r>
        <w:rPr>
          <w:rFonts w:ascii="Times New Roman"/>
          <w:b w:val="false"/>
          <w:i w:val="false"/>
          <w:color w:val="000000"/>
          <w:sz w:val="28"/>
        </w:rPr>
        <w:t xml:space="preserve"> талаптарын бұзса, конкурсқа қатысуға жiберiлмейдi.»;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тармақшада: </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«лицензияның не электрондық құжаттың қағаз көшірмесі түріндегі лицензияның және (немесе) патенттердiң, куәлiктердiң, сертификаттардың, рұқсаттардың, әлеуетті өнім берушiнiң сатып алынатын тауарларды өндiруге, қайта өңдеуге, жеткізуге және өткiзуге, жұмыстарды орындауға және қызметтердi көрсетуге құқығын растайтын басқа да құжаттардың нотариалды куәландырылған көшiрмелерiн бермеу;»;</w:t>
      </w:r>
      <w:r>
        <w:br/>
      </w:r>
      <w:r>
        <w:rPr>
          <w:rFonts w:ascii="Times New Roman"/>
          <w:b w:val="false"/>
          <w:i w:val="false"/>
          <w:color w:val="000000"/>
          <w:sz w:val="28"/>
        </w:rPr>
        <w:t>
</w:t>
      </w:r>
      <w:r>
        <w:rPr>
          <w:rFonts w:ascii="Times New Roman"/>
          <w:b w:val="false"/>
          <w:i w:val="false"/>
          <w:color w:val="000000"/>
          <w:sz w:val="28"/>
        </w:rPr>
        <w:t>
      мынадай мазмұндағы он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«біліктілігі туралы мәліметтерде әлеуетті өнім берушінің телефон нөмірлері туралы ақпараттың, тауарларды жеткізу, жұмыстарды орындау, қызметтерді көрсету күнінің көрсетілмеуі өтінімді кері қайтару үшін негіз болып табылмайды. Бұл ретте, конкурстық комиссия мұндай әлеуеттi өнiм берушiге жұмыс тәжірибесі бойынша конкурстық баға ұсынысын шартты азайтуды қолданбайды;»;</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«Заңның 6-бабының талаптарын бұзса не ол тартқан қосалқы мердігер (бірлесіп орындаушы) Заңның 6-бабы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тармақшаларының</w:t>
      </w:r>
      <w:r>
        <w:rPr>
          <w:rFonts w:ascii="Times New Roman"/>
          <w:b w:val="false"/>
          <w:i w:val="false"/>
          <w:color w:val="000000"/>
          <w:sz w:val="28"/>
        </w:rPr>
        <w:t xml:space="preserve"> талаптарын бұзса, конкурсқа қатысуға жіберілмейді.»;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94-тармақ</w:t>
      </w:r>
      <w:r>
        <w:rPr>
          <w:rFonts w:ascii="Times New Roman"/>
          <w:b w:val="false"/>
          <w:i w:val="false"/>
          <w:color w:val="000000"/>
          <w:sz w:val="28"/>
        </w:rPr>
        <w:t xml:space="preserve">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«99. Техникалық реттеу туралы Қазақстан Республикасының заңнамасына сәйкес ұсынылған тауарларды ерікті сертификаттауды жүргізуді растайтын құжат болған кезде конкурстық комиссия осындай конкурстық өтінімнің бағасын шартты түрде екі пайызға азайтады.»;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«103. Отандық тауар өндіруші мәртебесінің болуына қойылатын критерий мемлекеттік кәсіпорындар, дауыс беретін акцияларының (жарғылық капиталға қатысу үлестерінің) елу және одан көп пайызы мемлекетке тиесілі заңды тұлғалар жүзеге асыратын мемлекеттік сатып алуға қатысатын әлеуетті өнім берушінің конкурсқа қатысуға арналған конкурстық өтініміне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111-тармақтың</w:t>
      </w:r>
      <w:r>
        <w:rPr>
          <w:rFonts w:ascii="Times New Roman"/>
          <w:b w:val="false"/>
          <w:i w:val="false"/>
          <w:color w:val="000000"/>
          <w:sz w:val="28"/>
        </w:rPr>
        <w:t xml:space="preserve"> 2) тармақшасының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«әлеуетті өнім берушілердің конкурстық баға ұсыныстарының шартты бағасы тең болған кезде конкурс нысанасы болып табылатын сатылып алынатын тауарлар, жұмыстар, көрсетілетін қызметтер нарығында көбірек тәжірибесі бар әлеуетті өнім беруші жеңімпаз болып танылады.»;</w:t>
      </w:r>
      <w:r>
        <w:br/>
      </w:r>
      <w:r>
        <w:rPr>
          <w:rFonts w:ascii="Times New Roman"/>
          <w:b w:val="false"/>
          <w:i w:val="false"/>
          <w:color w:val="000000"/>
          <w:sz w:val="28"/>
        </w:rPr>
        <w:t>
</w:t>
      </w:r>
      <w:r>
        <w:rPr>
          <w:rFonts w:ascii="Times New Roman"/>
          <w:b w:val="false"/>
          <w:i w:val="false"/>
          <w:color w:val="000000"/>
          <w:sz w:val="28"/>
        </w:rPr>
        <w:t>
      мынадай мазмұндағы 122-1-тармақпен толықтырылсын:</w:t>
      </w:r>
      <w:r>
        <w:br/>
      </w:r>
      <w:r>
        <w:rPr>
          <w:rFonts w:ascii="Times New Roman"/>
          <w:b w:val="false"/>
          <w:i w:val="false"/>
          <w:color w:val="000000"/>
          <w:sz w:val="28"/>
        </w:rPr>
        <w:t>
</w:t>
      </w:r>
      <w:r>
        <w:rPr>
          <w:rFonts w:ascii="Times New Roman"/>
          <w:b w:val="false"/>
          <w:i w:val="false"/>
          <w:color w:val="000000"/>
          <w:sz w:val="28"/>
        </w:rPr>
        <w:t>
      «122-1. Конкурс тәсілімен екі кезеңдік рәсімдерді пайдалана отырып, мемлекеттік сатып алудың екінші кезеңінде конкурстық комиссияның конкурсқа қатысуға арналған өтінімдерді қарау нәтижелері бойынша мыналар:</w:t>
      </w:r>
      <w:r>
        <w:br/>
      </w:r>
      <w:r>
        <w:rPr>
          <w:rFonts w:ascii="Times New Roman"/>
          <w:b w:val="false"/>
          <w:i w:val="false"/>
          <w:color w:val="000000"/>
          <w:sz w:val="28"/>
        </w:rPr>
        <w:t>
</w:t>
      </w:r>
      <w:r>
        <w:rPr>
          <w:rFonts w:ascii="Times New Roman"/>
          <w:b w:val="false"/>
          <w:i w:val="false"/>
          <w:color w:val="000000"/>
          <w:sz w:val="28"/>
        </w:rPr>
        <w:t>
      1) конкурсқа қатысуға алдын ала рұқсат беру хаттамасы;</w:t>
      </w:r>
      <w:r>
        <w:br/>
      </w:r>
      <w:r>
        <w:rPr>
          <w:rFonts w:ascii="Times New Roman"/>
          <w:b w:val="false"/>
          <w:i w:val="false"/>
          <w:color w:val="000000"/>
          <w:sz w:val="28"/>
        </w:rPr>
        <w:t>
</w:t>
      </w:r>
      <w:r>
        <w:rPr>
          <w:rFonts w:ascii="Times New Roman"/>
          <w:b w:val="false"/>
          <w:i w:val="false"/>
          <w:color w:val="000000"/>
          <w:sz w:val="28"/>
        </w:rPr>
        <w:t>
      2) конкурсқа қатысуға рұқсат беру хаттамасы ресімделеді.</w:t>
      </w:r>
      <w:r>
        <w:br/>
      </w:r>
      <w:r>
        <w:rPr>
          <w:rFonts w:ascii="Times New Roman"/>
          <w:b w:val="false"/>
          <w:i w:val="false"/>
          <w:color w:val="000000"/>
          <w:sz w:val="28"/>
        </w:rPr>
        <w:t>
</w:t>
      </w:r>
      <w:r>
        <w:rPr>
          <w:rFonts w:ascii="Times New Roman"/>
          <w:b w:val="false"/>
          <w:i w:val="false"/>
          <w:color w:val="000000"/>
          <w:sz w:val="28"/>
        </w:rPr>
        <w:t>
      Конкурстық комиссия біліктілік талаптарына және конкурстық құжаттаманың талаптарына сай келмейтін әлеуетті өнім берушілерді анықтаған жағдайда, мұндай әлеуетті өнім берушілерге конкурсқа қатысуға алдын ала рұқсат беру хаттамасы жарияланған күннен бастап үш жұмыс күні ішінде конкурсқа қатысуға арналған өтінімдерді біліктілік талаптарына және конкурстық құжаттаманың талаптарына сәйкес келтіру құқығын береді.</w:t>
      </w:r>
      <w:r>
        <w:br/>
      </w:r>
      <w:r>
        <w:rPr>
          <w:rFonts w:ascii="Times New Roman"/>
          <w:b w:val="false"/>
          <w:i w:val="false"/>
          <w:color w:val="000000"/>
          <w:sz w:val="28"/>
        </w:rPr>
        <w:t>
</w:t>
      </w:r>
      <w:r>
        <w:rPr>
          <w:rFonts w:ascii="Times New Roman"/>
          <w:b w:val="false"/>
          <w:i w:val="false"/>
          <w:color w:val="000000"/>
          <w:sz w:val="28"/>
        </w:rPr>
        <w:t>
      Конкурсқа қатысуға алдын ала рұқсат беру хаттамасы мынадай ақпаратты қамтуы тиіс:</w:t>
      </w:r>
      <w:r>
        <w:br/>
      </w:r>
      <w:r>
        <w:rPr>
          <w:rFonts w:ascii="Times New Roman"/>
          <w:b w:val="false"/>
          <w:i w:val="false"/>
          <w:color w:val="000000"/>
          <w:sz w:val="28"/>
        </w:rPr>
        <w:t>
</w:t>
      </w:r>
      <w:r>
        <w:rPr>
          <w:rFonts w:ascii="Times New Roman"/>
          <w:b w:val="false"/>
          <w:i w:val="false"/>
          <w:color w:val="000000"/>
          <w:sz w:val="28"/>
        </w:rPr>
        <w:t>
      1) біліктілік талаптарына және конкурстық құжаттама талаптарына сәйкес келмейтін әлеуетті өнім берушілердің тізбесі;</w:t>
      </w:r>
      <w:r>
        <w:br/>
      </w:r>
      <w:r>
        <w:rPr>
          <w:rFonts w:ascii="Times New Roman"/>
          <w:b w:val="false"/>
          <w:i w:val="false"/>
          <w:color w:val="000000"/>
          <w:sz w:val="28"/>
        </w:rPr>
        <w:t>
</w:t>
      </w:r>
      <w:r>
        <w:rPr>
          <w:rFonts w:ascii="Times New Roman"/>
          <w:b w:val="false"/>
          <w:i w:val="false"/>
          <w:color w:val="000000"/>
          <w:sz w:val="28"/>
        </w:rPr>
        <w:t>
      2) конкурсқа қатысуға арналған өтінімді біліктілік талаптарына және конкурстық құжаттама талаптарына сәйкес келтіру үшін әлеуетті өнім беруші ұсынуы және біліктілік талаптарына және конкурстық құжаттама талаптарына сәйкес қажет құжаттардың тізбесі.</w:t>
      </w:r>
      <w:r>
        <w:br/>
      </w:r>
      <w:r>
        <w:rPr>
          <w:rFonts w:ascii="Times New Roman"/>
          <w:b w:val="false"/>
          <w:i w:val="false"/>
          <w:color w:val="000000"/>
          <w:sz w:val="28"/>
        </w:rPr>
        <w:t>
</w:t>
      </w:r>
      <w:r>
        <w:rPr>
          <w:rFonts w:ascii="Times New Roman"/>
          <w:b w:val="false"/>
          <w:i w:val="false"/>
          <w:color w:val="000000"/>
          <w:sz w:val="28"/>
        </w:rPr>
        <w:t>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күнтізбелік он күн ішінде қабылданады және конкурстық комиссияның хатшысы конкурсқа қатысуға алдын ала рұқсат беру туралы шешім қабылданған күні интернет-ресурста жариялайды.</w:t>
      </w:r>
      <w:r>
        <w:br/>
      </w:r>
      <w:r>
        <w:rPr>
          <w:rFonts w:ascii="Times New Roman"/>
          <w:b w:val="false"/>
          <w:i w:val="false"/>
          <w:color w:val="000000"/>
          <w:sz w:val="28"/>
        </w:rPr>
        <w:t>
</w:t>
      </w:r>
      <w:r>
        <w:rPr>
          <w:rFonts w:ascii="Times New Roman"/>
          <w:b w:val="false"/>
          <w:i w:val="false"/>
          <w:color w:val="000000"/>
          <w:sz w:val="28"/>
        </w:rPr>
        <w:t>
      Конкурсқа қатысуға алдын ала рұқсат беру туралы хаттамаға конкурстық комиссияның барлық мүшелері қол қояды.</w:t>
      </w:r>
      <w:r>
        <w:br/>
      </w:r>
      <w:r>
        <w:rPr>
          <w:rFonts w:ascii="Times New Roman"/>
          <w:b w:val="false"/>
          <w:i w:val="false"/>
          <w:color w:val="000000"/>
          <w:sz w:val="28"/>
        </w:rPr>
        <w:t>
</w:t>
      </w: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мүшесінің ерекше пікір айтуға құқығы бар, ол конкурсқа қатысуға алдын ала рұқсат беру туралы хаттамаға қоса беріледі.</w:t>
      </w:r>
      <w:r>
        <w:br/>
      </w:r>
      <w:r>
        <w:rPr>
          <w:rFonts w:ascii="Times New Roman"/>
          <w:b w:val="false"/>
          <w:i w:val="false"/>
          <w:color w:val="000000"/>
          <w:sz w:val="28"/>
        </w:rPr>
        <w:t>
</w:t>
      </w:r>
      <w:r>
        <w:rPr>
          <w:rFonts w:ascii="Times New Roman"/>
          <w:b w:val="false"/>
          <w:i w:val="false"/>
          <w:color w:val="000000"/>
          <w:sz w:val="28"/>
        </w:rPr>
        <w:t>
      Конкурсқа қатысуға алдын ала рұқсат беру хаттамасы әлеуетті өнім берушілер біліктілік талаптарына және конкурстық құжаттама талаптарына сәйкес келген жағдайда ресімделмейді.</w:t>
      </w:r>
      <w:r>
        <w:br/>
      </w:r>
      <w:r>
        <w:rPr>
          <w:rFonts w:ascii="Times New Roman"/>
          <w:b w:val="false"/>
          <w:i w:val="false"/>
          <w:color w:val="000000"/>
          <w:sz w:val="28"/>
        </w:rPr>
        <w:t>
</w:t>
      </w:r>
      <w:r>
        <w:rPr>
          <w:rFonts w:ascii="Times New Roman"/>
          <w:b w:val="false"/>
          <w:i w:val="false"/>
          <w:color w:val="000000"/>
          <w:sz w:val="28"/>
        </w:rPr>
        <w:t xml:space="preserve">
      Конкурстық комиссияның біліктілік талаптарына және конкурстық құжаттама талаптарына сәйкес келтірілген конкурсқа қатысуға өтінімдерді қайта қараған кезде: </w:t>
      </w:r>
      <w:r>
        <w:br/>
      </w:r>
      <w:r>
        <w:rPr>
          <w:rFonts w:ascii="Times New Roman"/>
          <w:b w:val="false"/>
          <w:i w:val="false"/>
          <w:color w:val="000000"/>
          <w:sz w:val="28"/>
        </w:rPr>
        <w:t>
</w:t>
      </w:r>
      <w:r>
        <w:rPr>
          <w:rFonts w:ascii="Times New Roman"/>
          <w:b w:val="false"/>
          <w:i w:val="false"/>
          <w:color w:val="000000"/>
          <w:sz w:val="28"/>
        </w:rPr>
        <w:t>
      1) конкурсқа қатысуға алдын ала рұқсат беру хаттамасында бар, біліктілік талаптарына және конкурстық құжаттама талаптарына сәйкес келмейтін әлеуетті өнім берушілер тізбесіне кірмеген;</w:t>
      </w:r>
      <w:r>
        <w:br/>
      </w:r>
      <w:r>
        <w:rPr>
          <w:rFonts w:ascii="Times New Roman"/>
          <w:b w:val="false"/>
          <w:i w:val="false"/>
          <w:color w:val="000000"/>
          <w:sz w:val="28"/>
        </w:rPr>
        <w:t>
</w:t>
      </w:r>
      <w:r>
        <w:rPr>
          <w:rFonts w:ascii="Times New Roman"/>
          <w:b w:val="false"/>
          <w:i w:val="false"/>
          <w:color w:val="000000"/>
          <w:sz w:val="28"/>
        </w:rPr>
        <w:t>
      2) конкурсқа қатысуға алдын ала рұқсат беру хаттамасының құжаттар тізбесінде жоқ, өтінімді біліктілік талаптарына және конкурстық құжаттама талаптарына сәйкес келтіру үшін құжаттар ұсынбаған әлеуетті өнім берушілерді өткізбеуге (конкурсқа қатысушылар деп танымауға) жол берілмейді.</w:t>
      </w:r>
      <w:r>
        <w:br/>
      </w:r>
      <w:r>
        <w:rPr>
          <w:rFonts w:ascii="Times New Roman"/>
          <w:b w:val="false"/>
          <w:i w:val="false"/>
          <w:color w:val="000000"/>
          <w:sz w:val="28"/>
        </w:rPr>
        <w:t>
</w:t>
      </w:r>
      <w:r>
        <w:rPr>
          <w:rFonts w:ascii="Times New Roman"/>
          <w:b w:val="false"/>
          <w:i w:val="false"/>
          <w:color w:val="000000"/>
          <w:sz w:val="28"/>
        </w:rPr>
        <w:t>
      Біліктілік талаптарына және конкурстық құжаттама талаптарына сәйкес келтірілген конкурсқа қатысуға өтінімдерді қайта қарау нәтижелері бойынша, әлеуетті өнім берушілердің біліктілік талаптарына және конкурстық құжаттама талаптарына сәйкес келтірілген конкурсқа қатысуға өтінімдерді қайта ұсынудың соңғы күнінен бастап күнтізбелік бес күн ішінде конкурсқа қатысуға рұқсат беру туралы хаттама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147-тармақ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124-тармағының</w:t>
      </w:r>
      <w:r>
        <w:rPr>
          <w:rFonts w:ascii="Times New Roman"/>
          <w:b w:val="false"/>
          <w:i w:val="false"/>
          <w:color w:val="000000"/>
          <w:sz w:val="28"/>
        </w:rPr>
        <w:t xml:space="preserve"> 2) тармақшасында көзделген жағдайда конкурстық өтінімді ұсынған әлеуетті өнім берушіге сұрау салу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148-2-тармақ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«Бұл ретте, әлеуетті өнім беруші жіберілетін ақпаратта бір көзден сатып алу шарттарында тауарларды жеткізу, қызметтерді көрсету, жұмыстарды орындау мерзімдерін қамтуы тиіс. Осы мерзімдер конкурстық құжаттамада және мемлекеттік сатып алу туралы шарт жобасында белгіленген мерзімдерден асуы мүмкін, бірақ күнтізбелік он бес күннен артық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бірінші бөлік мынадай редакцияда жазылсын: </w:t>
      </w:r>
      <w:r>
        <w:br/>
      </w:r>
      <w:r>
        <w:rPr>
          <w:rFonts w:ascii="Times New Roman"/>
          <w:b w:val="false"/>
          <w:i w:val="false"/>
          <w:color w:val="000000"/>
          <w:sz w:val="28"/>
        </w:rPr>
        <w:t>
</w:t>
      </w:r>
      <w:r>
        <w:rPr>
          <w:rFonts w:ascii="Times New Roman"/>
          <w:b w:val="false"/>
          <w:i w:val="false"/>
          <w:color w:val="000000"/>
          <w:sz w:val="28"/>
        </w:rPr>
        <w:t>
      «149. Тауарларды жеткізу, жұмыстарды орындау, қызметтерді көрсету туралы ұсынысты қабылдаған жағдайда, әлеуетті өнім беруші мемлекеттік сатып алуды ұйымдастырушыға оның осы Ереженің </w:t>
      </w:r>
      <w:r>
        <w:rPr>
          <w:rFonts w:ascii="Times New Roman"/>
          <w:b w:val="false"/>
          <w:i w:val="false"/>
          <w:color w:val="000000"/>
          <w:sz w:val="28"/>
        </w:rPr>
        <w:t>51-тармағының</w:t>
      </w:r>
      <w:r>
        <w:rPr>
          <w:rFonts w:ascii="Times New Roman"/>
          <w:b w:val="false"/>
          <w:i w:val="false"/>
          <w:color w:val="000000"/>
          <w:sz w:val="28"/>
        </w:rPr>
        <w:t xml:space="preserve"> 2) және 3) тармақшаларында көзделген жалпы және арнайы біліктілік талаптарына сәйкестігін, тауарларды, жұмыстарды, көрсетілетін қызметтерді мемлекеттік сатып алу процесіне байланысты шектеулердің жоқтығын растайтын құжаттарды, ұсынылып отырған тауарлардың, жұмыстардың, көрсетілетін қызметтердің техникалық ерекшелік талаптарына сәйкестігін растайтын құжаттарды қоса бере отырып, өзінің жазбаша келісімін, сондай-ақ жеткізілетін тауарлар, орындалатын жұмыстар, көрсетілетін қызметтер үшін әлеуетті өнім беруші ұсынатын бағаны оның негіздемесімен жібереді, талап етілетін құжаттарды ұсыну мерзімі мемлекеттік сатып алуға қатысуға шақыру алған күнен бастап, үш жұмыс күнінен аспауы тиіс.»;</w:t>
      </w:r>
      <w:r>
        <w:br/>
      </w:r>
      <w:r>
        <w:rPr>
          <w:rFonts w:ascii="Times New Roman"/>
          <w:b w:val="false"/>
          <w:i w:val="false"/>
          <w:color w:val="000000"/>
          <w:sz w:val="28"/>
        </w:rPr>
        <w:t>
</w:t>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w:t>
      </w:r>
      <w:r>
        <w:rPr>
          <w:rFonts w:ascii="Times New Roman"/>
          <w:b w:val="false"/>
          <w:i w:val="false"/>
          <w:color w:val="000000"/>
          <w:sz w:val="28"/>
        </w:rPr>
        <w:t>
      «Баға негіздемесі әлеуеттi өнiм берушiнiң тасымалдауға, сақтандыруға, кеден бажын, ҚҚС және басқа да салықтарды, төлемдер мен алымдарды, жинақтаушы бөлшектер мен мiндеттi қосалқы бөлшектер құнын, бiр өлшем бiрлiгiне пайдаланудың бастапқы мерзiмi iшiнде қызмет көрсетуге арналған барлық шығыстарды, басқа да шығыстарды қоса алғанда, тауарларды, жұмыстарды, көрсетілетін қызметтерді жеткізуге ұсынатын құнның есебін қамтуы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153-тармақ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«153. 152-тармақтың талабы олар туралы мәліметтер мемлекеттік құпияны және Қазақстан Республикасының Үкіметі айқындаған таратылуы шектелген қызметтік ақпаратты қамтитын мәліметтерді құрайтын тауарларды, жұмыстарды, көрсетілетін қызметтерді бір көзден сатып алу тәсілімен мемлекеттік сатып алуға қолданылмайды.»;</w:t>
      </w:r>
      <w:r>
        <w:br/>
      </w:r>
      <w:r>
        <w:rPr>
          <w:rFonts w:ascii="Times New Roman"/>
          <w:b w:val="false"/>
          <w:i w:val="false"/>
          <w:color w:val="000000"/>
          <w:sz w:val="28"/>
        </w:rPr>
        <w:t>
</w:t>
      </w:r>
      <w:r>
        <w:rPr>
          <w:rFonts w:ascii="Times New Roman"/>
          <w:b w:val="false"/>
          <w:i w:val="false"/>
          <w:color w:val="000000"/>
          <w:sz w:val="28"/>
        </w:rPr>
        <w:t>
      154-тармақтың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«бас тартқан жағдайда өтпеді деп танылады.» деген сөздер «бас тартқан;» деген сөздермен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егер әлеуетті өнім беруші неғұрлым жақсы техникалық, сапалық және функционалдық сипаттамалары бар техникалық ерекшелікті ұсыну жағдайларын қоспағанда, тапсырыс берушінің техникалық ерекшелігінде белгіленген талаптарға сәйкес келмейтін техникалық ерекшелікті ұсынған жағдайларда өтпеді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w:t>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w:t>
      </w:r>
      <w:r>
        <w:rPr>
          <w:rFonts w:ascii="Times New Roman"/>
          <w:b w:val="false"/>
          <w:i w:val="false"/>
          <w:color w:val="000000"/>
          <w:sz w:val="28"/>
        </w:rPr>
        <w:t>
      «Мемлекеттік сатып алу туралы шарттың орындалуын қамтамасыз ету осы Ереженің 256-тармағында көзделген тәртіппен өткізілген конкурс қорытындысы бойынша мемлекеттік сатып алу туралы шарт жасасқан жағдайда енгізілмейді.»;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253, 254, 255 және 256-тармақтар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«253. Жабық рәсімдерді қолдана отырып, конкурс тәсілімен мемлекеттік сатып алуды өткізген кезде мемлекеттік сатып алуды ұйымдастырушы кемінде екі әлеуетті өнім берушінің атына мемлекеттік сатып алу жүзеге асырылатыны туралы хабарлама жібереді.</w:t>
      </w:r>
      <w:r>
        <w:br/>
      </w:r>
      <w:r>
        <w:rPr>
          <w:rFonts w:ascii="Times New Roman"/>
          <w:b w:val="false"/>
          <w:i w:val="false"/>
          <w:color w:val="000000"/>
          <w:sz w:val="28"/>
        </w:rPr>
        <w:t>
</w:t>
      </w:r>
      <w:r>
        <w:rPr>
          <w:rFonts w:ascii="Times New Roman"/>
          <w:b w:val="false"/>
          <w:i w:val="false"/>
          <w:color w:val="000000"/>
          <w:sz w:val="28"/>
        </w:rPr>
        <w:t>
      Егер мемлекеттік құпияларды құрайтын мәліметтермен жұмыс істеуге сатып алынатын тауарлар, жұмыстар, көрсетілетін қызметтер бойынша тек бір ғана әлеуетті өнім берушінің рұқсаты болған жағдайда, мемлекеттік сатып алуды ұйымдастырушы мұндай әлеуетті өнім берушіге онымен мемлекеттік сатып алу туралы шарт жасасуға жазбаша шақыру жібереді.</w:t>
      </w:r>
      <w:r>
        <w:br/>
      </w:r>
      <w:r>
        <w:rPr>
          <w:rFonts w:ascii="Times New Roman"/>
          <w:b w:val="false"/>
          <w:i w:val="false"/>
          <w:color w:val="000000"/>
          <w:sz w:val="28"/>
        </w:rPr>
        <w:t>
</w:t>
      </w:r>
      <w:r>
        <w:rPr>
          <w:rFonts w:ascii="Times New Roman"/>
          <w:b w:val="false"/>
          <w:i w:val="false"/>
          <w:color w:val="000000"/>
          <w:sz w:val="28"/>
        </w:rPr>
        <w:t>
      254. Мемлекеттік сатып алуды жүзеге асыру кезінде мемлекеттік құпияларға жататын мәліметтер пайдаланылмайтын, бірақ Қазақстан Республикасының Үкіметі айқындаған, таратылуы шектелген қызметтік ақпаратты қамтитын мәліметтер пайдаланылатын жағдайларды қоспағанда, мемлекеттік сатып алу жүзеге асырылатыны туралы хабарлама жіберілетін әлеуетті өнім берушілердің мемлекеттік құпияларды құрайтын мәліметтерді пайдаланатын жұмыстарға Қазақстан Республикасы Ұлттық қауіпсіздік комитеті және оның органдары белгіленген тәртіппен беретін рұқсаты болуы тиіс.</w:t>
      </w:r>
      <w:r>
        <w:br/>
      </w:r>
      <w:r>
        <w:rPr>
          <w:rFonts w:ascii="Times New Roman"/>
          <w:b w:val="false"/>
          <w:i w:val="false"/>
          <w:color w:val="000000"/>
          <w:sz w:val="28"/>
        </w:rPr>
        <w:t>
</w:t>
      </w:r>
      <w:r>
        <w:rPr>
          <w:rFonts w:ascii="Times New Roman"/>
          <w:b w:val="false"/>
          <w:i w:val="false"/>
          <w:color w:val="000000"/>
          <w:sz w:val="28"/>
        </w:rPr>
        <w:t>
      255. Аттарына хабарлама жіберілетін әлеуетті өнім берушілердің тізімін Заңның 6-бабында көзделген шектеулерді ескере отырып, тапсырыс беруші жасайды және тапсырыс берушінің бірінші басшысы не жауапты хатшысы немесе Қазақстан Республикасының Президенті айқындайтын жауапты хатшы өкілеттігін жүзеге асыратын өзге лауазымды адам не оның міндетін атқаратын адам бекітеді.</w:t>
      </w:r>
      <w:r>
        <w:br/>
      </w:r>
      <w:r>
        <w:rPr>
          <w:rFonts w:ascii="Times New Roman"/>
          <w:b w:val="false"/>
          <w:i w:val="false"/>
          <w:color w:val="000000"/>
          <w:sz w:val="28"/>
        </w:rPr>
        <w:t>
</w:t>
      </w:r>
      <w:r>
        <w:rPr>
          <w:rFonts w:ascii="Times New Roman"/>
          <w:b w:val="false"/>
          <w:i w:val="false"/>
          <w:color w:val="000000"/>
          <w:sz w:val="28"/>
        </w:rPr>
        <w:t>
      Конкурсты бірыңғай ұйымдастырушы өткізген жағдайда, әлеуетті өнім берушілердің тізімін бірыңғай ұйымдастырушының бірінші басшысы не жауапты хатшысы немесе Қазақстан Республикасының Президенті айқындайтын жауапты хатшы өкілеттігін жүзеге асыратын өзге лауазымды адам не оның міндетін атқаратын адам бекітеді.</w:t>
      </w:r>
      <w:r>
        <w:br/>
      </w:r>
      <w:r>
        <w:rPr>
          <w:rFonts w:ascii="Times New Roman"/>
          <w:b w:val="false"/>
          <w:i w:val="false"/>
          <w:color w:val="000000"/>
          <w:sz w:val="28"/>
        </w:rPr>
        <w:t>
</w:t>
      </w:r>
      <w:r>
        <w:rPr>
          <w:rFonts w:ascii="Times New Roman"/>
          <w:b w:val="false"/>
          <w:i w:val="false"/>
          <w:color w:val="000000"/>
          <w:sz w:val="28"/>
        </w:rPr>
        <w:t>
      Оларды өндіруге, қайта өңдеуге, жеткізуге және өткізуге әлеуетті өнім берушінің оларды өндіруге, қайта өңдеуге, жеткізуге және өткізуге құқығы талап етілетін тауарларды, жұмыстарды, көрсетілетін қызметтерді мемлекеттік сатып алу бойынша тапсырыс беруші тиісті құқықтары бар әлеуетті өнім берушілердің ішінен конкурсқа қатысуға шақырылатын әлеуетті өнім берушілердің тізімін қалыптастыруға міндетті.</w:t>
      </w:r>
      <w:r>
        <w:br/>
      </w:r>
      <w:r>
        <w:rPr>
          <w:rFonts w:ascii="Times New Roman"/>
          <w:b w:val="false"/>
          <w:i w:val="false"/>
          <w:color w:val="000000"/>
          <w:sz w:val="28"/>
        </w:rPr>
        <w:t>
</w:t>
      </w:r>
      <w:r>
        <w:rPr>
          <w:rFonts w:ascii="Times New Roman"/>
          <w:b w:val="false"/>
          <w:i w:val="false"/>
          <w:color w:val="000000"/>
          <w:sz w:val="28"/>
        </w:rPr>
        <w:t>
      256. Егер белгілі бір тауарды не белгілі бір жұмысты, көрсетілетін қызметті мемлекеттік сатып алудың жылдық көлемі құндық мәнінде тиісті қаржы жылына арналған республикалық бюджет туралы заңда белгіленген айлық есептік көрсеткіштің төрт мың еселенген мөлшерінен аспаса, онда жабық рәсімдер қолданылатын конкурс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тапсырыс берушінің бірінші басшысының не жауапты хатшысының немесе Қазақстан Республикасының Президенті айқындайтын жауапты хатшы өкілеттігін жүзеге асыратын өзге де лауазымды адамның не бірінші басшының міндетін атқаратын адамның шешімімен конкурстық комиссияның құрамы бекітіледі, қажет болған кезде сараптамалық комиссия құрылады не сарапшы анықталады, конкурстық комиссияның хатшысы анықталады;</w:t>
      </w:r>
      <w:r>
        <w:br/>
      </w:r>
      <w:r>
        <w:rPr>
          <w:rFonts w:ascii="Times New Roman"/>
          <w:b w:val="false"/>
          <w:i w:val="false"/>
          <w:color w:val="000000"/>
          <w:sz w:val="28"/>
        </w:rPr>
        <w:t>
      Мемлекеттік сатып алуды ұйымдастырушы бір қаржы жылына тұрақты негізде бір конкурстық комиссия құрамын бекітуге, конкурстық комиссияның хатшысын айқындауға, сондай-ақ қажет болған кезде, құндық мәнде тиісті қаржы жылына арналған республикалық бюджет туралы заңда белгіленген төрт мың еселенген айлық есептік көрсеткіш мөлшерінен аспайтын белгілі бір тауарды не белгілі бір жұмысты, көрсетілетін қызметті мемлекеттік сатып алу бойынша сараптамалық комиссия құруға не сарапшыны айқындауға құқылы;</w:t>
      </w:r>
      <w:r>
        <w:br/>
      </w:r>
      <w:r>
        <w:rPr>
          <w:rFonts w:ascii="Times New Roman"/>
          <w:b w:val="false"/>
          <w:i w:val="false"/>
          <w:color w:val="000000"/>
          <w:sz w:val="28"/>
        </w:rPr>
        <w:t>
</w:t>
      </w:r>
      <w:r>
        <w:rPr>
          <w:rFonts w:ascii="Times New Roman"/>
          <w:b w:val="false"/>
          <w:i w:val="false"/>
          <w:color w:val="000000"/>
          <w:sz w:val="28"/>
        </w:rPr>
        <w:t xml:space="preserve">
      2) конкурстық өтінімдерді ұсыну мерзімі аяқталғанға дейін бес жұмыс күнінен кешіктірмей кемінде екі әлеуетті өнім берушіге мемлекеттік сатып алу жүзеге асырылатыны туралы хабарлама жіберіледі. Конкурстық құжаттама, елеулі талаптар және конурстық өтінімді ұсыну нысаны көрсетілген шарттың жобасын қоса бере отырып, сатып алуды ұйымдастырушының уәкілетті лауазымды адамы қол қойған жазбаша сұрау салу түрінде ресімделеді. Сұрау салу мынадай: </w:t>
      </w:r>
      <w:r>
        <w:br/>
      </w:r>
      <w:r>
        <w:rPr>
          <w:rFonts w:ascii="Times New Roman"/>
          <w:b w:val="false"/>
          <w:i w:val="false"/>
          <w:color w:val="000000"/>
          <w:sz w:val="28"/>
        </w:rPr>
        <w:t>
      мемлекеттік сатып алу үшін бөлінген сомаларды көрсете отырып, өткізілетін мемлекеттік сатып алудың мәні болып табылатын тауарлардың саны туралы, орындалатын жұмыстардың, көрсетілетін қызметтердің көлемі туралы;</w:t>
      </w:r>
      <w:r>
        <w:br/>
      </w:r>
      <w:r>
        <w:rPr>
          <w:rFonts w:ascii="Times New Roman"/>
          <w:b w:val="false"/>
          <w:i w:val="false"/>
          <w:color w:val="000000"/>
          <w:sz w:val="28"/>
        </w:rPr>
        <w:t>
      сатып алынатын тауарлардың, жұмыстардың, көрсетілетін қызметтердің техникалық ерекшелігін;</w:t>
      </w:r>
      <w:r>
        <w:br/>
      </w:r>
      <w:r>
        <w:rPr>
          <w:rFonts w:ascii="Times New Roman"/>
          <w:b w:val="false"/>
          <w:i w:val="false"/>
          <w:color w:val="000000"/>
          <w:sz w:val="28"/>
        </w:rPr>
        <w:t>
      тауарларды беру, жұмыстарды орындау, қызметтерді көрсету орны;</w:t>
      </w:r>
      <w:r>
        <w:br/>
      </w:r>
      <w:r>
        <w:rPr>
          <w:rFonts w:ascii="Times New Roman"/>
          <w:b w:val="false"/>
          <w:i w:val="false"/>
          <w:color w:val="000000"/>
          <w:sz w:val="28"/>
        </w:rPr>
        <w:t>
      тауарларды берудің, жұмыстарды орындаудың, қызметтерді көрсетудің талап етілетін мерзімдері;</w:t>
      </w:r>
      <w:r>
        <w:br/>
      </w:r>
      <w:r>
        <w:rPr>
          <w:rFonts w:ascii="Times New Roman"/>
          <w:b w:val="false"/>
          <w:i w:val="false"/>
          <w:color w:val="000000"/>
          <w:sz w:val="28"/>
        </w:rPr>
        <w:t>
      әлеуетті өнім берушілердің конкурстық өтінімдерін ұсынуды бастау және аяқтау мерзімі туралы мәліметтерді қамтуы тиіс.</w:t>
      </w:r>
      <w:r>
        <w:br/>
      </w:r>
      <w:r>
        <w:rPr>
          <w:rFonts w:ascii="Times New Roman"/>
          <w:b w:val="false"/>
          <w:i w:val="false"/>
          <w:color w:val="000000"/>
          <w:sz w:val="28"/>
        </w:rPr>
        <w:t>
      Әлеуетті өнім берушілерден біліктілік талаптарына сәйкестігін, сондай-ақ конкурстық өтінімді қамтамасыз етуді растайтын құжаттар сұратылмайды.</w:t>
      </w:r>
      <w:r>
        <w:br/>
      </w:r>
      <w:r>
        <w:rPr>
          <w:rFonts w:ascii="Times New Roman"/>
          <w:b w:val="false"/>
          <w:i w:val="false"/>
          <w:color w:val="000000"/>
          <w:sz w:val="28"/>
        </w:rPr>
        <w:t>
      Әлеуетті өнім берушінің Үлгі конкурстық құжаттамаға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сәйкес берілетін конкурсқа қатысуға өтінімі әлеуетті өнім беруші ретінде конкурс тәсілімен мемлекеттік сатып алуға қатысу ниетін білдіру және тауар(лар)ды жеткізуді, жұмыс(тар)ды орындауды, қызмет(тер)ді көрсетуді конкурстық құжаттамада көзделген талаптар мен шарттарға сәйкес жүзеге асыруға келісімін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3) сатып алуды ұйымдастырушының сұрау салуында көрсетілген мерзім аяқталғанға дейін ұсынылған конкурстық өтінімдер олардың ұсынылуына қарай хронологиялық тәртіппен конкурстық өтінімдері бар конверттерді тіркеу журналына енгізуге жатады;</w:t>
      </w:r>
      <w:r>
        <w:br/>
      </w:r>
      <w:r>
        <w:rPr>
          <w:rFonts w:ascii="Times New Roman"/>
          <w:b w:val="false"/>
          <w:i w:val="false"/>
          <w:color w:val="000000"/>
          <w:sz w:val="28"/>
        </w:rPr>
        <w:t>
</w:t>
      </w:r>
      <w:r>
        <w:rPr>
          <w:rFonts w:ascii="Times New Roman"/>
          <w:b w:val="false"/>
          <w:i w:val="false"/>
          <w:color w:val="000000"/>
          <w:sz w:val="28"/>
        </w:rPr>
        <w:t>
      4) әлеуетті өнім берушілердің конкурстық өтінімдері бар конверттерді конкурстық комиссия конкурстық өтінімдері бар конверттерді ұсыну аяқталған күнінен бастап бір жұмыс күнінен кешіктірмей ашады және жазбаша сұрау салу талаптарына сәйкес келетін әлеуетті өнім берушілерді анықтау үшін әлеуетті өнім берушілердің конкурстық өтінімдерін қарауды жүзеге асырады және конкурстық өтінімі жазбаша сұрау салу талаптарына сәйкес келетін және ең аз баға ұсынысын ұсынған әлеуетті өнім берушіні конкурс жеңімпазы деп айқындайды.</w:t>
      </w:r>
      <w:r>
        <w:br/>
      </w:r>
      <w:r>
        <w:rPr>
          <w:rFonts w:ascii="Times New Roman"/>
          <w:b w:val="false"/>
          <w:i w:val="false"/>
          <w:color w:val="000000"/>
          <w:sz w:val="28"/>
        </w:rPr>
        <w:t>
      Егер ең төмен конкурстық баға ұсынысын бірнеше әлеуетті өнім беруші ұсынған жағдайда, конкурстық баға ұсынысы басқа әлеуетті өнім берушілердің конкурстық баға ұсыныстарынан бұрын келіп түскен әлеуетті өнім беруші жеңімпаз болып танылады;</w:t>
      </w:r>
      <w:r>
        <w:br/>
      </w:r>
      <w:r>
        <w:rPr>
          <w:rFonts w:ascii="Times New Roman"/>
          <w:b w:val="false"/>
          <w:i w:val="false"/>
          <w:color w:val="000000"/>
          <w:sz w:val="28"/>
        </w:rPr>
        <w:t>
</w:t>
      </w:r>
      <w:r>
        <w:rPr>
          <w:rFonts w:ascii="Times New Roman"/>
          <w:b w:val="false"/>
          <w:i w:val="false"/>
          <w:color w:val="000000"/>
          <w:sz w:val="28"/>
        </w:rPr>
        <w:t>
      5) егер:</w:t>
      </w:r>
      <w:r>
        <w:br/>
      </w:r>
      <w:r>
        <w:rPr>
          <w:rFonts w:ascii="Times New Roman"/>
          <w:b w:val="false"/>
          <w:i w:val="false"/>
          <w:color w:val="000000"/>
          <w:sz w:val="28"/>
        </w:rPr>
        <w:t>
      ол осы тауарларды, жұмыстарды, көрсетілетін қызметтерді сатып алу үшін бөлінген сомадан асатын болса;</w:t>
      </w:r>
      <w:r>
        <w:br/>
      </w:r>
      <w:r>
        <w:rPr>
          <w:rFonts w:ascii="Times New Roman"/>
          <w:b w:val="false"/>
          <w:i w:val="false"/>
          <w:color w:val="000000"/>
          <w:sz w:val="28"/>
        </w:rPr>
        <w:t>
      әлеуетті өнім беруші мемлекеттік сатып алу туралы шарт жобасының талаптарымен келіспесе не өзгертуді және (немесе) маңызды талаптармен толықтыруды ұсынса;</w:t>
      </w:r>
      <w:r>
        <w:br/>
      </w:r>
      <w:r>
        <w:rPr>
          <w:rFonts w:ascii="Times New Roman"/>
          <w:b w:val="false"/>
          <w:i w:val="false"/>
          <w:color w:val="000000"/>
          <w:sz w:val="28"/>
        </w:rPr>
        <w:t>
      әлеуетті өнім беруші біреуден артық конкурстық баға ұсынысын ұсынса;</w:t>
      </w:r>
      <w:r>
        <w:br/>
      </w:r>
      <w:r>
        <w:rPr>
          <w:rFonts w:ascii="Times New Roman"/>
          <w:b w:val="false"/>
          <w:i w:val="false"/>
          <w:color w:val="000000"/>
          <w:sz w:val="28"/>
        </w:rPr>
        <w:t>
      неғұрлым жақсы техникалық, сапалық және пайдалану сипаттамалары бар техникалық ерекшелікті ұсыну жағдайларын қоспағанда, әлеуетті өнім беруші конкурстық құжаттаманың талаптарына сәйкес келмейтiн техникалық ерекшелік ұсынса, әлеуетті өнім берушінің конкурстық өтінімі кері қайтарылуға жатады;</w:t>
      </w:r>
      <w:r>
        <w:br/>
      </w:r>
      <w:r>
        <w:rPr>
          <w:rFonts w:ascii="Times New Roman"/>
          <w:b w:val="false"/>
          <w:i w:val="false"/>
          <w:color w:val="000000"/>
          <w:sz w:val="28"/>
        </w:rPr>
        <w:t>
      конкурстық өтінімдерді өзге негіздемелер бойынша кері қайтаруға жол берілмейді;</w:t>
      </w:r>
      <w:r>
        <w:br/>
      </w:r>
      <w:r>
        <w:rPr>
          <w:rFonts w:ascii="Times New Roman"/>
          <w:b w:val="false"/>
          <w:i w:val="false"/>
          <w:color w:val="000000"/>
          <w:sz w:val="28"/>
        </w:rPr>
        <w:t>
</w:t>
      </w:r>
      <w:r>
        <w:rPr>
          <w:rFonts w:ascii="Times New Roman"/>
          <w:b w:val="false"/>
          <w:i w:val="false"/>
          <w:color w:val="000000"/>
          <w:sz w:val="28"/>
        </w:rPr>
        <w:t>
      6) конкурстың қорытындылары туралы шешім мынадай:</w:t>
      </w:r>
      <w:r>
        <w:br/>
      </w:r>
      <w:r>
        <w:rPr>
          <w:rFonts w:ascii="Times New Roman"/>
          <w:b w:val="false"/>
          <w:i w:val="false"/>
          <w:color w:val="000000"/>
          <w:sz w:val="28"/>
        </w:rPr>
        <w:t xml:space="preserve">
      тапсырыс беруші мен мемлекеттік сатып алуды ұйымдастырушының толық атауы, олардың почталық мекенжайы; </w:t>
      </w:r>
      <w:r>
        <w:br/>
      </w:r>
      <w:r>
        <w:rPr>
          <w:rFonts w:ascii="Times New Roman"/>
          <w:b w:val="false"/>
          <w:i w:val="false"/>
          <w:color w:val="000000"/>
          <w:sz w:val="28"/>
        </w:rPr>
        <w:t xml:space="preserve">
      өткізілген тауарларды, жұмыстарды, көрсетілетін қызметтерді мемлекеттік сатып алудың атауы; </w:t>
      </w:r>
      <w:r>
        <w:br/>
      </w:r>
      <w:r>
        <w:rPr>
          <w:rFonts w:ascii="Times New Roman"/>
          <w:b w:val="false"/>
          <w:i w:val="false"/>
          <w:color w:val="000000"/>
          <w:sz w:val="28"/>
        </w:rPr>
        <w:t>
      конкурстық өтінімдерді ұсынудың соңғы мерзімі біткенге дейін конкурстық өтінімдерін ұсынған әлеуетті өнім берушілердің толық атауы, олардың тауарларға, жұмыстарға, көрсетілетін қызметтерге мәлімдеген бағалары;</w:t>
      </w:r>
      <w:r>
        <w:br/>
      </w:r>
      <w:r>
        <w:rPr>
          <w:rFonts w:ascii="Times New Roman"/>
          <w:b w:val="false"/>
          <w:i w:val="false"/>
          <w:color w:val="000000"/>
          <w:sz w:val="28"/>
        </w:rPr>
        <w:t>
      кері қайтару себептерінің негіздемесін бере отырып, кері қайтарылған конкурстық өтінімдер туралы;</w:t>
      </w:r>
      <w:r>
        <w:br/>
      </w:r>
      <w:r>
        <w:rPr>
          <w:rFonts w:ascii="Times New Roman"/>
          <w:b w:val="false"/>
          <w:i w:val="false"/>
          <w:color w:val="000000"/>
          <w:sz w:val="28"/>
        </w:rPr>
        <w:t>
      конкурс жеңімпазы туралы мәліметтерді көрсете отырып, жазбаша түрде ресімделеді;</w:t>
      </w:r>
      <w:r>
        <w:br/>
      </w:r>
      <w:r>
        <w:rPr>
          <w:rFonts w:ascii="Times New Roman"/>
          <w:b w:val="false"/>
          <w:i w:val="false"/>
          <w:color w:val="000000"/>
          <w:sz w:val="28"/>
        </w:rPr>
        <w:t>
</w:t>
      </w:r>
      <w:r>
        <w:rPr>
          <w:rFonts w:ascii="Times New Roman"/>
          <w:b w:val="false"/>
          <w:i w:val="false"/>
          <w:color w:val="000000"/>
          <w:sz w:val="28"/>
        </w:rPr>
        <w:t>
      7) конкурстық өтінімдерді ұсыну мерзімі аяқталған күннен бастап бес жұмыс күнінен кешіктірмей, сатып алуды ұйымдастырушы хабарлама жіберу арқылы конкурстық өтінімдерін ұсынған барлық әлеуетті өнім берушілерді конкурстың қорытындылары туралы хабардар етуі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273</w:t>
      </w:r>
      <w:r>
        <w:rPr>
          <w:rFonts w:ascii="Times New Roman"/>
          <w:b w:val="false"/>
          <w:i w:val="false"/>
          <w:color w:val="000000"/>
          <w:sz w:val="28"/>
        </w:rPr>
        <w:t>, </w:t>
      </w:r>
      <w:r>
        <w:rPr>
          <w:rFonts w:ascii="Times New Roman"/>
          <w:b w:val="false"/>
          <w:i w:val="false"/>
          <w:color w:val="000000"/>
          <w:sz w:val="28"/>
        </w:rPr>
        <w:t>274</w:t>
      </w:r>
      <w:r>
        <w:rPr>
          <w:rFonts w:ascii="Times New Roman"/>
          <w:b w:val="false"/>
          <w:i w:val="false"/>
          <w:color w:val="000000"/>
          <w:sz w:val="28"/>
        </w:rPr>
        <w:t>, </w:t>
      </w:r>
      <w:r>
        <w:rPr>
          <w:rFonts w:ascii="Times New Roman"/>
          <w:b w:val="false"/>
          <w:i w:val="false"/>
          <w:color w:val="000000"/>
          <w:sz w:val="28"/>
        </w:rPr>
        <w:t>275</w:t>
      </w:r>
      <w:r>
        <w:rPr>
          <w:rFonts w:ascii="Times New Roman"/>
          <w:b w:val="false"/>
          <w:i w:val="false"/>
          <w:color w:val="000000"/>
          <w:sz w:val="28"/>
        </w:rPr>
        <w:t>, </w:t>
      </w:r>
      <w:r>
        <w:rPr>
          <w:rFonts w:ascii="Times New Roman"/>
          <w:b w:val="false"/>
          <w:i w:val="false"/>
          <w:color w:val="000000"/>
          <w:sz w:val="28"/>
        </w:rPr>
        <w:t>276</w:t>
      </w:r>
      <w:r>
        <w:rPr>
          <w:rFonts w:ascii="Times New Roman"/>
          <w:b w:val="false"/>
          <w:i w:val="false"/>
          <w:color w:val="000000"/>
          <w:sz w:val="28"/>
        </w:rPr>
        <w:t>, </w:t>
      </w:r>
      <w:r>
        <w:rPr>
          <w:rFonts w:ascii="Times New Roman"/>
          <w:b w:val="false"/>
          <w:i w:val="false"/>
          <w:color w:val="000000"/>
          <w:sz w:val="28"/>
        </w:rPr>
        <w:t>277</w:t>
      </w:r>
      <w:r>
        <w:rPr>
          <w:rFonts w:ascii="Times New Roman"/>
          <w:b w:val="false"/>
          <w:i w:val="false"/>
          <w:color w:val="000000"/>
          <w:sz w:val="28"/>
        </w:rPr>
        <w:t>, </w:t>
      </w:r>
      <w:r>
        <w:rPr>
          <w:rFonts w:ascii="Times New Roman"/>
          <w:b w:val="false"/>
          <w:i w:val="false"/>
          <w:color w:val="000000"/>
          <w:sz w:val="28"/>
        </w:rPr>
        <w:t>278</w:t>
      </w:r>
      <w:r>
        <w:rPr>
          <w:rFonts w:ascii="Times New Roman"/>
          <w:b w:val="false"/>
          <w:i w:val="false"/>
          <w:color w:val="000000"/>
          <w:sz w:val="28"/>
        </w:rPr>
        <w:t>, </w:t>
      </w:r>
      <w:r>
        <w:rPr>
          <w:rFonts w:ascii="Times New Roman"/>
          <w:b w:val="false"/>
          <w:i w:val="false"/>
          <w:color w:val="000000"/>
          <w:sz w:val="28"/>
        </w:rPr>
        <w:t>279</w:t>
      </w:r>
      <w:r>
        <w:rPr>
          <w:rFonts w:ascii="Times New Roman"/>
          <w:b w:val="false"/>
          <w:i w:val="false"/>
          <w:color w:val="000000"/>
          <w:sz w:val="28"/>
        </w:rPr>
        <w:t>,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281</w:t>
      </w:r>
      <w:r>
        <w:rPr>
          <w:rFonts w:ascii="Times New Roman"/>
          <w:b w:val="false"/>
          <w:i w:val="false"/>
          <w:color w:val="000000"/>
          <w:sz w:val="28"/>
        </w:rPr>
        <w:t>, </w:t>
      </w:r>
      <w:r>
        <w:rPr>
          <w:rFonts w:ascii="Times New Roman"/>
          <w:b w:val="false"/>
          <w:i w:val="false"/>
          <w:color w:val="000000"/>
          <w:sz w:val="28"/>
        </w:rPr>
        <w:t>282</w:t>
      </w:r>
      <w:r>
        <w:rPr>
          <w:rFonts w:ascii="Times New Roman"/>
          <w:b w:val="false"/>
          <w:i w:val="false"/>
          <w:color w:val="000000"/>
          <w:sz w:val="28"/>
        </w:rPr>
        <w:t>, </w:t>
      </w:r>
      <w:r>
        <w:rPr>
          <w:rFonts w:ascii="Times New Roman"/>
          <w:b w:val="false"/>
          <w:i w:val="false"/>
          <w:color w:val="000000"/>
          <w:sz w:val="28"/>
        </w:rPr>
        <w:t>283</w:t>
      </w:r>
      <w:r>
        <w:rPr>
          <w:rFonts w:ascii="Times New Roman"/>
          <w:b w:val="false"/>
          <w:i w:val="false"/>
          <w:color w:val="000000"/>
          <w:sz w:val="28"/>
        </w:rPr>
        <w:t>, </w:t>
      </w:r>
      <w:r>
        <w:rPr>
          <w:rFonts w:ascii="Times New Roman"/>
          <w:b w:val="false"/>
          <w:i w:val="false"/>
          <w:color w:val="000000"/>
          <w:sz w:val="28"/>
        </w:rPr>
        <w:t>284</w:t>
      </w:r>
      <w:r>
        <w:rPr>
          <w:rFonts w:ascii="Times New Roman"/>
          <w:b w:val="false"/>
          <w:i w:val="false"/>
          <w:color w:val="000000"/>
          <w:sz w:val="28"/>
        </w:rPr>
        <w:t>, </w:t>
      </w:r>
      <w:r>
        <w:rPr>
          <w:rFonts w:ascii="Times New Roman"/>
          <w:b w:val="false"/>
          <w:i w:val="false"/>
          <w:color w:val="000000"/>
          <w:sz w:val="28"/>
        </w:rPr>
        <w:t>285</w:t>
      </w:r>
      <w:r>
        <w:rPr>
          <w:rFonts w:ascii="Times New Roman"/>
          <w:b w:val="false"/>
          <w:i w:val="false"/>
          <w:color w:val="000000"/>
          <w:sz w:val="28"/>
        </w:rPr>
        <w:t>, </w:t>
      </w:r>
      <w:r>
        <w:rPr>
          <w:rFonts w:ascii="Times New Roman"/>
          <w:b w:val="false"/>
          <w:i w:val="false"/>
          <w:color w:val="000000"/>
          <w:sz w:val="28"/>
        </w:rPr>
        <w:t>286</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288</w:t>
      </w:r>
      <w:r>
        <w:rPr>
          <w:rFonts w:ascii="Times New Roman"/>
          <w:b w:val="false"/>
          <w:i w:val="false"/>
          <w:color w:val="000000"/>
          <w:sz w:val="28"/>
        </w:rPr>
        <w:t>, </w:t>
      </w:r>
      <w:r>
        <w:rPr>
          <w:rFonts w:ascii="Times New Roman"/>
          <w:b w:val="false"/>
          <w:i w:val="false"/>
          <w:color w:val="000000"/>
          <w:sz w:val="28"/>
        </w:rPr>
        <w:t>289</w:t>
      </w:r>
      <w:r>
        <w:rPr>
          <w:rFonts w:ascii="Times New Roman"/>
          <w:b w:val="false"/>
          <w:i w:val="false"/>
          <w:color w:val="000000"/>
          <w:sz w:val="28"/>
        </w:rPr>
        <w:t>, </w:t>
      </w:r>
      <w:r>
        <w:rPr>
          <w:rFonts w:ascii="Times New Roman"/>
          <w:b w:val="false"/>
          <w:i w:val="false"/>
          <w:color w:val="000000"/>
          <w:sz w:val="28"/>
        </w:rPr>
        <w:t>290</w:t>
      </w:r>
      <w:r>
        <w:rPr>
          <w:rFonts w:ascii="Times New Roman"/>
          <w:b w:val="false"/>
          <w:i w:val="false"/>
          <w:color w:val="000000"/>
          <w:sz w:val="28"/>
        </w:rPr>
        <w:t xml:space="preserve"> және </w:t>
      </w:r>
      <w:r>
        <w:rPr>
          <w:rFonts w:ascii="Times New Roman"/>
          <w:b w:val="false"/>
          <w:i w:val="false"/>
          <w:color w:val="000000"/>
          <w:sz w:val="28"/>
        </w:rPr>
        <w:t>291-тармақтар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«292. Хабарландыру жарияланған және тапсырыс берушінің интернет-ресурсында мемлекеттік сатып алуды ұйымдастырушының тұрғын үйді мемлекеттік сатып алуды жүзеге асыру туралы ақпаратты орналастырған күннен бастап күнтізбелік отыз күннен кешіктірмейтін мерзімде әлеуетті өнім берушілер жабық конверттерге салынған мынадай құжаттарды беруге тиіс:</w:t>
      </w:r>
      <w:r>
        <w:br/>
      </w:r>
      <w:r>
        <w:rPr>
          <w:rFonts w:ascii="Times New Roman"/>
          <w:b w:val="false"/>
          <w:i w:val="false"/>
          <w:color w:val="000000"/>
          <w:sz w:val="28"/>
        </w:rPr>
        <w:t>
</w:t>
      </w:r>
      <w:r>
        <w:rPr>
          <w:rFonts w:ascii="Times New Roman"/>
          <w:b w:val="false"/>
          <w:i w:val="false"/>
          <w:color w:val="000000"/>
          <w:sz w:val="28"/>
        </w:rPr>
        <w:t>
      1) жеке тұлға үшін жеке куәлігінің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2) тұрғын үйге құқығын белгілейтін құжаттар;</w:t>
      </w:r>
      <w:r>
        <w:br/>
      </w:r>
      <w:r>
        <w:rPr>
          <w:rFonts w:ascii="Times New Roman"/>
          <w:b w:val="false"/>
          <w:i w:val="false"/>
          <w:color w:val="000000"/>
          <w:sz w:val="28"/>
        </w:rPr>
        <w:t>
</w:t>
      </w:r>
      <w:r>
        <w:rPr>
          <w:rFonts w:ascii="Times New Roman"/>
          <w:b w:val="false"/>
          <w:i w:val="false"/>
          <w:color w:val="000000"/>
          <w:sz w:val="28"/>
        </w:rPr>
        <w:t>
      3) мемлекеттік сатып алуды жүзеге асыру туралы хабарлама жарияланған күннен кейін берілген тұрғын үйге ауыртпалықтың болмауы туралы құжат;</w:t>
      </w:r>
      <w:r>
        <w:br/>
      </w:r>
      <w:r>
        <w:rPr>
          <w:rFonts w:ascii="Times New Roman"/>
          <w:b w:val="false"/>
          <w:i w:val="false"/>
          <w:color w:val="000000"/>
          <w:sz w:val="28"/>
        </w:rPr>
        <w:t>
</w:t>
      </w:r>
      <w:r>
        <w:rPr>
          <w:rFonts w:ascii="Times New Roman"/>
          <w:b w:val="false"/>
          <w:i w:val="false"/>
          <w:color w:val="000000"/>
          <w:sz w:val="28"/>
        </w:rPr>
        <w:t>
      4) тұрғын үйді сатуға құқық иеленушісі берген нотариалды куәландырылған 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295</w:t>
      </w:r>
      <w:r>
        <w:rPr>
          <w:rFonts w:ascii="Times New Roman"/>
          <w:b w:val="false"/>
          <w:i w:val="false"/>
          <w:color w:val="000000"/>
          <w:sz w:val="28"/>
        </w:rPr>
        <w:t>, </w:t>
      </w:r>
      <w:r>
        <w:rPr>
          <w:rFonts w:ascii="Times New Roman"/>
          <w:b w:val="false"/>
          <w:i w:val="false"/>
          <w:color w:val="000000"/>
          <w:sz w:val="28"/>
        </w:rPr>
        <w:t>296</w:t>
      </w:r>
      <w:r>
        <w:rPr>
          <w:rFonts w:ascii="Times New Roman"/>
          <w:b w:val="false"/>
          <w:i w:val="false"/>
          <w:color w:val="000000"/>
          <w:sz w:val="28"/>
        </w:rPr>
        <w:t>, </w:t>
      </w:r>
      <w:r>
        <w:rPr>
          <w:rFonts w:ascii="Times New Roman"/>
          <w:b w:val="false"/>
          <w:i w:val="false"/>
          <w:color w:val="000000"/>
          <w:sz w:val="28"/>
        </w:rPr>
        <w:t>297</w:t>
      </w:r>
      <w:r>
        <w:rPr>
          <w:rFonts w:ascii="Times New Roman"/>
          <w:b w:val="false"/>
          <w:i w:val="false"/>
          <w:color w:val="000000"/>
          <w:sz w:val="28"/>
        </w:rPr>
        <w:t>, </w:t>
      </w:r>
      <w:r>
        <w:rPr>
          <w:rFonts w:ascii="Times New Roman"/>
          <w:b w:val="false"/>
          <w:i w:val="false"/>
          <w:color w:val="000000"/>
          <w:sz w:val="28"/>
        </w:rPr>
        <w:t>298</w:t>
      </w:r>
      <w:r>
        <w:rPr>
          <w:rFonts w:ascii="Times New Roman"/>
          <w:b w:val="false"/>
          <w:i w:val="false"/>
          <w:color w:val="000000"/>
          <w:sz w:val="28"/>
        </w:rPr>
        <w:t>, </w:t>
      </w:r>
      <w:r>
        <w:rPr>
          <w:rFonts w:ascii="Times New Roman"/>
          <w:b w:val="false"/>
          <w:i w:val="false"/>
          <w:color w:val="000000"/>
          <w:sz w:val="28"/>
        </w:rPr>
        <w:t>299</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301</w:t>
      </w:r>
      <w:r>
        <w:rPr>
          <w:rFonts w:ascii="Times New Roman"/>
          <w:b w:val="false"/>
          <w:i w:val="false"/>
          <w:color w:val="000000"/>
          <w:sz w:val="28"/>
        </w:rPr>
        <w:t>, </w:t>
      </w:r>
      <w:r>
        <w:rPr>
          <w:rFonts w:ascii="Times New Roman"/>
          <w:b w:val="false"/>
          <w:i w:val="false"/>
          <w:color w:val="000000"/>
          <w:sz w:val="28"/>
        </w:rPr>
        <w:t>302</w:t>
      </w:r>
      <w:r>
        <w:rPr>
          <w:rFonts w:ascii="Times New Roman"/>
          <w:b w:val="false"/>
          <w:i w:val="false"/>
          <w:color w:val="000000"/>
          <w:sz w:val="28"/>
        </w:rPr>
        <w:t>, </w:t>
      </w:r>
      <w:r>
        <w:rPr>
          <w:rFonts w:ascii="Times New Roman"/>
          <w:b w:val="false"/>
          <w:i w:val="false"/>
          <w:color w:val="000000"/>
          <w:sz w:val="28"/>
        </w:rPr>
        <w:t>302-1</w:t>
      </w:r>
      <w:r>
        <w:rPr>
          <w:rFonts w:ascii="Times New Roman"/>
          <w:b w:val="false"/>
          <w:i w:val="false"/>
          <w:color w:val="000000"/>
          <w:sz w:val="28"/>
        </w:rPr>
        <w:t>, </w:t>
      </w:r>
      <w:r>
        <w:rPr>
          <w:rFonts w:ascii="Times New Roman"/>
          <w:b w:val="false"/>
          <w:i w:val="false"/>
          <w:color w:val="000000"/>
          <w:sz w:val="28"/>
        </w:rPr>
        <w:t>302-2</w:t>
      </w:r>
      <w:r>
        <w:rPr>
          <w:rFonts w:ascii="Times New Roman"/>
          <w:b w:val="false"/>
          <w:i w:val="false"/>
          <w:color w:val="000000"/>
          <w:sz w:val="28"/>
        </w:rPr>
        <w:t>, </w:t>
      </w:r>
      <w:r>
        <w:rPr>
          <w:rFonts w:ascii="Times New Roman"/>
          <w:b w:val="false"/>
          <w:i w:val="false"/>
          <w:color w:val="000000"/>
          <w:sz w:val="28"/>
        </w:rPr>
        <w:t>302-3</w:t>
      </w:r>
      <w:r>
        <w:rPr>
          <w:rFonts w:ascii="Times New Roman"/>
          <w:b w:val="false"/>
          <w:i w:val="false"/>
          <w:color w:val="000000"/>
          <w:sz w:val="28"/>
        </w:rPr>
        <w:t>, </w:t>
      </w:r>
      <w:r>
        <w:rPr>
          <w:rFonts w:ascii="Times New Roman"/>
          <w:b w:val="false"/>
          <w:i w:val="false"/>
          <w:color w:val="000000"/>
          <w:sz w:val="28"/>
        </w:rPr>
        <w:t>302-4</w:t>
      </w:r>
      <w:r>
        <w:rPr>
          <w:rFonts w:ascii="Times New Roman"/>
          <w:b w:val="false"/>
          <w:i w:val="false"/>
          <w:color w:val="000000"/>
          <w:sz w:val="28"/>
        </w:rPr>
        <w:t>, </w:t>
      </w:r>
      <w:r>
        <w:rPr>
          <w:rFonts w:ascii="Times New Roman"/>
          <w:b w:val="false"/>
          <w:i w:val="false"/>
          <w:color w:val="000000"/>
          <w:sz w:val="28"/>
        </w:rPr>
        <w:t>302-5</w:t>
      </w:r>
      <w:r>
        <w:rPr>
          <w:rFonts w:ascii="Times New Roman"/>
          <w:b w:val="false"/>
          <w:i w:val="false"/>
          <w:color w:val="000000"/>
          <w:sz w:val="28"/>
        </w:rPr>
        <w:t>, </w:t>
      </w:r>
      <w:r>
        <w:rPr>
          <w:rFonts w:ascii="Times New Roman"/>
          <w:b w:val="false"/>
          <w:i w:val="false"/>
          <w:color w:val="000000"/>
          <w:sz w:val="28"/>
        </w:rPr>
        <w:t>302-6</w:t>
      </w:r>
      <w:r>
        <w:rPr>
          <w:rFonts w:ascii="Times New Roman"/>
          <w:b w:val="false"/>
          <w:i w:val="false"/>
          <w:color w:val="000000"/>
          <w:sz w:val="28"/>
        </w:rPr>
        <w:t>, </w:t>
      </w:r>
      <w:r>
        <w:rPr>
          <w:rFonts w:ascii="Times New Roman"/>
          <w:b w:val="false"/>
          <w:i w:val="false"/>
          <w:color w:val="000000"/>
          <w:sz w:val="28"/>
        </w:rPr>
        <w:t>302-7</w:t>
      </w:r>
      <w:r>
        <w:rPr>
          <w:rFonts w:ascii="Times New Roman"/>
          <w:b w:val="false"/>
          <w:i w:val="false"/>
          <w:color w:val="000000"/>
          <w:sz w:val="28"/>
        </w:rPr>
        <w:t>, </w:t>
      </w:r>
      <w:r>
        <w:rPr>
          <w:rFonts w:ascii="Times New Roman"/>
          <w:b w:val="false"/>
          <w:i w:val="false"/>
          <w:color w:val="000000"/>
          <w:sz w:val="28"/>
        </w:rPr>
        <w:t>302-8</w:t>
      </w:r>
      <w:r>
        <w:rPr>
          <w:rFonts w:ascii="Times New Roman"/>
          <w:b w:val="false"/>
          <w:i w:val="false"/>
          <w:color w:val="000000"/>
          <w:sz w:val="28"/>
        </w:rPr>
        <w:t xml:space="preserve"> және </w:t>
      </w:r>
      <w:r>
        <w:rPr>
          <w:rFonts w:ascii="Times New Roman"/>
          <w:b w:val="false"/>
          <w:i w:val="false"/>
          <w:color w:val="000000"/>
          <w:sz w:val="28"/>
        </w:rPr>
        <w:t>302-9-тармақтар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305-тармақ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әлеуметтік тапсырыста көзделген көрсетілетін қызметтерді мемлекеттік сатып алу бойынша конкурста қызметтерін «Мемлекеттік әлеуметтік тапсырыс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бағыттар бойынша жарғылық мақсаттарына сәйкес жүзеге асыратын Қазақстан Республикасының үкіметтік емес ұйымдары қатысады.»;</w:t>
      </w:r>
      <w:r>
        <w:br/>
      </w:r>
      <w:r>
        <w:rPr>
          <w:rFonts w:ascii="Times New Roman"/>
          <w:b w:val="false"/>
          <w:i w:val="false"/>
          <w:color w:val="000000"/>
          <w:sz w:val="28"/>
        </w:rPr>
        <w:t>
</w:t>
      </w:r>
      <w:r>
        <w:rPr>
          <w:rFonts w:ascii="Times New Roman"/>
          <w:b w:val="false"/>
          <w:i w:val="false"/>
          <w:color w:val="000000"/>
          <w:sz w:val="28"/>
        </w:rPr>
        <w:t>
      мынадай мазмұндағы 305-3 және 305-4-тармақтармен толықтырылсын:</w:t>
      </w:r>
      <w:r>
        <w:br/>
      </w:r>
      <w:r>
        <w:rPr>
          <w:rFonts w:ascii="Times New Roman"/>
          <w:b w:val="false"/>
          <w:i w:val="false"/>
          <w:color w:val="000000"/>
          <w:sz w:val="28"/>
        </w:rPr>
        <w:t>
</w:t>
      </w:r>
      <w:r>
        <w:rPr>
          <w:rFonts w:ascii="Times New Roman"/>
          <w:b w:val="false"/>
          <w:i w:val="false"/>
          <w:color w:val="000000"/>
          <w:sz w:val="28"/>
        </w:rPr>
        <w:t>
      «305-3. Мемлекеттік әлеуметтік тапсырысты іске асыру бойынша қызметтерді мемлекеттік сатып алу кезінде мемлекеттік сатып алуды ұйымдастырушы әлеуетті өнім берушілер ұсынған техникалық ерекшеліктерді бағалау үшін конкурстық құжаттамада мынадай критерийлерді көздеуге міндетті:</w:t>
      </w:r>
      <w:r>
        <w:br/>
      </w:r>
      <w:r>
        <w:rPr>
          <w:rFonts w:ascii="Times New Roman"/>
          <w:b w:val="false"/>
          <w:i w:val="false"/>
          <w:color w:val="000000"/>
          <w:sz w:val="28"/>
        </w:rPr>
        <w:t>
</w:t>
      </w:r>
      <w:r>
        <w:rPr>
          <w:rFonts w:ascii="Times New Roman"/>
          <w:b w:val="false"/>
          <w:i w:val="false"/>
          <w:color w:val="000000"/>
          <w:sz w:val="28"/>
        </w:rPr>
        <w:t>
      1) жобаның тапсырыс беруші қойған мақсаттар мен тақырыпқа сәйкестігі;</w:t>
      </w:r>
      <w:r>
        <w:br/>
      </w:r>
      <w:r>
        <w:rPr>
          <w:rFonts w:ascii="Times New Roman"/>
          <w:b w:val="false"/>
          <w:i w:val="false"/>
          <w:color w:val="000000"/>
          <w:sz w:val="28"/>
        </w:rPr>
        <w:t>
</w:t>
      </w:r>
      <w:r>
        <w:rPr>
          <w:rFonts w:ascii="Times New Roman"/>
          <w:b w:val="false"/>
          <w:i w:val="false"/>
          <w:color w:val="000000"/>
          <w:sz w:val="28"/>
        </w:rPr>
        <w:t>
      2) ұсынылған жобаның ұйымның миссиясына (жарғылық мақсаттарына) сәйкестігі;</w:t>
      </w:r>
      <w:r>
        <w:br/>
      </w:r>
      <w:r>
        <w:rPr>
          <w:rFonts w:ascii="Times New Roman"/>
          <w:b w:val="false"/>
          <w:i w:val="false"/>
          <w:color w:val="000000"/>
          <w:sz w:val="28"/>
        </w:rPr>
        <w:t>
</w:t>
      </w:r>
      <w:r>
        <w:rPr>
          <w:rFonts w:ascii="Times New Roman"/>
          <w:b w:val="false"/>
          <w:i w:val="false"/>
          <w:color w:val="000000"/>
          <w:sz w:val="28"/>
        </w:rPr>
        <w:t>
      3) ұйым миссиясының тапсырыс берушінің салалық мамандануына сәйкестігі;</w:t>
      </w:r>
      <w:r>
        <w:br/>
      </w:r>
      <w:r>
        <w:rPr>
          <w:rFonts w:ascii="Times New Roman"/>
          <w:b w:val="false"/>
          <w:i w:val="false"/>
          <w:color w:val="000000"/>
          <w:sz w:val="28"/>
        </w:rPr>
        <w:t>
</w:t>
      </w:r>
      <w:r>
        <w:rPr>
          <w:rFonts w:ascii="Times New Roman"/>
          <w:b w:val="false"/>
          <w:i w:val="false"/>
          <w:color w:val="000000"/>
          <w:sz w:val="28"/>
        </w:rPr>
        <w:t>
      4) тапсырыс беруші қойған мақсаттарға қол жеткізуге арналған егжей-тегжейлі іс-шаралар жоспарының (іс-шараның атауы мен нысаны, нысаналы топ, өткізілетін мерзімі, елді мекенді, халықтың қамтылуын көрсете отырып, өткізілетін жері) болуы;</w:t>
      </w:r>
      <w:r>
        <w:br/>
      </w:r>
      <w:r>
        <w:rPr>
          <w:rFonts w:ascii="Times New Roman"/>
          <w:b w:val="false"/>
          <w:i w:val="false"/>
          <w:color w:val="000000"/>
          <w:sz w:val="28"/>
        </w:rPr>
        <w:t>
</w:t>
      </w:r>
      <w:r>
        <w:rPr>
          <w:rFonts w:ascii="Times New Roman"/>
          <w:b w:val="false"/>
          <w:i w:val="false"/>
          <w:color w:val="000000"/>
          <w:sz w:val="28"/>
        </w:rPr>
        <w:t>
      5) жобаны іске асыру шеңберінде көрсетілетін қызметтерді әлеуетті алушылардың саны;</w:t>
      </w:r>
      <w:r>
        <w:br/>
      </w:r>
      <w:r>
        <w:rPr>
          <w:rFonts w:ascii="Times New Roman"/>
          <w:b w:val="false"/>
          <w:i w:val="false"/>
          <w:color w:val="000000"/>
          <w:sz w:val="28"/>
        </w:rPr>
        <w:t>
</w:t>
      </w:r>
      <w:r>
        <w:rPr>
          <w:rFonts w:ascii="Times New Roman"/>
          <w:b w:val="false"/>
          <w:i w:val="false"/>
          <w:color w:val="000000"/>
          <w:sz w:val="28"/>
        </w:rPr>
        <w:t xml:space="preserve">
      6) әрбір іс-шара бойынша, конкурстық құжаттама талаптарына сәйкес келетін шығыстар сметасының болуы; </w:t>
      </w:r>
      <w:r>
        <w:br/>
      </w:r>
      <w:r>
        <w:rPr>
          <w:rFonts w:ascii="Times New Roman"/>
          <w:b w:val="false"/>
          <w:i w:val="false"/>
          <w:color w:val="000000"/>
          <w:sz w:val="28"/>
        </w:rPr>
        <w:t>
</w:t>
      </w:r>
      <w:r>
        <w:rPr>
          <w:rFonts w:ascii="Times New Roman"/>
          <w:b w:val="false"/>
          <w:i w:val="false"/>
          <w:color w:val="000000"/>
          <w:sz w:val="28"/>
        </w:rPr>
        <w:t>
      7) жобаны іске асыру нәтижелерінің тиімділігін бағалау бойынша өлшемді критерийлердің болуы;</w:t>
      </w:r>
      <w:r>
        <w:br/>
      </w:r>
      <w:r>
        <w:rPr>
          <w:rFonts w:ascii="Times New Roman"/>
          <w:b w:val="false"/>
          <w:i w:val="false"/>
          <w:color w:val="000000"/>
          <w:sz w:val="28"/>
        </w:rPr>
        <w:t>
</w:t>
      </w:r>
      <w:r>
        <w:rPr>
          <w:rFonts w:ascii="Times New Roman"/>
          <w:b w:val="false"/>
          <w:i w:val="false"/>
          <w:color w:val="000000"/>
          <w:sz w:val="28"/>
        </w:rPr>
        <w:t>
      8) жобаны іске асыруға бюджеттен тыс көздерден қосымша қаражат тарту мүмкіндігі;</w:t>
      </w:r>
      <w:r>
        <w:br/>
      </w:r>
      <w:r>
        <w:rPr>
          <w:rFonts w:ascii="Times New Roman"/>
          <w:b w:val="false"/>
          <w:i w:val="false"/>
          <w:color w:val="000000"/>
          <w:sz w:val="28"/>
        </w:rPr>
        <w:t>
</w:t>
      </w:r>
      <w:r>
        <w:rPr>
          <w:rFonts w:ascii="Times New Roman"/>
          <w:b w:val="false"/>
          <w:i w:val="false"/>
          <w:color w:val="000000"/>
          <w:sz w:val="28"/>
        </w:rPr>
        <w:t>
      9) жобаны іске асыруға жоғары білікті мамандарды тарту мүмкіндігі;</w:t>
      </w:r>
      <w:r>
        <w:br/>
      </w:r>
      <w:r>
        <w:rPr>
          <w:rFonts w:ascii="Times New Roman"/>
          <w:b w:val="false"/>
          <w:i w:val="false"/>
          <w:color w:val="000000"/>
          <w:sz w:val="28"/>
        </w:rPr>
        <w:t>
</w:t>
      </w:r>
      <w:r>
        <w:rPr>
          <w:rFonts w:ascii="Times New Roman"/>
          <w:b w:val="false"/>
          <w:i w:val="false"/>
          <w:color w:val="000000"/>
          <w:sz w:val="28"/>
        </w:rPr>
        <w:t>
      10) әлеуетті өнім беруші туралы мәліметтердің «Мемлекеттік әлеуметтік тапсырыс өнім берушілерінің тізілімінде» болуы.</w:t>
      </w:r>
      <w:r>
        <w:br/>
      </w:r>
      <w:r>
        <w:rPr>
          <w:rFonts w:ascii="Times New Roman"/>
          <w:b w:val="false"/>
          <w:i w:val="false"/>
          <w:color w:val="000000"/>
          <w:sz w:val="28"/>
        </w:rPr>
        <w:t>
</w:t>
      </w:r>
      <w:r>
        <w:rPr>
          <w:rFonts w:ascii="Times New Roman"/>
          <w:b w:val="false"/>
          <w:i w:val="false"/>
          <w:color w:val="000000"/>
          <w:sz w:val="28"/>
        </w:rPr>
        <w:t>
      1) – 9) тармақшаларда көзделген критерийлерді конкурстық комиссия 0-ден бастап 1 балға дейін бағалайды;</w:t>
      </w:r>
      <w:r>
        <w:br/>
      </w:r>
      <w:r>
        <w:rPr>
          <w:rFonts w:ascii="Times New Roman"/>
          <w:b w:val="false"/>
          <w:i w:val="false"/>
          <w:color w:val="000000"/>
          <w:sz w:val="28"/>
        </w:rPr>
        <w:t>
</w:t>
      </w:r>
      <w:r>
        <w:rPr>
          <w:rFonts w:ascii="Times New Roman"/>
          <w:b w:val="false"/>
          <w:i w:val="false"/>
          <w:color w:val="000000"/>
          <w:sz w:val="28"/>
        </w:rPr>
        <w:t>
      10) тармақшаларда көзделген критерийлерді конкурстық комиссия  0-ден бастап 5 балға дейін бағалайды;</w:t>
      </w:r>
      <w:r>
        <w:br/>
      </w:r>
      <w:r>
        <w:rPr>
          <w:rFonts w:ascii="Times New Roman"/>
          <w:b w:val="false"/>
          <w:i w:val="false"/>
          <w:color w:val="000000"/>
          <w:sz w:val="28"/>
        </w:rPr>
        <w:t>
</w:t>
      </w:r>
      <w:r>
        <w:rPr>
          <w:rFonts w:ascii="Times New Roman"/>
          <w:b w:val="false"/>
          <w:i w:val="false"/>
          <w:color w:val="000000"/>
          <w:sz w:val="28"/>
        </w:rPr>
        <w:t>
      305-4. Мемлекеттік әлеуметтік тапсырысты іске асыру бойынша көрсетілетін қызметтерді мемлекеттік сатып алуды өткізу бойынша конкурсқа қатысуға өтінімдерді қарау кезінде комиссия төраға белгілеген мерзімдерде, бірақ конкурсқа қатысуға өтінімдерді қарау мерзімінен кешіктірмей:</w:t>
      </w:r>
      <w:r>
        <w:br/>
      </w:r>
      <w:r>
        <w:rPr>
          <w:rFonts w:ascii="Times New Roman"/>
          <w:b w:val="false"/>
          <w:i w:val="false"/>
          <w:color w:val="000000"/>
          <w:sz w:val="28"/>
        </w:rPr>
        <w:t>
</w:t>
      </w:r>
      <w:r>
        <w:rPr>
          <w:rFonts w:ascii="Times New Roman"/>
          <w:b w:val="false"/>
          <w:i w:val="false"/>
          <w:color w:val="000000"/>
          <w:sz w:val="28"/>
        </w:rPr>
        <w:t>
      1) өз құзыретi шегiнде, олар ұсынатын қызметтердiң конкурстық құжаттаманың талаптарына сәйкестiгiн растау үшiн әлеуеттi өнiм берушiлер ұсынған құжаттардың толықтығы және тиесiлi ресiмделуi тұрғысынан қарайды.</w:t>
      </w:r>
      <w:r>
        <w:br/>
      </w:r>
      <w:r>
        <w:rPr>
          <w:rFonts w:ascii="Times New Roman"/>
          <w:b w:val="false"/>
          <w:i w:val="false"/>
          <w:color w:val="000000"/>
          <w:sz w:val="28"/>
        </w:rPr>
        <w:t>
      Комиссия мүшелері әлеуеттi өнiм берушiлер ұсынатын қызметтердiң конкурстық құжаттама талаптарына сәйкестiгi тұрғысынан қорытынды бередi және осы Ереженің 305-3-тармағында көзделген критерийлер бойынша бағалау жүргізеді;</w:t>
      </w:r>
      <w:r>
        <w:br/>
      </w:r>
      <w:r>
        <w:rPr>
          <w:rFonts w:ascii="Times New Roman"/>
          <w:b w:val="false"/>
          <w:i w:val="false"/>
          <w:color w:val="000000"/>
          <w:sz w:val="28"/>
        </w:rPr>
        <w:t>
</w:t>
      </w:r>
      <w:r>
        <w:rPr>
          <w:rFonts w:ascii="Times New Roman"/>
          <w:b w:val="false"/>
          <w:i w:val="false"/>
          <w:color w:val="000000"/>
          <w:sz w:val="28"/>
        </w:rPr>
        <w:t>
      2) комиссия әрбір техникалық ерекшелік жөнінде әрбір көзделген критерий бойынша 0-ден 5-ке дейін балдарды көрсете отырып, бағалау парағын жасайды.</w:t>
      </w:r>
      <w:r>
        <w:br/>
      </w:r>
      <w:r>
        <w:rPr>
          <w:rFonts w:ascii="Times New Roman"/>
          <w:b w:val="false"/>
          <w:i w:val="false"/>
          <w:color w:val="000000"/>
          <w:sz w:val="28"/>
        </w:rPr>
        <w:t>
      Әрбір техникалық ерекшелікті зерделеу нәтижелері бойынша әрбір жобалық ұсыныс жөнінде комиссия әрбір критерий бойынша бағалау парағына балл қойып шығады;</w:t>
      </w:r>
      <w:r>
        <w:br/>
      </w:r>
      <w:r>
        <w:rPr>
          <w:rFonts w:ascii="Times New Roman"/>
          <w:b w:val="false"/>
          <w:i w:val="false"/>
          <w:color w:val="000000"/>
          <w:sz w:val="28"/>
        </w:rPr>
        <w:t>
</w:t>
      </w:r>
      <w:r>
        <w:rPr>
          <w:rFonts w:ascii="Times New Roman"/>
          <w:b w:val="false"/>
          <w:i w:val="false"/>
          <w:color w:val="000000"/>
          <w:sz w:val="28"/>
        </w:rPr>
        <w:t>
      3) әлеуеттi өнiм берушiлер ұсынатын қызметтердiң конкурстық құжаттаманың ажырамас бөлiгi болып табылатын техникалық ерекшелiкке сәйкестiгi не сәйкес еместігі туралы қорытындыны ресiмдейдi және оған қол қояды;</w:t>
      </w:r>
      <w:r>
        <w:br/>
      </w:r>
      <w:r>
        <w:rPr>
          <w:rFonts w:ascii="Times New Roman"/>
          <w:b w:val="false"/>
          <w:i w:val="false"/>
          <w:color w:val="000000"/>
          <w:sz w:val="28"/>
        </w:rPr>
        <w:t>
</w:t>
      </w:r>
      <w:r>
        <w:rPr>
          <w:rFonts w:ascii="Times New Roman"/>
          <w:b w:val="false"/>
          <w:i w:val="false"/>
          <w:color w:val="000000"/>
          <w:sz w:val="28"/>
        </w:rPr>
        <w:t>
      4) тиесiлi түрде ресiмделген қорытындыны ұсынады, сондай-ақ әлеуеттi өнiм берушiлердiң құжаттарын конкурстық комиссияның хатшысына бередi.</w:t>
      </w:r>
      <w:r>
        <w:br/>
      </w:r>
      <w:r>
        <w:rPr>
          <w:rFonts w:ascii="Times New Roman"/>
          <w:b w:val="false"/>
          <w:i w:val="false"/>
          <w:color w:val="000000"/>
          <w:sz w:val="28"/>
        </w:rPr>
        <w:t>
</w:t>
      </w:r>
      <w:r>
        <w:rPr>
          <w:rFonts w:ascii="Times New Roman"/>
          <w:b w:val="false"/>
          <w:i w:val="false"/>
          <w:color w:val="000000"/>
          <w:sz w:val="28"/>
        </w:rPr>
        <w:t>
      5) конкурстық комиссия аталған қорытындыны ескере отырып, конкурсқа қатысуға өтiнiмдердi қарау қорытындыларын шығарады.</w:t>
      </w:r>
      <w:r>
        <w:br/>
      </w:r>
      <w:r>
        <w:rPr>
          <w:rFonts w:ascii="Times New Roman"/>
          <w:b w:val="false"/>
          <w:i w:val="false"/>
          <w:color w:val="000000"/>
          <w:sz w:val="28"/>
        </w:rPr>
        <w:t>
      Комиссияның әрбір мүшесінің барлық критерийлер бойынша қойған баллдары жинақталады және алынған сома жобалық ұсыныстың бағасы болып саналады.</w:t>
      </w:r>
      <w:r>
        <w:br/>
      </w:r>
      <w:r>
        <w:rPr>
          <w:rFonts w:ascii="Times New Roman"/>
          <w:b w:val="false"/>
          <w:i w:val="false"/>
          <w:color w:val="000000"/>
          <w:sz w:val="28"/>
        </w:rPr>
        <w:t>
      Конкурстық комиссияның жобалық ұсынысқа қорытынды бағалары (баллдары) кемуі тәртібімен жалпы тізімге енгізіледі.</w:t>
      </w:r>
      <w:r>
        <w:br/>
      </w:r>
      <w:r>
        <w:rPr>
          <w:rFonts w:ascii="Times New Roman"/>
          <w:b w:val="false"/>
          <w:i w:val="false"/>
          <w:color w:val="000000"/>
          <w:sz w:val="28"/>
        </w:rPr>
        <w:t>
      Конкурстық комисияның шешімімен ең көп балл санын (кемінде 28) жинаған жобалық ұсынысты немесе ең жоғары баллдың бірдей санын (кемінде 28) жинаған жобалық өтінімдер конкурстың баға ұсыныстары кезеңіне дейін жіберіледі;</w:t>
      </w:r>
      <w:r>
        <w:br/>
      </w:r>
      <w:r>
        <w:rPr>
          <w:rFonts w:ascii="Times New Roman"/>
          <w:b w:val="false"/>
          <w:i w:val="false"/>
          <w:color w:val="000000"/>
          <w:sz w:val="28"/>
        </w:rPr>
        <w:t>
      28 баллдан кем жинаған жобалық ұсыныс конкурсқа қатысуға жіберілмейді.</w:t>
      </w:r>
      <w:r>
        <w:br/>
      </w:r>
      <w:r>
        <w:rPr>
          <w:rFonts w:ascii="Times New Roman"/>
          <w:b w:val="false"/>
          <w:i w:val="false"/>
          <w:color w:val="000000"/>
          <w:sz w:val="28"/>
        </w:rPr>
        <w:t>
      Конкурстық комиссияның шешімімен ең көп балл санын жинаған жобалық ұсыныс немесе ең жоғары баллдың бірдей санын жинаған жобалық өтінімдер конкурстың баға ұсыныстары кезеңіне жіберіледі;</w:t>
      </w:r>
      <w:r>
        <w:br/>
      </w:r>
      <w:r>
        <w:rPr>
          <w:rFonts w:ascii="Times New Roman"/>
          <w:b w:val="false"/>
          <w:i w:val="false"/>
          <w:color w:val="000000"/>
          <w:sz w:val="28"/>
        </w:rPr>
        <w:t>
</w:t>
      </w:r>
      <w:r>
        <w:rPr>
          <w:rFonts w:ascii="Times New Roman"/>
          <w:b w:val="false"/>
          <w:i w:val="false"/>
          <w:color w:val="000000"/>
          <w:sz w:val="28"/>
        </w:rPr>
        <w:t>
      6) егер баға ұсыныстары конкурсына бір өтінім жіберілген жағдайда, конкурс өтті деп танылады және өтінімді одан әрі қарау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7) егер баға ұсыныстары конкурсына тең балл санын жинаған бірнеше өтінім жіберілген жағдайда, конкурс жеңімпазы деп ең төмен баға ұсынысын ұсынған әлеуетті өнім беруші танылады.</w:t>
      </w:r>
      <w:r>
        <w:br/>
      </w:r>
      <w:r>
        <w:rPr>
          <w:rFonts w:ascii="Times New Roman"/>
          <w:b w:val="false"/>
          <w:i w:val="false"/>
          <w:color w:val="000000"/>
          <w:sz w:val="28"/>
        </w:rPr>
        <w:t>
      Ұсынылған баға ұсыныстары тең болған жағдайда, осы конкурста сатып алынатын қызметтер көрсету саласында ең көп жұмыс тәжірибесі бар әлеуетті өнім беруші жеңімпаз деп танылады;</w:t>
      </w:r>
      <w:r>
        <w:br/>
      </w:r>
      <w:r>
        <w:rPr>
          <w:rFonts w:ascii="Times New Roman"/>
          <w:b w:val="false"/>
          <w:i w:val="false"/>
          <w:color w:val="000000"/>
          <w:sz w:val="28"/>
        </w:rPr>
        <w:t>
</w:t>
      </w:r>
      <w:r>
        <w:rPr>
          <w:rFonts w:ascii="Times New Roman"/>
          <w:b w:val="false"/>
          <w:i w:val="false"/>
          <w:color w:val="000000"/>
          <w:sz w:val="28"/>
        </w:rPr>
        <w:t>
      8) конкурс қорытындылары туралы хаттаманы ресімдейді.</w:t>
      </w:r>
      <w:r>
        <w:br/>
      </w:r>
      <w:r>
        <w:rPr>
          <w:rFonts w:ascii="Times New Roman"/>
          <w:b w:val="false"/>
          <w:i w:val="false"/>
          <w:color w:val="000000"/>
          <w:sz w:val="28"/>
        </w:rPr>
        <w:t>
      Әлеуеттi өнiм берушiлер ұсынатын қызметтердiң конкурстық құжаттаманың талаптарына сәйкестiгi тұрғысынан қарау үшін сарапшы (сарапшылар) тартылған жағдайда, жоғарыда тізбеленген іс-қимылдарды сараптау комиссиясы (сарапшы)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306-тармақ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«Мемлекеттік әлеуметтік тапсырыста көзделген көрсетілетін қызметтерді мемлекеттік сатып алуды өткізген кезде әлеуетті өнім берушілерге қағаз жеткізгіште хаттамалар ұсыну бойынша рәсімдер, конкурстық құжаттаманың көшірмесін алған адамдарды тіркеу журналын жүргізу және Заңда және осы Ережеде көзделген конкурстық құжаттаманың ережелерін түсіндіру бойынша жауап мәтінін қағаз жеткізгіште әлеуетті өнім берушілерге жіберу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306-1-тармақпен толықтырылсын:</w:t>
      </w:r>
      <w:r>
        <w:br/>
      </w:r>
      <w:r>
        <w:rPr>
          <w:rFonts w:ascii="Times New Roman"/>
          <w:b w:val="false"/>
          <w:i w:val="false"/>
          <w:color w:val="000000"/>
          <w:sz w:val="28"/>
        </w:rPr>
        <w:t>
</w:t>
      </w:r>
      <w:r>
        <w:rPr>
          <w:rFonts w:ascii="Times New Roman"/>
          <w:b w:val="false"/>
          <w:i w:val="false"/>
          <w:color w:val="000000"/>
          <w:sz w:val="28"/>
        </w:rPr>
        <w:t>
      «306-1. Мемлекеттік әлеуметтік тапсырыста көзделген көрсетілетін қызметтерді мемлекеттік сатып алу кезінде әлеуетті өнім беруші конкурсқа қатысуға арналған өтінімді қамтамасыз етуді енгізбейді және төлемге қабілеттілігін растайтын құжаттарды ұсынбайды.</w:t>
      </w:r>
      <w:r>
        <w:br/>
      </w:r>
      <w:r>
        <w:rPr>
          <w:rFonts w:ascii="Times New Roman"/>
          <w:b w:val="false"/>
          <w:i w:val="false"/>
          <w:color w:val="000000"/>
          <w:sz w:val="28"/>
        </w:rPr>
        <w:t>
</w:t>
      </w:r>
      <w:r>
        <w:rPr>
          <w:rFonts w:ascii="Times New Roman"/>
          <w:b w:val="false"/>
          <w:i w:val="false"/>
          <w:color w:val="000000"/>
          <w:sz w:val="28"/>
        </w:rPr>
        <w:t>
      Мемлекеттік әлеуметтік тапсырыста көзделген көрсетілетін қызметтерді мемлекеттік сатып алу кезінде өнім беруші мемлекетік сатып алу туралы шарттың орындалуын қамтамасыз етуді енгізбейді.</w:t>
      </w:r>
      <w:r>
        <w:br/>
      </w:r>
      <w:r>
        <w:rPr>
          <w:rFonts w:ascii="Times New Roman"/>
          <w:b w:val="false"/>
          <w:i w:val="false"/>
          <w:color w:val="000000"/>
          <w:sz w:val="28"/>
        </w:rPr>
        <w:t>
</w:t>
      </w:r>
      <w:r>
        <w:rPr>
          <w:rFonts w:ascii="Times New Roman"/>
          <w:b w:val="false"/>
          <w:i w:val="false"/>
          <w:color w:val="000000"/>
          <w:sz w:val="28"/>
        </w:rPr>
        <w:t>
      Мемлекеттік әлеуметтік тапсырыста көзделген көрсетілетін қызметтерді мемлекеттік сатып алу бойынша конкурс өткізген кезде конкурстық комиссия конкурсқа қатысушылардың конкурстық баға ұсынысына әсер ететін критерийлердің пайыздық мәнін қолданбайды.»;</w:t>
      </w:r>
      <w:r>
        <w:br/>
      </w:r>
      <w:r>
        <w:rPr>
          <w:rFonts w:ascii="Times New Roman"/>
          <w:b w:val="false"/>
          <w:i w:val="false"/>
          <w:color w:val="000000"/>
          <w:sz w:val="28"/>
        </w:rPr>
        <w:t>
</w:t>
      </w:r>
      <w:r>
        <w:rPr>
          <w:rFonts w:ascii="Times New Roman"/>
          <w:b w:val="false"/>
          <w:i w:val="false"/>
          <w:color w:val="000000"/>
          <w:sz w:val="28"/>
        </w:rPr>
        <w:t>
      317-тармақтың </w:t>
      </w:r>
      <w:r>
        <w:rPr>
          <w:rFonts w:ascii="Times New Roman"/>
          <w:b w:val="false"/>
          <w:i w:val="false"/>
          <w:color w:val="000000"/>
          <w:sz w:val="28"/>
        </w:rPr>
        <w:t>2) тармақшасының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«лицензиялардың не электрондық құжаттың қағаз көшірмесі түріндегі лицензияның және/немесе патенттердiң, куәлiктердiң, сертификаттардың, дипломдардың, рұқсаттардың әлеуеттi өнiм берушiнiң сатып алынатын қызметтердi көрсетуге құқығын растайтын басқа да құжаттардың нотариалды куәландырылған көшiрмелерi;»;</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бар болса, ұлттық стандартты немесе Қазақстан Республикасының өндірушілерінің коммерциялық емес ұйымдары бекіткен үкіметтік емес стандартты көрсете отырып, ал қажет болған кезде, осы Үлгі конкурстық құжаттамаға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нормативтік-техникалық құжаттаманы көрсете отырып, белгіленген тәртіппен бекітілген жобалау-сметалық құжаттаманы, техникалық ерекшеліктерді қоса алғанда,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сипаттамаларын.</w:t>
      </w:r>
      <w:r>
        <w:br/>
      </w:r>
      <w:r>
        <w:rPr>
          <w:rFonts w:ascii="Times New Roman"/>
          <w:b w:val="false"/>
          <w:i w:val="false"/>
          <w:color w:val="000000"/>
          <w:sz w:val="28"/>
        </w:rPr>
        <w:t>
</w:t>
      </w: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сатып алынатын жұмыстардың сипаты мен талап етілетін функционалдық, техникалық, сапалық және пайдалану сипаттамаларының орнына конкурстық құжаттамада белгіленген тәртіппен бекітілген жобалау-сметалық құжаттама қамтылуы тиіс;»;</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әрбір критерийдің пайыздық мәнін көрсете отырып, осы Ережеге сәйкес неғұрлым сапалы тауар, жұмыс, көрсетілетін қызметті ұсынатын конкурсқа қатысушыны айқындау мақсатында конкурсқа қатысушыны айқындау кезінде конкурстық комиссия есепке алатын міндетті критерийлердің тізбесін;»;</w:t>
      </w:r>
      <w:r>
        <w:br/>
      </w:r>
      <w:r>
        <w:rPr>
          <w:rFonts w:ascii="Times New Roman"/>
          <w:b w:val="false"/>
          <w:i w:val="false"/>
          <w:color w:val="000000"/>
          <w:sz w:val="28"/>
        </w:rPr>
        <w:t>
</w:t>
      </w:r>
      <w:r>
        <w:rPr>
          <w:rFonts w:ascii="Times New Roman"/>
          <w:b w:val="false"/>
          <w:i w:val="false"/>
          <w:color w:val="000000"/>
          <w:sz w:val="28"/>
        </w:rPr>
        <w:t>
      11-тармақтың 2) тармақшасының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«лицензиялардың не электрондық құжаттың қағаз көшірмесі түріндегі лицензияның және (немесе) патенттердiң, куәлiктердiң, сертификаттардың, рұқсаттардың, әлеуеттi өнiм берушiнiң сатып алынатын тауарларды өндiруге, қайта өңдеуге, жеткізуге және өткiзуге, Қазақстан Республикасының заңнамасында көзделген, жұмыстарды орындауға және қызметтердi көрсетуге арналған құқығын растайтын басқа да құжаттардың нотариалды куәландырылған көшiрмелерiн;»;</w:t>
      </w:r>
      <w:r>
        <w:br/>
      </w:r>
      <w:r>
        <w:rPr>
          <w:rFonts w:ascii="Times New Roman"/>
          <w:b w:val="false"/>
          <w:i w:val="false"/>
          <w:color w:val="000000"/>
          <w:sz w:val="28"/>
        </w:rPr>
        <w:t>
</w:t>
      </w:r>
      <w:r>
        <w:rPr>
          <w:rFonts w:ascii="Times New Roman"/>
          <w:b w:val="false"/>
          <w:i w:val="false"/>
          <w:color w:val="000000"/>
          <w:sz w:val="28"/>
        </w:rPr>
        <w:t>
      30-тармақтың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әлеуетті өнім берушінің және ол тартқан қосалқы мердігердің (бірлесіп орындаушының) жұмыстары не көрсетілетін қызметтері біліктілік талаптарына сәйкес екенін растауға арналған құжатты (құжаттарды) әлеуетті өнім беруші ұсынбаған;»;</w:t>
      </w:r>
      <w:r>
        <w:br/>
      </w:r>
      <w:r>
        <w:rPr>
          <w:rFonts w:ascii="Times New Roman"/>
          <w:b w:val="false"/>
          <w:i w:val="false"/>
          <w:color w:val="000000"/>
          <w:sz w:val="28"/>
        </w:rPr>
        <w:t>
</w:t>
      </w:r>
      <w:r>
        <w:rPr>
          <w:rFonts w:ascii="Times New Roman"/>
          <w:b w:val="false"/>
          <w:i w:val="false"/>
          <w:color w:val="000000"/>
          <w:sz w:val="28"/>
        </w:rPr>
        <w:t>
      32-тармақтың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 не ол тартқан қосалқы мердігер (бірлесіп орындаушы) Заңның 6-бабының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тармақшаларының</w:t>
      </w:r>
      <w:r>
        <w:rPr>
          <w:rFonts w:ascii="Times New Roman"/>
          <w:b w:val="false"/>
          <w:i w:val="false"/>
          <w:color w:val="000000"/>
          <w:sz w:val="28"/>
        </w:rPr>
        <w:t xml:space="preserve"> талаптарын бұзса.;»;</w:t>
      </w:r>
      <w:r>
        <w:br/>
      </w:r>
      <w:r>
        <w:rPr>
          <w:rFonts w:ascii="Times New Roman"/>
          <w:b w:val="false"/>
          <w:i w:val="false"/>
          <w:color w:val="000000"/>
          <w:sz w:val="28"/>
        </w:rPr>
        <w:t>
</w:t>
      </w:r>
      <w:r>
        <w:rPr>
          <w:rFonts w:ascii="Times New Roman"/>
          <w:b w:val="false"/>
          <w:i w:val="false"/>
          <w:color w:val="000000"/>
          <w:sz w:val="28"/>
        </w:rPr>
        <w:t>
      33-тармақтың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Ережеге сәйкес конкурстық құжаттамада көзделген критерийлердің пайыздық мәнін қолданады;»;</w:t>
      </w:r>
      <w:r>
        <w:br/>
      </w:r>
      <w:r>
        <w:rPr>
          <w:rFonts w:ascii="Times New Roman"/>
          <w:b w:val="false"/>
          <w:i w:val="false"/>
          <w:color w:val="000000"/>
          <w:sz w:val="28"/>
        </w:rPr>
        <w:t>
</w:t>
      </w:r>
      <w:r>
        <w:rPr>
          <w:rFonts w:ascii="Times New Roman"/>
          <w:b w:val="false"/>
          <w:i w:val="false"/>
          <w:color w:val="000000"/>
          <w:sz w:val="28"/>
        </w:rPr>
        <w:t>
      Үлгі конкурстық құжаттамаға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Үлгі конкурстық құжаттамаға </w:t>
      </w:r>
      <w:r>
        <w:rPr>
          <w:rFonts w:ascii="Times New Roman"/>
          <w:b w:val="false"/>
          <w:i w:val="false"/>
          <w:color w:val="000000"/>
          <w:sz w:val="28"/>
        </w:rPr>
        <w:t>6-қосымшаның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Жұмыстарды, көрсетілетін қызметтерді орындау үшін қажетті еңбек ресурстарының және Қазақстан Республикасының азаматтарын еңбекақы төлеу қорының болуы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3342"/>
        <w:gridCol w:w="2046"/>
        <w:gridCol w:w="2478"/>
        <w:gridCol w:w="3257"/>
      </w:tblGrid>
      <w:tr>
        <w:trPr>
          <w:trHeight w:val="1875"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Т.А.Ә. (жеке куәлігінің № мен берілген күнін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шартты орындау кезіндегі жалақысы</w:t>
            </w:r>
          </w:p>
        </w:tc>
      </w:tr>
      <w:tr>
        <w:trPr>
          <w:trHeight w:val="3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ҚР азаматтарының еңбеқақысы</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28" w:id="1"/>
    <w:p>
      <w:pPr>
        <w:spacing w:after="0"/>
        <w:ind w:left="0"/>
        <w:jc w:val="both"/>
      </w:pPr>
      <w:r>
        <w:rPr>
          <w:rFonts w:ascii="Times New Roman"/>
          <w:b w:val="false"/>
          <w:i w:val="false"/>
          <w:color w:val="000000"/>
          <w:sz w:val="28"/>
        </w:rPr>
        <w:t>
      «Ескертпе: * толтырмауға болады.»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Үлгі конкурстық құжаттамаға </w:t>
      </w:r>
      <w:r>
        <w:rPr>
          <w:rFonts w:ascii="Times New Roman"/>
          <w:b w:val="false"/>
          <w:i w:val="false"/>
          <w:color w:val="000000"/>
          <w:sz w:val="28"/>
        </w:rPr>
        <w:t>7-қосымшада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Жұмыстарды, көрсетілетін қызметтерді орындау үшін қажетті еңбек ресурстарының және Қазақстан Республикасының азаматтарын еңбекақы төлеу қорының болуы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9"/>
        <w:gridCol w:w="3375"/>
        <w:gridCol w:w="1822"/>
        <w:gridCol w:w="1928"/>
        <w:gridCol w:w="4036"/>
      </w:tblGrid>
      <w:tr>
        <w:trPr>
          <w:trHeight w:val="205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Қызметкерлердiң Т.А.Ә. (жеке куәлiк № және берiлген күнiн көрсету)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шартты орындау кезіндегі жалақысы</w:t>
            </w:r>
          </w:p>
        </w:tc>
      </w:tr>
      <w:tr>
        <w:trPr>
          <w:trHeight w:val="61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ҚР азаматтарының еңбекақысы</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31" w:id="2"/>
    <w:p>
      <w:pPr>
        <w:spacing w:after="0"/>
        <w:ind w:left="0"/>
        <w:jc w:val="both"/>
      </w:pPr>
      <w:r>
        <w:rPr>
          <w:rFonts w:ascii="Times New Roman"/>
          <w:b w:val="false"/>
          <w:i w:val="false"/>
          <w:color w:val="000000"/>
          <w:sz w:val="28"/>
        </w:rPr>
        <w:t>
      «Ескертпе: * толтырмауға болады.»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мәтінде «көрсетілетін қызметтерді», «қызметтерді», «қызметтер», «көрсетілетін қызметтер», «қызметті» және «қызмет көрсету» деген сөздер алынып тастылсын; </w:t>
      </w:r>
      <w:r>
        <w:br/>
      </w:r>
      <w:r>
        <w:rPr>
          <w:rFonts w:ascii="Times New Roman"/>
          <w:b w:val="false"/>
          <w:i w:val="false"/>
          <w:color w:val="000000"/>
          <w:sz w:val="28"/>
        </w:rPr>
        <w:t>
</w:t>
      </w:r>
      <w:r>
        <w:rPr>
          <w:rFonts w:ascii="Times New Roman"/>
          <w:b w:val="false"/>
          <w:i w:val="false"/>
          <w:color w:val="000000"/>
          <w:sz w:val="28"/>
        </w:rPr>
        <w:t>
      1-тармақ мынадай мазмұндағы екінші абзацпен толықтырылсын:</w:t>
      </w:r>
      <w:r>
        <w:br/>
      </w:r>
      <w:r>
        <w:rPr>
          <w:rFonts w:ascii="Times New Roman"/>
          <w:b w:val="false"/>
          <w:i w:val="false"/>
          <w:color w:val="000000"/>
          <w:sz w:val="28"/>
        </w:rPr>
        <w:t>
      «Бұл ретте, ҚҚС сомасы (сомасын цифрмен және жазбаша көрсету), акциз сомасы (сомасын цифрмен және жазбаша көрсету) құрайды.»</w:t>
      </w:r>
      <w:r>
        <w:br/>
      </w:r>
      <w:r>
        <w:rPr>
          <w:rFonts w:ascii="Times New Roman"/>
          <w:b w:val="false"/>
          <w:i w:val="false"/>
          <w:color w:val="000000"/>
          <w:sz w:val="28"/>
        </w:rPr>
        <w:t>
</w:t>
      </w:r>
      <w:r>
        <w:rPr>
          <w:rFonts w:ascii="Times New Roman"/>
          <w:b w:val="false"/>
          <w:i w:val="false"/>
          <w:color w:val="000000"/>
          <w:sz w:val="28"/>
        </w:rPr>
        <w:t xml:space="preserve">
      38-тармақ мынадай мазмұндағы екінші абзацпен толықтырылсын: </w:t>
      </w:r>
      <w:r>
        <w:br/>
      </w:r>
      <w:r>
        <w:rPr>
          <w:rFonts w:ascii="Times New Roman"/>
          <w:b w:val="false"/>
          <w:i w:val="false"/>
          <w:color w:val="000000"/>
          <w:sz w:val="28"/>
        </w:rPr>
        <w:t xml:space="preserve">
      «Бұл ретте, мемлекеттік сатып алу туралы шарт бойынша тауарларды жеткізудің ең аз мерзімі күнтізбелік он бес күннен кем болмауы тиіс.»; </w:t>
      </w:r>
      <w:r>
        <w:br/>
      </w:r>
      <w:r>
        <w:rPr>
          <w:rFonts w:ascii="Times New Roman"/>
          <w:b w:val="false"/>
          <w:i w:val="false"/>
          <w:color w:val="000000"/>
          <w:sz w:val="28"/>
        </w:rPr>
        <w:t>
</w:t>
      </w:r>
      <w:r>
        <w:rPr>
          <w:rFonts w:ascii="Times New Roman"/>
          <w:b w:val="false"/>
          <w:i w:val="false"/>
          <w:color w:val="000000"/>
          <w:sz w:val="28"/>
        </w:rPr>
        <w:t>
      40-тармақ мынадай редакцияда жазылсын:</w:t>
      </w:r>
      <w:r>
        <w:br/>
      </w:r>
      <w:r>
        <w:rPr>
          <w:rFonts w:ascii="Times New Roman"/>
          <w:b w:val="false"/>
          <w:i w:val="false"/>
          <w:color w:val="000000"/>
          <w:sz w:val="28"/>
        </w:rPr>
        <w:t>
      «40. Форс-мажорлық мән-жайларды қоспағанда, Өнім беруші тарапынан Шарт бойынша Тауарды жеткізу не кемшілігін жою бойынша міндеттемелерін орындамағаны не тиісінше орындамағаны үшін Тапсырыс беруші Шарт шеңберіндегі өзінің басқа да құқықтарына зиян келтірместен, өнім беруші міндеттемені орындамаған жағдайда, мерзімі өткен әрбір күн үшін шарт сомасының 0,1 %-ы мөлшерінде не мерзімі өткен әрбір күн үшін тиісінше орындамаған міндеттеме сомасының 0,1 %-ы мөлшерінде тұрақсыздық айыбын (айыппұл, өсімпұл) өндіріп алады.»;</w:t>
      </w:r>
      <w:r>
        <w:br/>
      </w:r>
      <w:r>
        <w:rPr>
          <w:rFonts w:ascii="Times New Roman"/>
          <w:b w:val="false"/>
          <w:i w:val="false"/>
          <w:color w:val="000000"/>
          <w:sz w:val="28"/>
        </w:rPr>
        <w:t>
</w:t>
      </w:r>
      <w:r>
        <w:rPr>
          <w:rFonts w:ascii="Times New Roman"/>
          <w:b w:val="false"/>
          <w:i w:val="false"/>
          <w:color w:val="000000"/>
          <w:sz w:val="28"/>
        </w:rPr>
        <w:t>
      46-тармақ мынадай редакцияда жазылсын:</w:t>
      </w:r>
      <w:r>
        <w:br/>
      </w:r>
      <w:r>
        <w:rPr>
          <w:rFonts w:ascii="Times New Roman"/>
          <w:b w:val="false"/>
          <w:i w:val="false"/>
          <w:color w:val="000000"/>
          <w:sz w:val="28"/>
        </w:rPr>
        <w:t>
      «46. Тапсырыс беруші Заңның 5-бабының </w:t>
      </w:r>
      <w:r>
        <w:rPr>
          <w:rFonts w:ascii="Times New Roman"/>
          <w:b w:val="false"/>
          <w:i w:val="false"/>
          <w:color w:val="000000"/>
          <w:sz w:val="28"/>
        </w:rPr>
        <w:t>10-тармағына</w:t>
      </w:r>
      <w:r>
        <w:rPr>
          <w:rFonts w:ascii="Times New Roman"/>
          <w:b w:val="false"/>
          <w:i w:val="false"/>
          <w:color w:val="000000"/>
          <w:sz w:val="28"/>
        </w:rPr>
        <w:t xml:space="preserve"> сәйкес Шартты одан әрі орындау орынсыздығына байланысты, Өнім берушіге тиісті жазбаша хабарлама жібере отырып, оны кез келген уақытта бұза алады.»;</w:t>
      </w:r>
      <w:r>
        <w:br/>
      </w:r>
      <w:r>
        <w:rPr>
          <w:rFonts w:ascii="Times New Roman"/>
          <w:b w:val="false"/>
          <w:i w:val="false"/>
          <w:color w:val="000000"/>
          <w:sz w:val="28"/>
        </w:rPr>
        <w:t>
</w:t>
      </w:r>
      <w:r>
        <w:rPr>
          <w:rFonts w:ascii="Times New Roman"/>
          <w:b w:val="false"/>
          <w:i w:val="false"/>
          <w:color w:val="000000"/>
          <w:sz w:val="28"/>
        </w:rPr>
        <w:t>
      60-тармақ мынадай мазмұнда жазылсын:</w:t>
      </w:r>
      <w:r>
        <w:br/>
      </w:r>
      <w:r>
        <w:rPr>
          <w:rFonts w:ascii="Times New Roman"/>
          <w:b w:val="false"/>
          <w:i w:val="false"/>
          <w:color w:val="000000"/>
          <w:sz w:val="28"/>
        </w:rPr>
        <w:t>
</w:t>
      </w:r>
      <w:r>
        <w:rPr>
          <w:rFonts w:ascii="Times New Roman"/>
          <w:b w:val="false"/>
          <w:i w:val="false"/>
          <w:color w:val="000000"/>
          <w:sz w:val="28"/>
        </w:rPr>
        <w:t>
      «60. Өнім беруші жеткізілетін тауардың барлық (бүкіл) партиясына (партияларына) СТ–КZ нысанында тауардың шығуы туралы сертификат беруге міндеттенеді.</w:t>
      </w:r>
      <w:r>
        <w:br/>
      </w:r>
      <w:r>
        <w:rPr>
          <w:rFonts w:ascii="Times New Roman"/>
          <w:b w:val="false"/>
          <w:i w:val="false"/>
          <w:color w:val="000000"/>
          <w:sz w:val="28"/>
        </w:rPr>
        <w:t>
</w:t>
      </w:r>
      <w:r>
        <w:rPr>
          <w:rFonts w:ascii="Times New Roman"/>
          <w:b w:val="false"/>
          <w:i w:val="false"/>
          <w:color w:val="000000"/>
          <w:sz w:val="28"/>
        </w:rPr>
        <w:t>
      *Ескерту: осы нормалар мемлекеттік кәсіпорындар, дауыс беретін акцияларының (жарғылық капиталдағы қатысу үлестерінің) елу және одан астам пайызы мемлекетке тиесілі заңды тұлғалар және олармен үлестес заңды тұлғалар мемлекеттік сатып алуды өткізу кезінде қолданылады;»;</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5-қосымшада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мынадай мазмұндағы 3-1) тармақшамен толықтырылсын:</w:t>
      </w:r>
      <w:r>
        <w:br/>
      </w:r>
      <w:r>
        <w:rPr>
          <w:rFonts w:ascii="Times New Roman"/>
          <w:b w:val="false"/>
          <w:i w:val="false"/>
          <w:color w:val="000000"/>
          <w:sz w:val="28"/>
        </w:rPr>
        <w:t>
      «3-1) Қазақстан Республикасы салық заңнамасының, Кеден одағының кедендік заңнамасының және (немесе) Қазақстан Республикасының кедендік заңнамасының талаптарына сәйкес шарттың сомасы, қосылған құн салығының сомасы, акциздер сомасы;»;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52-тармақ мынадай редакцияда жазылсын:</w:t>
      </w:r>
      <w:r>
        <w:br/>
      </w:r>
      <w:r>
        <w:rPr>
          <w:rFonts w:ascii="Times New Roman"/>
          <w:b w:val="false"/>
          <w:i w:val="false"/>
          <w:color w:val="000000"/>
          <w:sz w:val="28"/>
        </w:rPr>
        <w:t>
      «52. Тапсырыс беруші Заңның 5-бабының </w:t>
      </w:r>
      <w:r>
        <w:rPr>
          <w:rFonts w:ascii="Times New Roman"/>
          <w:b w:val="false"/>
          <w:i w:val="false"/>
          <w:color w:val="000000"/>
          <w:sz w:val="28"/>
        </w:rPr>
        <w:t>10-тармағына</w:t>
      </w:r>
      <w:r>
        <w:rPr>
          <w:rFonts w:ascii="Times New Roman"/>
          <w:b w:val="false"/>
          <w:i w:val="false"/>
          <w:color w:val="000000"/>
          <w:sz w:val="28"/>
        </w:rPr>
        <w:t xml:space="preserve"> сәйкес Шартты одан әрі орындаудың орынсыздығына байланысты Мердігерге тиісті жазбаша хабарлама жібере отырып, оны кез келген уақытта бұза алады. Хабарламада Шартты бұзудың себебі көрсетіледі, Шарттың күші жойылған жұмыстарының көлемі, сондай-ақ Шартты бұзудың күшіне енетін күні айтылады.»;</w:t>
      </w:r>
      <w:r>
        <w:br/>
      </w:r>
      <w:r>
        <w:rPr>
          <w:rFonts w:ascii="Times New Roman"/>
          <w:b w:val="false"/>
          <w:i w:val="false"/>
          <w:color w:val="000000"/>
          <w:sz w:val="28"/>
        </w:rPr>
        <w:t>
</w:t>
      </w:r>
      <w:r>
        <w:rPr>
          <w:rFonts w:ascii="Times New Roman"/>
          <w:b w:val="false"/>
          <w:i w:val="false"/>
          <w:color w:val="000000"/>
          <w:sz w:val="28"/>
        </w:rPr>
        <w:t>
      71-тармақ мынадай редакцияда жазылсын:</w:t>
      </w:r>
      <w:r>
        <w:br/>
      </w:r>
      <w:r>
        <w:rPr>
          <w:rFonts w:ascii="Times New Roman"/>
          <w:b w:val="false"/>
          <w:i w:val="false"/>
          <w:color w:val="000000"/>
          <w:sz w:val="28"/>
        </w:rPr>
        <w:t>
      «71. Форс-мажорлық мән-жайларды қоспағанда, Өнім беруші тарапынан Шарт бойынша Тауарды жеткізу не кемшіліктерін жою бойынша міндеттемелерін орындамағаны не тиісінше орындамағаны үшін Тапсырыс беруші міндеттемені орындамаған жағдайда, Шарт шеңберінде басқа да өзінің құқықтарына нұқсан келтірместен өнім беруші мерзімі өткен әрбір күн үшін Шарт сомасының 0,1 %-ы мөлшерінде не мерзімі өткен әрбір күн үшін тиісінше орындамаған міндеттеме сомасының 0,1 %-ы мөлшерінде тұрақсыздық айыбын (айыппұлды, өсімпұлды) өндіріп алады.»;</w:t>
      </w:r>
      <w:r>
        <w:br/>
      </w:r>
      <w:r>
        <w:rPr>
          <w:rFonts w:ascii="Times New Roman"/>
          <w:b w:val="false"/>
          <w:i w:val="false"/>
          <w:color w:val="000000"/>
          <w:sz w:val="28"/>
        </w:rPr>
        <w:t>
</w:t>
      </w:r>
      <w:r>
        <w:rPr>
          <w:rFonts w:ascii="Times New Roman"/>
          <w:b w:val="false"/>
          <w:i w:val="false"/>
          <w:color w:val="000000"/>
          <w:sz w:val="28"/>
        </w:rPr>
        <w:t>
      73-тармақ мынадай мазмұндағы екінші бөлікпен толықтырылсын:</w:t>
      </w:r>
      <w:r>
        <w:br/>
      </w:r>
      <w:r>
        <w:rPr>
          <w:rFonts w:ascii="Times New Roman"/>
          <w:b w:val="false"/>
          <w:i w:val="false"/>
          <w:color w:val="000000"/>
          <w:sz w:val="28"/>
        </w:rPr>
        <w:t>
      «Бұл ретте, мемлекеттік сатып алу туралы шарт бойынша жұмыстарды орындаудың ең аз мерзімі күнтізбелік он бес күннен кем болмауға тиіс.»;</w:t>
      </w:r>
      <w:r>
        <w:br/>
      </w:r>
      <w:r>
        <w:rPr>
          <w:rFonts w:ascii="Times New Roman"/>
          <w:b w:val="false"/>
          <w:i w:val="false"/>
          <w:color w:val="000000"/>
          <w:sz w:val="28"/>
        </w:rPr>
        <w:t>
</w:t>
      </w:r>
      <w:r>
        <w:rPr>
          <w:rFonts w:ascii="Times New Roman"/>
          <w:b w:val="false"/>
          <w:i w:val="false"/>
          <w:color w:val="000000"/>
          <w:sz w:val="28"/>
        </w:rPr>
        <w:t>
      73-1-тармақ мынадай редакцияда жазылсын:</w:t>
      </w:r>
      <w:r>
        <w:br/>
      </w:r>
      <w:r>
        <w:rPr>
          <w:rFonts w:ascii="Times New Roman"/>
          <w:b w:val="false"/>
          <w:i w:val="false"/>
          <w:color w:val="000000"/>
          <w:sz w:val="28"/>
        </w:rPr>
        <w:t>
      «73-1. Өнім беруші (мердігер) конкурстық өтінімге (ол бар болса) жергілікті қамтуды қамтамасыз етуге міндеттенеді*.</w:t>
      </w:r>
      <w:r>
        <w:br/>
      </w:r>
      <w:r>
        <w:rPr>
          <w:rFonts w:ascii="Times New Roman"/>
          <w:b w:val="false"/>
          <w:i w:val="false"/>
          <w:color w:val="000000"/>
          <w:sz w:val="28"/>
        </w:rPr>
        <w:t>
      *Ескертпе: осы норма мемлекеттік сатып алуды мемлекеттік кәсіпорындар, дауыс беретін акцияларының (жарғылық капиталға қатысу үлестерінің) елу және одан көп пайызы мемлекетке тиесілі заңды тұлғалар өткізген кезде қолданылады;»;</w:t>
      </w:r>
      <w:r>
        <w:br/>
      </w:r>
      <w:r>
        <w:rPr>
          <w:rFonts w:ascii="Times New Roman"/>
          <w:b w:val="false"/>
          <w:i w:val="false"/>
          <w:color w:val="000000"/>
          <w:sz w:val="28"/>
        </w:rPr>
        <w:t>
</w:t>
      </w:r>
      <w:r>
        <w:rPr>
          <w:rFonts w:ascii="Times New Roman"/>
          <w:b w:val="false"/>
          <w:i w:val="false"/>
          <w:color w:val="000000"/>
          <w:sz w:val="28"/>
        </w:rPr>
        <w:t>
      көрсетілген Ереже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5-1-қосымшамен толықтырылсын.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25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21 мамырдағы </w:t>
      </w:r>
      <w:r>
        <w:br/>
      </w:r>
      <w:r>
        <w:rPr>
          <w:rFonts w:ascii="Times New Roman"/>
          <w:b w:val="false"/>
          <w:i w:val="false"/>
          <w:color w:val="000000"/>
          <w:sz w:val="28"/>
        </w:rPr>
        <w:t xml:space="preserve">
№ 521 қаулысына    </w:t>
      </w:r>
      <w:r>
        <w:br/>
      </w:r>
      <w:r>
        <w:rPr>
          <w:rFonts w:ascii="Times New Roman"/>
          <w:b w:val="false"/>
          <w:i w:val="false"/>
          <w:color w:val="000000"/>
          <w:sz w:val="28"/>
        </w:rPr>
        <w:t xml:space="preserve">
1-қосымша       </w:t>
      </w:r>
    </w:p>
    <w:bookmarkEnd w:id="3"/>
    <w:bookmarkStart w:name="z258" w:id="4"/>
    <w:p>
      <w:pPr>
        <w:spacing w:after="0"/>
        <w:ind w:left="0"/>
        <w:jc w:val="both"/>
      </w:pPr>
      <w:r>
        <w:rPr>
          <w:rFonts w:ascii="Times New Roman"/>
          <w:b w:val="false"/>
          <w:i w:val="false"/>
          <w:color w:val="000000"/>
          <w:sz w:val="28"/>
        </w:rPr>
        <w:t>
Үлгі конкурстық</w:t>
      </w:r>
      <w:r>
        <w:br/>
      </w:r>
      <w:r>
        <w:rPr>
          <w:rFonts w:ascii="Times New Roman"/>
          <w:b w:val="false"/>
          <w:i w:val="false"/>
          <w:color w:val="000000"/>
          <w:sz w:val="28"/>
        </w:rPr>
        <w:t xml:space="preserve">
Құжаттамаға  </w:t>
      </w:r>
      <w:r>
        <w:br/>
      </w:r>
      <w:r>
        <w:rPr>
          <w:rFonts w:ascii="Times New Roman"/>
          <w:b w:val="false"/>
          <w:i w:val="false"/>
          <w:color w:val="000000"/>
          <w:sz w:val="28"/>
        </w:rPr>
        <w:t xml:space="preserve">
2-қосымша   </w:t>
      </w:r>
    </w:p>
    <w:bookmarkEnd w:id="4"/>
    <w:bookmarkStart w:name="z259" w:id="5"/>
    <w:p>
      <w:pPr>
        <w:spacing w:after="0"/>
        <w:ind w:left="0"/>
        <w:jc w:val="left"/>
      </w:pPr>
      <w:r>
        <w:rPr>
          <w:rFonts w:ascii="Times New Roman"/>
          <w:b/>
          <w:i w:val="false"/>
          <w:color w:val="000000"/>
        </w:rPr>
        <w:t xml:space="preserve"> 
Сатып алынатын тауарлардың (жұмыстардың, көрсетілетін</w:t>
      </w:r>
      <w:r>
        <w:br/>
      </w:r>
      <w:r>
        <w:rPr>
          <w:rFonts w:ascii="Times New Roman"/>
          <w:b/>
          <w:i w:val="false"/>
          <w:color w:val="000000"/>
        </w:rPr>
        <w:t>
қызметтердің) техникалық ерекшелігі</w:t>
      </w:r>
      <w:r>
        <w:br/>
      </w:r>
      <w:r>
        <w:rPr>
          <w:rFonts w:ascii="Times New Roman"/>
          <w:b/>
          <w:i w:val="false"/>
          <w:color w:val="000000"/>
        </w:rPr>
        <w:t>
(әрбір лотқа жеке беріледі)</w:t>
      </w:r>
    </w:p>
    <w:bookmarkEnd w:id="5"/>
    <w:p>
      <w:pPr>
        <w:spacing w:after="0"/>
        <w:ind w:left="0"/>
        <w:jc w:val="both"/>
      </w:pPr>
      <w:r>
        <w:rPr>
          <w:rFonts w:ascii="Times New Roman"/>
          <w:b w:val="false"/>
          <w:i w:val="false"/>
          <w:color w:val="000000"/>
          <w:sz w:val="28"/>
        </w:rPr>
        <w:t>      Конкурстың № _______________________________</w:t>
      </w:r>
      <w:r>
        <w:br/>
      </w:r>
      <w:r>
        <w:rPr>
          <w:rFonts w:ascii="Times New Roman"/>
          <w:b w:val="false"/>
          <w:i w:val="false"/>
          <w:color w:val="000000"/>
          <w:sz w:val="28"/>
        </w:rPr>
        <w:t>
      Конкурстың атауы ___________________________</w:t>
      </w:r>
      <w:r>
        <w:br/>
      </w:r>
      <w:r>
        <w:rPr>
          <w:rFonts w:ascii="Times New Roman"/>
          <w:b w:val="false"/>
          <w:i w:val="false"/>
          <w:color w:val="000000"/>
          <w:sz w:val="28"/>
        </w:rPr>
        <w:t>
      Лоттың № _________________________________________</w:t>
      </w:r>
      <w:r>
        <w:br/>
      </w:r>
      <w:r>
        <w:rPr>
          <w:rFonts w:ascii="Times New Roman"/>
          <w:b w:val="false"/>
          <w:i w:val="false"/>
          <w:color w:val="000000"/>
          <w:sz w:val="28"/>
        </w:rPr>
        <w:t>
      Лоттың атауы _____________________________________</w:t>
      </w:r>
      <w:r>
        <w:br/>
      </w: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сипаттамалары беріледі және жеткізілетін тауарлар (орындалатын жұмыстар, көрсетілетін қызметтер) сәйкес болуы тиіс халықаралық немесе ішкі стандарттар көрсетіледі.</w:t>
      </w:r>
      <w:r>
        <w:br/>
      </w:r>
      <w:r>
        <w:rPr>
          <w:rFonts w:ascii="Times New Roman"/>
          <w:b w:val="false"/>
          <w:i w:val="false"/>
          <w:color w:val="000000"/>
          <w:sz w:val="28"/>
        </w:rPr>
        <w:t>
      Тауарларға берілетін техникалық ерекшелікте функционалдық, техникалық, сапалық сипаттамаларын сипаттау функционалдық шектерді, техникалық сипаттама параметрлерін, үздік техникалық ерекшелікті айқындау мақсатында тауардың мақсатын қамтитын тиісті бөлімдерге бөлінуге тиіс.</w:t>
      </w:r>
      <w:r>
        <w:br/>
      </w:r>
      <w:r>
        <w:rPr>
          <w:rFonts w:ascii="Times New Roman"/>
          <w:b w:val="false"/>
          <w:i w:val="false"/>
          <w:color w:val="000000"/>
          <w:sz w:val="28"/>
        </w:rPr>
        <w:t>
      Қажет болған кезде, техникалық ерекшелікте тауарларды жеткізу кезінде тапсырыс берушіге қажетті ілеспе қызметтер (монтаждау, ретке келтіру, оқыту, тауарларды тексеру және сынақтан өткізу және т.б.) мен олар қай жерде шығарылуы керек екендігі, тауардың шыққан жылы, кепілдік мерзімі көрсетілуі тиіс.</w:t>
      </w:r>
      <w:r>
        <w:br/>
      </w:r>
      <w:r>
        <w:rPr>
          <w:rFonts w:ascii="Times New Roman"/>
          <w:b w:val="false"/>
          <w:i w:val="false"/>
          <w:color w:val="000000"/>
          <w:sz w:val="28"/>
        </w:rPr>
        <w:t>
      Көрсетілетін қызметтерге берілетін техникалық ерекшелікте техникалық және сапалық сипаттамаларын сипаттау техникалық сипаттама параметрлерін және үздік техникалық ерекшелікті айқындау мақсаттары үшін қызметтер көрсету мақсатын қамтитын тиісті бөлімдерге бөлінуі тиіс. Осындай қызметтерді тікелей көрсететін қызметкердің біліктілігіне байланысты көрсетілетін қызметтерді сатып алған жағдайда, техникалық ерекшелікте қызметкерге жүктелетін міндеттерді орындау үшін қажетті оның деңгейі мен кәсіби даярлық бейінін, жұмыс өтілін айқындайтын талаптардың сипаты беріледі.</w:t>
      </w:r>
      <w:r>
        <w:br/>
      </w:r>
      <w:r>
        <w:rPr>
          <w:rFonts w:ascii="Times New Roman"/>
          <w:b w:val="false"/>
          <w:i w:val="false"/>
          <w:color w:val="000000"/>
          <w:sz w:val="28"/>
        </w:rPr>
        <w:t>
      Техникалық ерекшелікте ұлттық стандарт немесе ол болған кезде Қазақстан Республикасы өндірушілерінің комммерциялық емес ұйымдары бекіткен үкіметтік емес стандарт көрсетілуі тиіс.</w:t>
      </w:r>
      <w:r>
        <w:br/>
      </w:r>
      <w:r>
        <w:rPr>
          <w:rFonts w:ascii="Times New Roman"/>
          <w:b w:val="false"/>
          <w:i w:val="false"/>
          <w:color w:val="000000"/>
          <w:sz w:val="28"/>
        </w:rPr>
        <w:t>
      Жобалау-сметалық құжаттаманы талап ететін жұмыстарды мемлекеттік сатып алуды жүзеге асырған кезде конкурстық құжаттамада техникалық ерекшеліктің орнына белгіленген тәртіппен бекітілген жобалау-сметалық құжаттама қамтылуы тиіс.</w:t>
      </w:r>
    </w:p>
    <w:bookmarkStart w:name="z26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21 мамырдағы </w:t>
      </w:r>
      <w:r>
        <w:br/>
      </w:r>
      <w:r>
        <w:rPr>
          <w:rFonts w:ascii="Times New Roman"/>
          <w:b w:val="false"/>
          <w:i w:val="false"/>
          <w:color w:val="000000"/>
          <w:sz w:val="28"/>
        </w:rPr>
        <w:t xml:space="preserve">
№ 521 қаулысына      </w:t>
      </w:r>
      <w:r>
        <w:br/>
      </w:r>
      <w:r>
        <w:rPr>
          <w:rFonts w:ascii="Times New Roman"/>
          <w:b w:val="false"/>
          <w:i w:val="false"/>
          <w:color w:val="000000"/>
          <w:sz w:val="28"/>
        </w:rPr>
        <w:t xml:space="preserve">
2-қосымша         </w:t>
      </w:r>
    </w:p>
    <w:bookmarkEnd w:id="6"/>
    <w:bookmarkStart w:name="z267" w:id="7"/>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5-1-қосымша </w:t>
      </w:r>
    </w:p>
    <w:bookmarkEnd w:id="7"/>
    <w:bookmarkStart w:name="z268" w:id="8"/>
    <w:p>
      <w:pPr>
        <w:spacing w:after="0"/>
        <w:ind w:left="0"/>
        <w:jc w:val="left"/>
      </w:pPr>
      <w:r>
        <w:rPr>
          <w:rFonts w:ascii="Times New Roman"/>
          <w:b/>
          <w:i w:val="false"/>
          <w:color w:val="000000"/>
        </w:rPr>
        <w:t xml:space="preserve"> 
Көрсетілетін қызметтерді мемлекеттік сатып алу туралы</w:t>
      </w:r>
      <w:r>
        <w:br/>
      </w:r>
      <w:r>
        <w:rPr>
          <w:rFonts w:ascii="Times New Roman"/>
          <w:b/>
          <w:i w:val="false"/>
          <w:color w:val="000000"/>
        </w:rPr>
        <w:t>
үлгілік шарт</w:t>
      </w:r>
    </w:p>
    <w:bookmarkEnd w:id="8"/>
    <w:p>
      <w:pPr>
        <w:spacing w:after="0"/>
        <w:ind w:left="0"/>
        <w:jc w:val="both"/>
      </w:pPr>
      <w:r>
        <w:rPr>
          <w:rFonts w:ascii="Times New Roman"/>
          <w:b w:val="false"/>
          <w:i w:val="false"/>
          <w:color w:val="000000"/>
          <w:sz w:val="28"/>
        </w:rPr>
        <w:t>      _____________ (орналасқан жері) көрсетілетін қызметтерді</w:t>
      </w:r>
      <w:r>
        <w:br/>
      </w:r>
      <w:r>
        <w:rPr>
          <w:rFonts w:ascii="Times New Roman"/>
          <w:b w:val="false"/>
          <w:i w:val="false"/>
          <w:color w:val="000000"/>
          <w:sz w:val="28"/>
        </w:rPr>
        <w:t>
мемлекеттік сатып алу туралы _____ жылғы «__» _________ үлгілік шарт</w:t>
      </w:r>
      <w:r>
        <w:br/>
      </w:r>
      <w:r>
        <w:rPr>
          <w:rFonts w:ascii="Times New Roman"/>
          <w:b w:val="false"/>
          <w:i w:val="false"/>
          <w:color w:val="000000"/>
          <w:sz w:val="28"/>
        </w:rPr>
        <w:t xml:space="preserve">
      Бұдан әрі Тапсырыс беруші деп аталатын ______________________ </w:t>
      </w:r>
      <w:r>
        <w:br/>
      </w:r>
      <w:r>
        <w:rPr>
          <w:rFonts w:ascii="Times New Roman"/>
          <w:b w:val="false"/>
          <w:i w:val="false"/>
          <w:color w:val="000000"/>
          <w:sz w:val="28"/>
        </w:rPr>
        <w:t>
                                    (Тапсырыс берушінің толық атауы)</w:t>
      </w:r>
      <w:r>
        <w:br/>
      </w:r>
      <w:r>
        <w:rPr>
          <w:rFonts w:ascii="Times New Roman"/>
          <w:b w:val="false"/>
          <w:i w:val="false"/>
          <w:color w:val="000000"/>
          <w:sz w:val="28"/>
        </w:rPr>
        <w:t>
атынан ___________________________________________________________,</w:t>
      </w:r>
      <w:r>
        <w:br/>
      </w:r>
      <w:r>
        <w:rPr>
          <w:rFonts w:ascii="Times New Roman"/>
          <w:b w:val="false"/>
          <w:i w:val="false"/>
          <w:color w:val="000000"/>
          <w:sz w:val="28"/>
        </w:rPr>
        <w:t>
       (уәкілетті адамның лауазымы, тегі, аты, әкесінің аты)</w:t>
      </w:r>
      <w:r>
        <w:br/>
      </w:r>
      <w:r>
        <w:rPr>
          <w:rFonts w:ascii="Times New Roman"/>
          <w:b w:val="false"/>
          <w:i w:val="false"/>
          <w:color w:val="000000"/>
          <w:sz w:val="28"/>
        </w:rPr>
        <w:t>
бір тараптан және бұдан әрі Өнім беруші деп аталатын,</w:t>
      </w:r>
      <w:r>
        <w:br/>
      </w:r>
      <w:r>
        <w:rPr>
          <w:rFonts w:ascii="Times New Roman"/>
          <w:b w:val="false"/>
          <w:i w:val="false"/>
          <w:color w:val="000000"/>
          <w:sz w:val="28"/>
        </w:rPr>
        <w:t>
________________________________________________________ атынан</w:t>
      </w:r>
      <w:r>
        <w:br/>
      </w:r>
      <w:r>
        <w:rPr>
          <w:rFonts w:ascii="Times New Roman"/>
          <w:b w:val="false"/>
          <w:i w:val="false"/>
          <w:color w:val="000000"/>
          <w:sz w:val="28"/>
        </w:rPr>
        <w:t>
   (өнім беруші конкурс жеңімпазының толық атауы)</w:t>
      </w:r>
      <w:r>
        <w:br/>
      </w:r>
      <w:r>
        <w:rPr>
          <w:rFonts w:ascii="Times New Roman"/>
          <w:b w:val="false"/>
          <w:i w:val="false"/>
          <w:color w:val="000000"/>
          <w:sz w:val="28"/>
        </w:rPr>
        <w:t>
__________________________________________ негізінде әрекет ететін</w:t>
      </w:r>
      <w:r>
        <w:br/>
      </w:r>
      <w:r>
        <w:rPr>
          <w:rFonts w:ascii="Times New Roman"/>
          <w:b w:val="false"/>
          <w:i w:val="false"/>
          <w:color w:val="000000"/>
          <w:sz w:val="28"/>
        </w:rPr>
        <w:t>
           (Жарғы, Ереже және т.с.с.)</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(уәкілетті адамның лауазымы, тегі, аты, әкесінің аты)</w:t>
      </w:r>
    </w:p>
    <w:p>
      <w:pPr>
        <w:spacing w:after="0"/>
        <w:ind w:left="0"/>
        <w:jc w:val="both"/>
      </w:pPr>
      <w:r>
        <w:rPr>
          <w:rFonts w:ascii="Times New Roman"/>
          <w:b w:val="false"/>
          <w:i w:val="false"/>
          <w:color w:val="000000"/>
          <w:sz w:val="28"/>
        </w:rPr>
        <w:t>екінші тараптан, «Мемлекеттік сатып алу туралы» Заңның (бұдан әрі –</w:t>
      </w:r>
      <w:r>
        <w:br/>
      </w:r>
      <w:r>
        <w:rPr>
          <w:rFonts w:ascii="Times New Roman"/>
          <w:b w:val="false"/>
          <w:i w:val="false"/>
          <w:color w:val="000000"/>
          <w:sz w:val="28"/>
        </w:rPr>
        <w:t>
Заң) және ___ жылғы «__» _______ өткен _____________ мемлекеттік</w:t>
      </w:r>
      <w:r>
        <w:br/>
      </w:r>
      <w:r>
        <w:rPr>
          <w:rFonts w:ascii="Times New Roman"/>
          <w:b w:val="false"/>
          <w:i w:val="false"/>
          <w:color w:val="000000"/>
          <w:sz w:val="28"/>
        </w:rPr>
        <w:t>
сатып алу (конкурс, баға ұсыныстары, бір көзден алу тәсілімен)</w:t>
      </w:r>
      <w:r>
        <w:br/>
      </w:r>
      <w:r>
        <w:rPr>
          <w:rFonts w:ascii="Times New Roman"/>
          <w:b w:val="false"/>
          <w:i w:val="false"/>
          <w:color w:val="000000"/>
          <w:sz w:val="28"/>
        </w:rPr>
        <w:t>
қорытындыларының негізінде осы Мемлекеттік сатып алу туралы шартты</w:t>
      </w:r>
      <w:r>
        <w:br/>
      </w:r>
      <w:r>
        <w:rPr>
          <w:rFonts w:ascii="Times New Roman"/>
          <w:b w:val="false"/>
          <w:i w:val="false"/>
          <w:color w:val="000000"/>
          <w:sz w:val="28"/>
        </w:rPr>
        <w:t>
(бұдан әрі – Шарт) жасасты және төмендегілер туралы келісімге келді:</w:t>
      </w:r>
      <w:r>
        <w:br/>
      </w:r>
      <w:r>
        <w:rPr>
          <w:rFonts w:ascii="Times New Roman"/>
          <w:b w:val="false"/>
          <w:i w:val="false"/>
          <w:color w:val="000000"/>
          <w:sz w:val="28"/>
        </w:rPr>
        <w:t>
      1. Өнім беруші Тапсырыс берушіге мөлшері (соманы цифрмен және</w:t>
      </w:r>
      <w:r>
        <w:br/>
      </w:r>
      <w:r>
        <w:rPr>
          <w:rFonts w:ascii="Times New Roman"/>
          <w:b w:val="false"/>
          <w:i w:val="false"/>
          <w:color w:val="000000"/>
          <w:sz w:val="28"/>
        </w:rPr>
        <w:t>
жазбаша көрсету) сомаға (бұдан әрі – Шарттың бағасы) қызметтерді</w:t>
      </w:r>
      <w:r>
        <w:br/>
      </w:r>
      <w:r>
        <w:rPr>
          <w:rFonts w:ascii="Times New Roman"/>
          <w:b w:val="false"/>
          <w:i w:val="false"/>
          <w:color w:val="000000"/>
          <w:sz w:val="28"/>
        </w:rPr>
        <w:t>
көрсетуге міндеттенеді.</w:t>
      </w:r>
      <w:r>
        <w:br/>
      </w:r>
      <w:r>
        <w:rPr>
          <w:rFonts w:ascii="Times New Roman"/>
          <w:b w:val="false"/>
          <w:i w:val="false"/>
          <w:color w:val="000000"/>
          <w:sz w:val="28"/>
        </w:rPr>
        <w:t>
      Бұл ретте, ҚҚС сомасы (соманы цифрмен және жазбаша көрсету),</w:t>
      </w:r>
      <w:r>
        <w:br/>
      </w:r>
      <w:r>
        <w:rPr>
          <w:rFonts w:ascii="Times New Roman"/>
          <w:b w:val="false"/>
          <w:i w:val="false"/>
          <w:color w:val="000000"/>
          <w:sz w:val="28"/>
        </w:rPr>
        <w:t>
акциз сомасы (соманы цифрмен және жазбаша көрсету) құрайды.</w:t>
      </w:r>
      <w:r>
        <w:br/>
      </w:r>
      <w:r>
        <w:rPr>
          <w:rFonts w:ascii="Times New Roman"/>
          <w:b w:val="false"/>
          <w:i w:val="false"/>
          <w:color w:val="000000"/>
          <w:sz w:val="28"/>
        </w:rPr>
        <w:t>
      2. Осы Шартта төменде тізбеленген ұғымдардың мынадай мағынасы</w:t>
      </w:r>
      <w:r>
        <w:br/>
      </w:r>
      <w:r>
        <w:rPr>
          <w:rFonts w:ascii="Times New Roman"/>
          <w:b w:val="false"/>
          <w:i w:val="false"/>
          <w:color w:val="000000"/>
          <w:sz w:val="28"/>
        </w:rPr>
        <w:t>
болады:</w:t>
      </w:r>
      <w:r>
        <w:br/>
      </w:r>
      <w:r>
        <w:rPr>
          <w:rFonts w:ascii="Times New Roman"/>
          <w:b w:val="false"/>
          <w:i w:val="false"/>
          <w:color w:val="000000"/>
          <w:sz w:val="28"/>
        </w:rPr>
        <w:t>
      1) Шарт – Заңға және Қазақстан Республикасының өзге де</w:t>
      </w:r>
      <w:r>
        <w:br/>
      </w:r>
      <w:r>
        <w:rPr>
          <w:rFonts w:ascii="Times New Roman"/>
          <w:b w:val="false"/>
          <w:i w:val="false"/>
          <w:color w:val="000000"/>
          <w:sz w:val="28"/>
        </w:rPr>
        <w:t>
нормативтік құқықтық актілеріне сәйкес Тапсырыс беруші мен Өнім</w:t>
      </w:r>
      <w:r>
        <w:br/>
      </w:r>
      <w:r>
        <w:rPr>
          <w:rFonts w:ascii="Times New Roman"/>
          <w:b w:val="false"/>
          <w:i w:val="false"/>
          <w:color w:val="000000"/>
          <w:sz w:val="28"/>
        </w:rPr>
        <w:t>
берушінің арасында жасалған, жазбаша нысанда тіркелген, оған қоса</w:t>
      </w:r>
      <w:r>
        <w:br/>
      </w:r>
      <w:r>
        <w:rPr>
          <w:rFonts w:ascii="Times New Roman"/>
          <w:b w:val="false"/>
          <w:i w:val="false"/>
          <w:color w:val="000000"/>
          <w:sz w:val="28"/>
        </w:rPr>
        <w:t>
берілетін барлық қосымшаларымен және толықтыруларымен бірге,</w:t>
      </w:r>
      <w:r>
        <w:br/>
      </w:r>
      <w:r>
        <w:rPr>
          <w:rFonts w:ascii="Times New Roman"/>
          <w:b w:val="false"/>
          <w:i w:val="false"/>
          <w:color w:val="000000"/>
          <w:sz w:val="28"/>
        </w:rPr>
        <w:t>
сондай-ақ шартта оған сілтеме берілген бүкіл құжаттамамен бірге</w:t>
      </w:r>
      <w:r>
        <w:br/>
      </w:r>
      <w:r>
        <w:rPr>
          <w:rFonts w:ascii="Times New Roman"/>
          <w:b w:val="false"/>
          <w:i w:val="false"/>
          <w:color w:val="000000"/>
          <w:sz w:val="28"/>
        </w:rPr>
        <w:t>
тараптар қол қойған азаматтық-құқықтық акт;</w:t>
      </w:r>
      <w:r>
        <w:br/>
      </w:r>
      <w:r>
        <w:rPr>
          <w:rFonts w:ascii="Times New Roman"/>
          <w:b w:val="false"/>
          <w:i w:val="false"/>
          <w:color w:val="000000"/>
          <w:sz w:val="28"/>
        </w:rPr>
        <w:t>
      2) Шарттың бағасы – Өнім берушіге Шарт шеңберінде өзінің</w:t>
      </w:r>
      <w:r>
        <w:br/>
      </w:r>
      <w:r>
        <w:rPr>
          <w:rFonts w:ascii="Times New Roman"/>
          <w:b w:val="false"/>
          <w:i w:val="false"/>
          <w:color w:val="000000"/>
          <w:sz w:val="28"/>
        </w:rPr>
        <w:t>
шарттық міндеттемелерін толық орындағаны үшін Тапсырыс беруші төлеуі</w:t>
      </w:r>
      <w:r>
        <w:br/>
      </w:r>
      <w:r>
        <w:rPr>
          <w:rFonts w:ascii="Times New Roman"/>
          <w:b w:val="false"/>
          <w:i w:val="false"/>
          <w:color w:val="000000"/>
          <w:sz w:val="28"/>
        </w:rPr>
        <w:t>
тиіс сома;</w:t>
      </w:r>
      <w:r>
        <w:br/>
      </w:r>
      <w:r>
        <w:rPr>
          <w:rFonts w:ascii="Times New Roman"/>
          <w:b w:val="false"/>
          <w:i w:val="false"/>
          <w:color w:val="000000"/>
          <w:sz w:val="28"/>
        </w:rPr>
        <w:t>
      3) Көрсетілетін қызметтер – Тапсырыс берушінің талаптарын</w:t>
      </w:r>
      <w:r>
        <w:br/>
      </w:r>
      <w:r>
        <w:rPr>
          <w:rFonts w:ascii="Times New Roman"/>
          <w:b w:val="false"/>
          <w:i w:val="false"/>
          <w:color w:val="000000"/>
          <w:sz w:val="28"/>
        </w:rPr>
        <w:t>
қанағаттандыруға бағытталған, заттық нәтижесі жоқ қызмет;</w:t>
      </w:r>
      <w:r>
        <w:br/>
      </w:r>
      <w:r>
        <w:rPr>
          <w:rFonts w:ascii="Times New Roman"/>
          <w:b w:val="false"/>
          <w:i w:val="false"/>
          <w:color w:val="000000"/>
          <w:sz w:val="28"/>
        </w:rPr>
        <w:t>
      4) Тапсырыс беруші – мемлекеттік органдар, мемлекеттік</w:t>
      </w:r>
      <w:r>
        <w:br/>
      </w:r>
      <w:r>
        <w:rPr>
          <w:rFonts w:ascii="Times New Roman"/>
          <w:b w:val="false"/>
          <w:i w:val="false"/>
          <w:color w:val="000000"/>
          <w:sz w:val="28"/>
        </w:rPr>
        <w:t>
мекемелер, сондай-ақ дауыс беретін акцияларының (үлестерінің) елу</w:t>
      </w:r>
      <w:r>
        <w:br/>
      </w:r>
      <w:r>
        <w:rPr>
          <w:rFonts w:ascii="Times New Roman"/>
          <w:b w:val="false"/>
          <w:i w:val="false"/>
          <w:color w:val="000000"/>
          <w:sz w:val="28"/>
        </w:rPr>
        <w:t>
және одан астам пайызы мемлекетке тиесілі мемлекеттік кәсіпорындар,</w:t>
      </w:r>
      <w:r>
        <w:br/>
      </w:r>
      <w:r>
        <w:rPr>
          <w:rFonts w:ascii="Times New Roman"/>
          <w:b w:val="false"/>
          <w:i w:val="false"/>
          <w:color w:val="000000"/>
          <w:sz w:val="28"/>
        </w:rPr>
        <w:t xml:space="preserve">
заңды тұлғалар және олармен үлестес заңды тұлғалар; </w:t>
      </w:r>
      <w:r>
        <w:br/>
      </w:r>
      <w:r>
        <w:rPr>
          <w:rFonts w:ascii="Times New Roman"/>
          <w:b w:val="false"/>
          <w:i w:val="false"/>
          <w:color w:val="000000"/>
          <w:sz w:val="28"/>
        </w:rPr>
        <w:t>
      5) Өнім беруші – кәсіпкерлік қызметті жүзеге асыратын жеке</w:t>
      </w:r>
      <w:r>
        <w:br/>
      </w:r>
      <w:r>
        <w:rPr>
          <w:rFonts w:ascii="Times New Roman"/>
          <w:b w:val="false"/>
          <w:i w:val="false"/>
          <w:color w:val="000000"/>
          <w:sz w:val="28"/>
        </w:rPr>
        <w:t>
тұлға, заңды тұлға (егер Қазақстан Республикасының заңдарымен өзгеше</w:t>
      </w:r>
      <w:r>
        <w:br/>
      </w:r>
      <w:r>
        <w:rPr>
          <w:rFonts w:ascii="Times New Roman"/>
          <w:b w:val="false"/>
          <w:i w:val="false"/>
          <w:color w:val="000000"/>
          <w:sz w:val="28"/>
        </w:rPr>
        <w:t>
белгіленсе, мемлекеттік мекемелер), Тапсырыс берушімен жасалған</w:t>
      </w:r>
      <w:r>
        <w:br/>
      </w:r>
      <w:r>
        <w:rPr>
          <w:rFonts w:ascii="Times New Roman"/>
          <w:b w:val="false"/>
          <w:i w:val="false"/>
          <w:color w:val="000000"/>
          <w:sz w:val="28"/>
        </w:rPr>
        <w:t>
мемлекеттік сатып алу туралы шартта оның контрагенті ретінде әрекет</w:t>
      </w:r>
      <w:r>
        <w:br/>
      </w:r>
      <w:r>
        <w:rPr>
          <w:rFonts w:ascii="Times New Roman"/>
          <w:b w:val="false"/>
          <w:i w:val="false"/>
          <w:color w:val="000000"/>
          <w:sz w:val="28"/>
        </w:rPr>
        <w:t>
ететін заңды тұлғалардың уақытша бірлестігі (консорциум).</w:t>
      </w:r>
      <w:r>
        <w:br/>
      </w:r>
      <w:r>
        <w:rPr>
          <w:rFonts w:ascii="Times New Roman"/>
          <w:b w:val="false"/>
          <w:i w:val="false"/>
          <w:color w:val="000000"/>
          <w:sz w:val="28"/>
        </w:rPr>
        <w:t>
      2. Төменде тізбеленген құжаттар мен онда айтылған талаптар осы</w:t>
      </w:r>
      <w:r>
        <w:br/>
      </w:r>
      <w:r>
        <w:rPr>
          <w:rFonts w:ascii="Times New Roman"/>
          <w:b w:val="false"/>
          <w:i w:val="false"/>
          <w:color w:val="000000"/>
          <w:sz w:val="28"/>
        </w:rPr>
        <w:t>
Шартты құрайды және оның ажырамас бөлігі болып табылады, атап</w:t>
      </w:r>
      <w:r>
        <w:br/>
      </w:r>
      <w:r>
        <w:rPr>
          <w:rFonts w:ascii="Times New Roman"/>
          <w:b w:val="false"/>
          <w:i w:val="false"/>
          <w:color w:val="000000"/>
          <w:sz w:val="28"/>
        </w:rPr>
        <w:t>
айтқанда:</w:t>
      </w:r>
      <w:r>
        <w:br/>
      </w:r>
      <w:r>
        <w:rPr>
          <w:rFonts w:ascii="Times New Roman"/>
          <w:b w:val="false"/>
          <w:i w:val="false"/>
          <w:color w:val="000000"/>
          <w:sz w:val="28"/>
        </w:rPr>
        <w:t>
      1) осы Шарт;</w:t>
      </w:r>
      <w:r>
        <w:br/>
      </w:r>
      <w:r>
        <w:rPr>
          <w:rFonts w:ascii="Times New Roman"/>
          <w:b w:val="false"/>
          <w:i w:val="false"/>
          <w:color w:val="000000"/>
          <w:sz w:val="28"/>
        </w:rPr>
        <w:t>
      2) сатып алынатын көрсетілетін қызметтер тізбесі;</w:t>
      </w:r>
      <w:r>
        <w:br/>
      </w:r>
      <w:r>
        <w:rPr>
          <w:rFonts w:ascii="Times New Roman"/>
          <w:b w:val="false"/>
          <w:i w:val="false"/>
          <w:color w:val="000000"/>
          <w:sz w:val="28"/>
        </w:rPr>
        <w:t>
      3) техникалық ерекшелік;</w:t>
      </w:r>
      <w:r>
        <w:br/>
      </w:r>
      <w:r>
        <w:rPr>
          <w:rFonts w:ascii="Times New Roman"/>
          <w:b w:val="false"/>
          <w:i w:val="false"/>
          <w:color w:val="000000"/>
          <w:sz w:val="28"/>
        </w:rPr>
        <w:t>
      4) Шарттың орындалуын қамтамасыз ету.</w:t>
      </w:r>
      <w:r>
        <w:br/>
      </w:r>
      <w:r>
        <w:rPr>
          <w:rFonts w:ascii="Times New Roman"/>
          <w:b w:val="false"/>
          <w:i w:val="false"/>
          <w:color w:val="000000"/>
          <w:sz w:val="28"/>
        </w:rPr>
        <w:t>
      4. Өнім беруші Шарт жасалған күннен бастап он жұмыс күні ішінде</w:t>
      </w:r>
      <w:r>
        <w:br/>
      </w:r>
      <w:r>
        <w:rPr>
          <w:rFonts w:ascii="Times New Roman"/>
          <w:b w:val="false"/>
          <w:i w:val="false"/>
          <w:color w:val="000000"/>
          <w:sz w:val="28"/>
        </w:rPr>
        <w:t>
осы Ереженің </w:t>
      </w:r>
      <w:r>
        <w:rPr>
          <w:rFonts w:ascii="Times New Roman"/>
          <w:b w:val="false"/>
          <w:i w:val="false"/>
          <w:color w:val="000000"/>
          <w:sz w:val="28"/>
        </w:rPr>
        <w:t>158-тармағында</w:t>
      </w:r>
      <w:r>
        <w:rPr>
          <w:rFonts w:ascii="Times New Roman"/>
          <w:b w:val="false"/>
          <w:i w:val="false"/>
          <w:color w:val="000000"/>
          <w:sz w:val="28"/>
        </w:rPr>
        <w:t xml:space="preserve"> көрсетілген жағдайларда және мөлшерде</w:t>
      </w:r>
      <w:r>
        <w:br/>
      </w:r>
      <w:r>
        <w:rPr>
          <w:rFonts w:ascii="Times New Roman"/>
          <w:b w:val="false"/>
          <w:i w:val="false"/>
          <w:color w:val="000000"/>
          <w:sz w:val="28"/>
        </w:rPr>
        <w:t>
Шарттың орындалуын қамтамасыз етуді енгізеді.</w:t>
      </w:r>
      <w:r>
        <w:br/>
      </w:r>
      <w:r>
        <w:rPr>
          <w:rFonts w:ascii="Times New Roman"/>
          <w:b w:val="false"/>
          <w:i w:val="false"/>
          <w:color w:val="000000"/>
          <w:sz w:val="28"/>
        </w:rPr>
        <w:t>
      Өнiм берушi Шарттың орындалуын қамтамасыз етудiң мынадай</w:t>
      </w:r>
      <w:r>
        <w:br/>
      </w:r>
      <w:r>
        <w:rPr>
          <w:rFonts w:ascii="Times New Roman"/>
          <w:b w:val="false"/>
          <w:i w:val="false"/>
          <w:color w:val="000000"/>
          <w:sz w:val="28"/>
        </w:rPr>
        <w:t>
түрлерiнiң бiрiн:</w:t>
      </w:r>
      <w:r>
        <w:br/>
      </w:r>
      <w:r>
        <w:rPr>
          <w:rFonts w:ascii="Times New Roman"/>
          <w:b w:val="false"/>
          <w:i w:val="false"/>
          <w:color w:val="000000"/>
          <w:sz w:val="28"/>
        </w:rPr>
        <w:t>
      1) Тапсырыс берушінің банктік шотына не мемлекеттік органдар</w:t>
      </w:r>
      <w:r>
        <w:br/>
      </w:r>
      <w:r>
        <w:rPr>
          <w:rFonts w:ascii="Times New Roman"/>
          <w:b w:val="false"/>
          <w:i w:val="false"/>
          <w:color w:val="000000"/>
          <w:sz w:val="28"/>
        </w:rPr>
        <w:t>
және мемлекеттік мекемелер болып табылатын тапсырыс берушілер үшін</w:t>
      </w:r>
      <w:r>
        <w:br/>
      </w:r>
      <w:r>
        <w:rPr>
          <w:rFonts w:ascii="Times New Roman"/>
          <w:b w:val="false"/>
          <w:i w:val="false"/>
          <w:color w:val="000000"/>
          <w:sz w:val="28"/>
        </w:rPr>
        <w:t>
Қазақстан Республикасының бюджет заңнамасында көзделген шотқа</w:t>
      </w:r>
      <w:r>
        <w:br/>
      </w:r>
      <w:r>
        <w:rPr>
          <w:rFonts w:ascii="Times New Roman"/>
          <w:b w:val="false"/>
          <w:i w:val="false"/>
          <w:color w:val="000000"/>
          <w:sz w:val="28"/>
        </w:rPr>
        <w:t xml:space="preserve">
енгізілетін кепілді ақшалай жарнаны; </w:t>
      </w:r>
      <w:r>
        <w:br/>
      </w:r>
      <w:r>
        <w:rPr>
          <w:rFonts w:ascii="Times New Roman"/>
          <w:b w:val="false"/>
          <w:i w:val="false"/>
          <w:color w:val="000000"/>
          <w:sz w:val="28"/>
        </w:rPr>
        <w:t>
      2) банктік кепілдікті таңдауға құқылы.</w:t>
      </w:r>
      <w:r>
        <w:br/>
      </w:r>
      <w:r>
        <w:rPr>
          <w:rFonts w:ascii="Times New Roman"/>
          <w:b w:val="false"/>
          <w:i w:val="false"/>
          <w:color w:val="000000"/>
          <w:sz w:val="28"/>
        </w:rPr>
        <w:t>
      5. Өнім берушінің Шарт бойынша міндеттемелер толық орындалғанға</w:t>
      </w:r>
      <w:r>
        <w:br/>
      </w:r>
      <w:r>
        <w:rPr>
          <w:rFonts w:ascii="Times New Roman"/>
          <w:b w:val="false"/>
          <w:i w:val="false"/>
          <w:color w:val="000000"/>
          <w:sz w:val="28"/>
        </w:rPr>
        <w:t>
дейін үшінші бір тұлғалардың енгізілген кепілдікті ақшалай жарнаға</w:t>
      </w:r>
      <w:r>
        <w:br/>
      </w:r>
      <w:r>
        <w:rPr>
          <w:rFonts w:ascii="Times New Roman"/>
          <w:b w:val="false"/>
          <w:i w:val="false"/>
          <w:color w:val="000000"/>
          <w:sz w:val="28"/>
        </w:rPr>
        <w:t>
толығымен не бір бөлігінде талап ету құқықтарының туындауына әкеп</w:t>
      </w:r>
      <w:r>
        <w:br/>
      </w:r>
      <w:r>
        <w:rPr>
          <w:rFonts w:ascii="Times New Roman"/>
          <w:b w:val="false"/>
          <w:i w:val="false"/>
          <w:color w:val="000000"/>
          <w:sz w:val="28"/>
        </w:rPr>
        <w:t>
соқтыратын іс-қимылдар жасауына жол берілмейді. Тапсырыс берушінің</w:t>
      </w:r>
      <w:r>
        <w:br/>
      </w:r>
      <w:r>
        <w:rPr>
          <w:rFonts w:ascii="Times New Roman"/>
          <w:b w:val="false"/>
          <w:i w:val="false"/>
          <w:color w:val="000000"/>
          <w:sz w:val="28"/>
        </w:rPr>
        <w:t>
Өнім беруші енгізген кепілді ақшалай жарнаны Заңда көзделмеген</w:t>
      </w:r>
      <w:r>
        <w:br/>
      </w:r>
      <w:r>
        <w:rPr>
          <w:rFonts w:ascii="Times New Roman"/>
          <w:b w:val="false"/>
          <w:i w:val="false"/>
          <w:color w:val="000000"/>
          <w:sz w:val="28"/>
        </w:rPr>
        <w:t>
мақсаттарға пайдалануына жол берілмейді.</w:t>
      </w:r>
      <w:r>
        <w:br/>
      </w:r>
      <w:r>
        <w:rPr>
          <w:rFonts w:ascii="Times New Roman"/>
          <w:b w:val="false"/>
          <w:i w:val="false"/>
          <w:color w:val="000000"/>
          <w:sz w:val="28"/>
        </w:rPr>
        <w:t>
      6. Мемлекеттік органдар, мемлекеттік мекемелер және жедел</w:t>
      </w:r>
      <w:r>
        <w:br/>
      </w:r>
      <w:r>
        <w:rPr>
          <w:rFonts w:ascii="Times New Roman"/>
          <w:b w:val="false"/>
          <w:i w:val="false"/>
          <w:color w:val="000000"/>
          <w:sz w:val="28"/>
        </w:rPr>
        <w:t>
басқару құқығындағы мемлекеттік кәсіпорындармен бір қаржы жылынан</w:t>
      </w:r>
      <w:r>
        <w:br/>
      </w:r>
      <w:r>
        <w:rPr>
          <w:rFonts w:ascii="Times New Roman"/>
          <w:b w:val="false"/>
          <w:i w:val="false"/>
          <w:color w:val="000000"/>
          <w:sz w:val="28"/>
        </w:rPr>
        <w:t>
асатын мерзімге мемлекеттік сатып алу туралы шарт мынадай:</w:t>
      </w:r>
      <w:r>
        <w:br/>
      </w:r>
      <w:r>
        <w:rPr>
          <w:rFonts w:ascii="Times New Roman"/>
          <w:b w:val="false"/>
          <w:i w:val="false"/>
          <w:color w:val="000000"/>
          <w:sz w:val="28"/>
        </w:rPr>
        <w:t>
      1) Қазақстан Республикасының Қарулы Күштері мен басқа да әскери</w:t>
      </w:r>
      <w:r>
        <w:br/>
      </w:r>
      <w:r>
        <w:rPr>
          <w:rFonts w:ascii="Times New Roman"/>
          <w:b w:val="false"/>
          <w:i w:val="false"/>
          <w:color w:val="000000"/>
          <w:sz w:val="28"/>
        </w:rPr>
        <w:t>
құралымдарының жеке құрамының тамақтануын ұйымдастыру жөніндегі</w:t>
      </w:r>
      <w:r>
        <w:br/>
      </w:r>
      <w:r>
        <w:rPr>
          <w:rFonts w:ascii="Times New Roman"/>
          <w:b w:val="false"/>
          <w:i w:val="false"/>
          <w:color w:val="000000"/>
          <w:sz w:val="28"/>
        </w:rPr>
        <w:t>
көрсетілетін қызметтерді. Мұндай мемлекеттік сатып алу туралы шарттың</w:t>
      </w:r>
      <w:r>
        <w:br/>
      </w:r>
      <w:r>
        <w:rPr>
          <w:rFonts w:ascii="Times New Roman"/>
          <w:b w:val="false"/>
          <w:i w:val="false"/>
          <w:color w:val="000000"/>
          <w:sz w:val="28"/>
        </w:rPr>
        <w:t>
қолданылу мерзімі үш жылдан аспауы тиіс;</w:t>
      </w:r>
      <w:r>
        <w:br/>
      </w:r>
      <w:r>
        <w:rPr>
          <w:rFonts w:ascii="Times New Roman"/>
          <w:b w:val="false"/>
          <w:i w:val="false"/>
          <w:color w:val="000000"/>
          <w:sz w:val="28"/>
        </w:rPr>
        <w:t>
      2) көрсетілетін қызметтерді Қазақстан Республикасының</w:t>
      </w:r>
      <w:r>
        <w:br/>
      </w:r>
      <w:r>
        <w:rPr>
          <w:rFonts w:ascii="Times New Roman"/>
          <w:b w:val="false"/>
          <w:i w:val="false"/>
          <w:color w:val="000000"/>
          <w:sz w:val="28"/>
        </w:rPr>
        <w:t>
заңдарында белгіленген жағдайларда бір қаржы жылынан асатын мерзімге</w:t>
      </w:r>
      <w:r>
        <w:br/>
      </w:r>
      <w:r>
        <w:rPr>
          <w:rFonts w:ascii="Times New Roman"/>
          <w:b w:val="false"/>
          <w:i w:val="false"/>
          <w:color w:val="000000"/>
          <w:sz w:val="28"/>
        </w:rPr>
        <w:t>
сатып алған жағдайда жасалады.</w:t>
      </w:r>
      <w:r>
        <w:br/>
      </w:r>
      <w:r>
        <w:rPr>
          <w:rFonts w:ascii="Times New Roman"/>
          <w:b w:val="false"/>
          <w:i w:val="false"/>
          <w:color w:val="000000"/>
          <w:sz w:val="28"/>
        </w:rPr>
        <w:t>
      Бұл ретте, қолданылу мерзімі бір қаржы жылынан асатын</w:t>
      </w:r>
      <w:r>
        <w:br/>
      </w:r>
      <w:r>
        <w:rPr>
          <w:rFonts w:ascii="Times New Roman"/>
          <w:b w:val="false"/>
          <w:i w:val="false"/>
          <w:color w:val="000000"/>
          <w:sz w:val="28"/>
        </w:rPr>
        <w:t>
мемлекеттік сатып алу туралы мұндай шарттарды жоғарыда көзделген</w:t>
      </w:r>
      <w:r>
        <w:br/>
      </w:r>
      <w:r>
        <w:rPr>
          <w:rFonts w:ascii="Times New Roman"/>
          <w:b w:val="false"/>
          <w:i w:val="false"/>
          <w:color w:val="000000"/>
          <w:sz w:val="28"/>
        </w:rPr>
        <w:t>
жағдайларда, бәсекелестік негізде өткізілген мемлекеттік сатып алу</w:t>
      </w:r>
      <w:r>
        <w:br/>
      </w:r>
      <w:r>
        <w:rPr>
          <w:rFonts w:ascii="Times New Roman"/>
          <w:b w:val="false"/>
          <w:i w:val="false"/>
          <w:color w:val="000000"/>
          <w:sz w:val="28"/>
        </w:rPr>
        <w:t>
қорытындылары бойынша айқындалған өнім берушілермен жасасуға ғана</w:t>
      </w:r>
      <w:r>
        <w:br/>
      </w:r>
      <w:r>
        <w:rPr>
          <w:rFonts w:ascii="Times New Roman"/>
          <w:b w:val="false"/>
          <w:i w:val="false"/>
          <w:color w:val="000000"/>
          <w:sz w:val="28"/>
        </w:rPr>
        <w:t>
рұқсат етіледі.</w:t>
      </w:r>
      <w:r>
        <w:br/>
      </w:r>
      <w:r>
        <w:rPr>
          <w:rFonts w:ascii="Times New Roman"/>
          <w:b w:val="false"/>
          <w:i w:val="false"/>
          <w:color w:val="000000"/>
          <w:sz w:val="28"/>
        </w:rPr>
        <w:t>
      7. Шаруашылық жүргізу құқығындағы мемлекеттік кәсіпорындар,</w:t>
      </w:r>
      <w:r>
        <w:br/>
      </w:r>
      <w:r>
        <w:rPr>
          <w:rFonts w:ascii="Times New Roman"/>
          <w:b w:val="false"/>
          <w:i w:val="false"/>
          <w:color w:val="000000"/>
          <w:sz w:val="28"/>
        </w:rPr>
        <w:t>
сондай-ақ дауыс беретін акцияларының (үлестерінің) елу және одан</w:t>
      </w:r>
      <w:r>
        <w:br/>
      </w:r>
      <w:r>
        <w:rPr>
          <w:rFonts w:ascii="Times New Roman"/>
          <w:b w:val="false"/>
          <w:i w:val="false"/>
          <w:color w:val="000000"/>
          <w:sz w:val="28"/>
        </w:rPr>
        <w:t>
астам пайызы мемлекетке тиесілі заңды тұлғалар және олармен үлестес</w:t>
      </w:r>
      <w:r>
        <w:br/>
      </w:r>
      <w:r>
        <w:rPr>
          <w:rFonts w:ascii="Times New Roman"/>
          <w:b w:val="false"/>
          <w:i w:val="false"/>
          <w:color w:val="000000"/>
          <w:sz w:val="28"/>
        </w:rPr>
        <w:t>
заңды тұлғалар көрсетілген тұлғалардың басқару органы немесе жоғарғы</w:t>
      </w:r>
      <w:r>
        <w:br/>
      </w:r>
      <w:r>
        <w:rPr>
          <w:rFonts w:ascii="Times New Roman"/>
          <w:b w:val="false"/>
          <w:i w:val="false"/>
          <w:color w:val="000000"/>
          <w:sz w:val="28"/>
        </w:rPr>
        <w:t>
органы бекіткен даму жоспарында (бизнес-жоспарда) оларды аяқтау</w:t>
      </w:r>
      <w:r>
        <w:br/>
      </w:r>
      <w:r>
        <w:rPr>
          <w:rFonts w:ascii="Times New Roman"/>
          <w:b w:val="false"/>
          <w:i w:val="false"/>
          <w:color w:val="000000"/>
          <w:sz w:val="28"/>
        </w:rPr>
        <w:t>
мерзімі келесі (кейінгі) қаржы жылына (жылдарына) белгіленген</w:t>
      </w:r>
      <w:r>
        <w:br/>
      </w:r>
      <w:r>
        <w:rPr>
          <w:rFonts w:ascii="Times New Roman"/>
          <w:b w:val="false"/>
          <w:i w:val="false"/>
          <w:color w:val="000000"/>
          <w:sz w:val="28"/>
        </w:rPr>
        <w:t>
іс-шараларды орындау үшін қажетті тауарларды, көрсетілетін</w:t>
      </w:r>
      <w:r>
        <w:br/>
      </w:r>
      <w:r>
        <w:rPr>
          <w:rFonts w:ascii="Times New Roman"/>
          <w:b w:val="false"/>
          <w:i w:val="false"/>
          <w:color w:val="000000"/>
          <w:sz w:val="28"/>
        </w:rPr>
        <w:t>
қызметтерді мемлекеттік сатып алу туралы ұзақ мерзімді шарт жасасуы</w:t>
      </w:r>
      <w:r>
        <w:br/>
      </w:r>
      <w:r>
        <w:rPr>
          <w:rFonts w:ascii="Times New Roman"/>
          <w:b w:val="false"/>
          <w:i w:val="false"/>
          <w:color w:val="000000"/>
          <w:sz w:val="28"/>
        </w:rPr>
        <w:t>
мүмкін.</w:t>
      </w:r>
      <w:r>
        <w:br/>
      </w:r>
      <w:r>
        <w:rPr>
          <w:rFonts w:ascii="Times New Roman"/>
          <w:b w:val="false"/>
          <w:i w:val="false"/>
          <w:color w:val="000000"/>
          <w:sz w:val="28"/>
        </w:rPr>
        <w:t>
      8. Жылдық қаржылық есептілік аудиті бойынша мемлекеттік сатып</w:t>
      </w:r>
      <w:r>
        <w:br/>
      </w:r>
      <w:r>
        <w:rPr>
          <w:rFonts w:ascii="Times New Roman"/>
          <w:b w:val="false"/>
          <w:i w:val="false"/>
          <w:color w:val="000000"/>
          <w:sz w:val="28"/>
        </w:rPr>
        <w:t>
алу туралы шарт үш жылдан аспайтын мерзімге жасалуы мүмкін.</w:t>
      </w:r>
      <w:r>
        <w:br/>
      </w:r>
      <w:r>
        <w:rPr>
          <w:rFonts w:ascii="Times New Roman"/>
          <w:b w:val="false"/>
          <w:i w:val="false"/>
          <w:color w:val="000000"/>
          <w:sz w:val="28"/>
        </w:rPr>
        <w:t>
      9. Өнім беруші қызметті көрсетуге, Тапсырыс беруші көрсетілетін</w:t>
      </w:r>
      <w:r>
        <w:br/>
      </w:r>
      <w:r>
        <w:rPr>
          <w:rFonts w:ascii="Times New Roman"/>
          <w:b w:val="false"/>
          <w:i w:val="false"/>
          <w:color w:val="000000"/>
          <w:sz w:val="28"/>
        </w:rPr>
        <w:t>
қызметтердің саны мен сапасын Өнім берушінің конкурстық өтінімі мен</w:t>
      </w:r>
      <w:r>
        <w:br/>
      </w:r>
      <w:r>
        <w:rPr>
          <w:rFonts w:ascii="Times New Roman"/>
          <w:b w:val="false"/>
          <w:i w:val="false"/>
          <w:color w:val="000000"/>
          <w:sz w:val="28"/>
        </w:rPr>
        <w:t>
Шарттың ажырамас бөлігі болып табылатын Тапсырыс берушінің конкурстық</w:t>
      </w:r>
      <w:r>
        <w:br/>
      </w:r>
      <w:r>
        <w:rPr>
          <w:rFonts w:ascii="Times New Roman"/>
          <w:b w:val="false"/>
          <w:i w:val="false"/>
          <w:color w:val="000000"/>
          <w:sz w:val="28"/>
        </w:rPr>
        <w:t>
құжаттамасына сәйкес қабылдап алуға және ақысын төлеуге міндеттенеді.</w:t>
      </w:r>
      <w:r>
        <w:br/>
      </w:r>
      <w:r>
        <w:rPr>
          <w:rFonts w:ascii="Times New Roman"/>
          <w:b w:val="false"/>
          <w:i w:val="false"/>
          <w:color w:val="000000"/>
          <w:sz w:val="28"/>
        </w:rPr>
        <w:t>
      Ақы төлеу нысаны</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(аудару, қолма-қол есеп айырысу және т.б.):</w:t>
      </w:r>
      <w:r>
        <w:br/>
      </w:r>
      <w:r>
        <w:rPr>
          <w:rFonts w:ascii="Times New Roman"/>
          <w:b w:val="false"/>
          <w:i w:val="false"/>
          <w:color w:val="000000"/>
          <w:sz w:val="28"/>
        </w:rPr>
        <w:t>
      10. Төлемдердің мерзімі_____________________________________</w:t>
      </w:r>
      <w:r>
        <w:br/>
      </w:r>
      <w:r>
        <w:rPr>
          <w:rFonts w:ascii="Times New Roman"/>
          <w:b w:val="false"/>
          <w:i w:val="false"/>
          <w:color w:val="000000"/>
          <w:sz w:val="28"/>
        </w:rPr>
        <w:t>
      (мысалы: межеленген пункттегі қызметтерді көрсеткеннен кейін %</w:t>
      </w:r>
      <w:r>
        <w:br/>
      </w:r>
      <w:r>
        <w:rPr>
          <w:rFonts w:ascii="Times New Roman"/>
          <w:b w:val="false"/>
          <w:i w:val="false"/>
          <w:color w:val="000000"/>
          <w:sz w:val="28"/>
        </w:rPr>
        <w:t>
немесе алдын ала төлем және т.б.).</w:t>
      </w:r>
      <w:r>
        <w:br/>
      </w:r>
      <w:r>
        <w:rPr>
          <w:rFonts w:ascii="Times New Roman"/>
          <w:b w:val="false"/>
          <w:i w:val="false"/>
          <w:color w:val="000000"/>
          <w:sz w:val="28"/>
        </w:rPr>
        <w:t>
      11. Ақы төлеу алдындағы қажетті құжаттар:____________________</w:t>
      </w:r>
      <w:r>
        <w:br/>
      </w:r>
      <w:r>
        <w:rPr>
          <w:rFonts w:ascii="Times New Roman"/>
          <w:b w:val="false"/>
          <w:i w:val="false"/>
          <w:color w:val="000000"/>
          <w:sz w:val="28"/>
        </w:rPr>
        <w:t>
       (шот-фактура немесе қабылдап алу-беру актісі немесе т.с.с.).</w:t>
      </w:r>
      <w:r>
        <w:br/>
      </w:r>
      <w:r>
        <w:rPr>
          <w:rFonts w:ascii="Times New Roman"/>
          <w:b w:val="false"/>
          <w:i w:val="false"/>
          <w:color w:val="000000"/>
          <w:sz w:val="28"/>
        </w:rPr>
        <w:t>
      Мемлекеттiк сатып алу туралы шарт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w:t>
      </w:r>
      <w:r>
        <w:br/>
      </w:r>
      <w:r>
        <w:rPr>
          <w:rFonts w:ascii="Times New Roman"/>
          <w:b w:val="false"/>
          <w:i w:val="false"/>
          <w:color w:val="000000"/>
          <w:sz w:val="28"/>
        </w:rPr>
        <w:t>
мемлекеттік сатып алу туралы шартқа өзгерiстер енгiзу шартын көздеуi</w:t>
      </w:r>
      <w:r>
        <w:br/>
      </w:r>
      <w:r>
        <w:rPr>
          <w:rFonts w:ascii="Times New Roman"/>
          <w:b w:val="false"/>
          <w:i w:val="false"/>
          <w:color w:val="000000"/>
          <w:sz w:val="28"/>
        </w:rPr>
        <w:t>
тиiс.</w:t>
      </w:r>
      <w:r>
        <w:br/>
      </w:r>
      <w:r>
        <w:rPr>
          <w:rFonts w:ascii="Times New Roman"/>
          <w:b w:val="false"/>
          <w:i w:val="false"/>
          <w:color w:val="000000"/>
          <w:sz w:val="28"/>
        </w:rPr>
        <w:t>
      Мемлекеттiк сатып алу туралы шарттың жобасына не жасалған</w:t>
      </w:r>
      <w:r>
        <w:br/>
      </w:r>
      <w:r>
        <w:rPr>
          <w:rFonts w:ascii="Times New Roman"/>
          <w:b w:val="false"/>
          <w:i w:val="false"/>
          <w:color w:val="000000"/>
          <w:sz w:val="28"/>
        </w:rPr>
        <w:t>
шартқа өткізілген мемлекеттік сатып алу шарттарының мазмұнын өзгертуі</w:t>
      </w:r>
      <w:r>
        <w:br/>
      </w:r>
      <w:r>
        <w:rPr>
          <w:rFonts w:ascii="Times New Roman"/>
          <w:b w:val="false"/>
          <w:i w:val="false"/>
          <w:color w:val="000000"/>
          <w:sz w:val="28"/>
        </w:rPr>
        <w:t>
мүмкін өзгерістер және (немесе) Заңның 39-бабының </w:t>
      </w:r>
      <w:r>
        <w:rPr>
          <w:rFonts w:ascii="Times New Roman"/>
          <w:b w:val="false"/>
          <w:i w:val="false"/>
          <w:color w:val="000000"/>
          <w:sz w:val="28"/>
        </w:rPr>
        <w:t>1</w:t>
      </w:r>
      <w:r>
        <w:rPr>
          <w:rFonts w:ascii="Times New Roman"/>
          <w:b w:val="false"/>
          <w:i w:val="false"/>
          <w:color w:val="000000"/>
          <w:sz w:val="28"/>
        </w:rPr>
        <w:t xml:space="preserve"> және </w:t>
      </w:r>
      <w:r>
        <w:br/>
      </w:r>
      <w:r>
        <w:rPr>
          <w:rFonts w:ascii="Times New Roman"/>
          <w:b w:val="false"/>
          <w:i w:val="false"/>
          <w:color w:val="000000"/>
          <w:sz w:val="28"/>
        </w:rPr>
        <w:t>
</w:t>
      </w:r>
      <w:r>
        <w:rPr>
          <w:rFonts w:ascii="Times New Roman"/>
          <w:b w:val="false"/>
          <w:i w:val="false"/>
          <w:color w:val="000000"/>
          <w:sz w:val="28"/>
        </w:rPr>
        <w:t>2-тармақтарында</w:t>
      </w:r>
      <w:r>
        <w:rPr>
          <w:rFonts w:ascii="Times New Roman"/>
          <w:b w:val="false"/>
          <w:i w:val="false"/>
          <w:color w:val="000000"/>
          <w:sz w:val="28"/>
        </w:rPr>
        <w:t xml:space="preserve"> көзделмеген негiздер бойынша өнiм берушi таңдау үшiн</w:t>
      </w:r>
      <w:r>
        <w:br/>
      </w:r>
      <w:r>
        <w:rPr>
          <w:rFonts w:ascii="Times New Roman"/>
          <w:b w:val="false"/>
          <w:i w:val="false"/>
          <w:color w:val="000000"/>
          <w:sz w:val="28"/>
        </w:rPr>
        <w:t>
негiз болған ұсыныстарды енгiзуге жол берiлмейдi.</w:t>
      </w:r>
      <w:r>
        <w:br/>
      </w:r>
      <w:r>
        <w:rPr>
          <w:rFonts w:ascii="Times New Roman"/>
          <w:b w:val="false"/>
          <w:i w:val="false"/>
          <w:color w:val="000000"/>
          <w:sz w:val="28"/>
        </w:rPr>
        <w:t>
      12. Осы Шарт шеңберінде көрсетілетін қызметтер техникалық</w:t>
      </w:r>
      <w:r>
        <w:br/>
      </w:r>
      <w:r>
        <w:rPr>
          <w:rFonts w:ascii="Times New Roman"/>
          <w:b w:val="false"/>
          <w:i w:val="false"/>
          <w:color w:val="000000"/>
          <w:sz w:val="28"/>
        </w:rPr>
        <w:t>
ерекшелікте көрсетілген стандарттарға сәйкес немесе олардан жоғары</w:t>
      </w:r>
      <w:r>
        <w:br/>
      </w:r>
      <w:r>
        <w:rPr>
          <w:rFonts w:ascii="Times New Roman"/>
          <w:b w:val="false"/>
          <w:i w:val="false"/>
          <w:color w:val="000000"/>
          <w:sz w:val="28"/>
        </w:rPr>
        <w:t>
болуы тиіс.</w:t>
      </w:r>
      <w:r>
        <w:br/>
      </w:r>
      <w:r>
        <w:rPr>
          <w:rFonts w:ascii="Times New Roman"/>
          <w:b w:val="false"/>
          <w:i w:val="false"/>
          <w:color w:val="000000"/>
          <w:sz w:val="28"/>
        </w:rPr>
        <w:t>
      13. Өнім беруші Тапсырыс берушінің алдын ала жазбаша</w:t>
      </w:r>
      <w:r>
        <w:br/>
      </w:r>
      <w:r>
        <w:rPr>
          <w:rFonts w:ascii="Times New Roman"/>
          <w:b w:val="false"/>
          <w:i w:val="false"/>
          <w:color w:val="000000"/>
          <w:sz w:val="28"/>
        </w:rPr>
        <w:t>
келісімінсіз Шарттың немесе оның қандай да бар ережелерінің,</w:t>
      </w:r>
      <w:r>
        <w:br/>
      </w:r>
      <w:r>
        <w:rPr>
          <w:rFonts w:ascii="Times New Roman"/>
          <w:b w:val="false"/>
          <w:i w:val="false"/>
          <w:color w:val="000000"/>
          <w:sz w:val="28"/>
        </w:rPr>
        <w:t>
сондай-ақ техникалық құжаттаманың, жоспарлардың, сызбалардың,</w:t>
      </w:r>
      <w:r>
        <w:br/>
      </w:r>
      <w:r>
        <w:rPr>
          <w:rFonts w:ascii="Times New Roman"/>
          <w:b w:val="false"/>
          <w:i w:val="false"/>
          <w:color w:val="000000"/>
          <w:sz w:val="28"/>
        </w:rPr>
        <w:t>
моделдердің, үлгілердің мазмұнын немесе осы Шартты орындау үшін Өнім</w:t>
      </w:r>
      <w:r>
        <w:br/>
      </w:r>
      <w:r>
        <w:rPr>
          <w:rFonts w:ascii="Times New Roman"/>
          <w:b w:val="false"/>
          <w:i w:val="false"/>
          <w:color w:val="000000"/>
          <w:sz w:val="28"/>
        </w:rPr>
        <w:t>
беруші тартқан персоналды қоспағанда, Тапсырыс беруші немесе оның</w:t>
      </w:r>
      <w:r>
        <w:br/>
      </w:r>
      <w:r>
        <w:rPr>
          <w:rFonts w:ascii="Times New Roman"/>
          <w:b w:val="false"/>
          <w:i w:val="false"/>
          <w:color w:val="000000"/>
          <w:sz w:val="28"/>
        </w:rPr>
        <w:t>
атынан басқа тұлғалар ұсынған ақпаратты ешкімге жария етпеуі тиіс.</w:t>
      </w:r>
      <w:r>
        <w:br/>
      </w:r>
      <w:r>
        <w:rPr>
          <w:rFonts w:ascii="Times New Roman"/>
          <w:b w:val="false"/>
          <w:i w:val="false"/>
          <w:color w:val="000000"/>
          <w:sz w:val="28"/>
        </w:rPr>
        <w:t>
      Көрсетілген ақпарат бұл персоналға құпия түрде және шарттық</w:t>
      </w:r>
      <w:r>
        <w:br/>
      </w:r>
      <w:r>
        <w:rPr>
          <w:rFonts w:ascii="Times New Roman"/>
          <w:b w:val="false"/>
          <w:i w:val="false"/>
          <w:color w:val="000000"/>
          <w:sz w:val="28"/>
        </w:rPr>
        <w:t>
міндеттемелерді орындауға қажетті шамада ұсынылуы тиіс;</w:t>
      </w:r>
      <w:r>
        <w:br/>
      </w:r>
      <w:r>
        <w:rPr>
          <w:rFonts w:ascii="Times New Roman"/>
          <w:b w:val="false"/>
          <w:i w:val="false"/>
          <w:color w:val="000000"/>
          <w:sz w:val="28"/>
        </w:rPr>
        <w:t>
      14. Өнім беруші Тапсырыс берушінің алдын ала жазбаша</w:t>
      </w:r>
      <w:r>
        <w:br/>
      </w:r>
      <w:r>
        <w:rPr>
          <w:rFonts w:ascii="Times New Roman"/>
          <w:b w:val="false"/>
          <w:i w:val="false"/>
          <w:color w:val="000000"/>
          <w:sz w:val="28"/>
        </w:rPr>
        <w:t>
келісімінсіз жоғарыда көрсетілген құжаттардың немесе ақпараттың</w:t>
      </w:r>
      <w:r>
        <w:br/>
      </w:r>
      <w:r>
        <w:rPr>
          <w:rFonts w:ascii="Times New Roman"/>
          <w:b w:val="false"/>
          <w:i w:val="false"/>
          <w:color w:val="000000"/>
          <w:sz w:val="28"/>
        </w:rPr>
        <w:t>
қандай да біреуін Шартты іске асыру мақсатынан басқа мақсатта</w:t>
      </w:r>
      <w:r>
        <w:br/>
      </w:r>
      <w:r>
        <w:rPr>
          <w:rFonts w:ascii="Times New Roman"/>
          <w:b w:val="false"/>
          <w:i w:val="false"/>
          <w:color w:val="000000"/>
          <w:sz w:val="28"/>
        </w:rPr>
        <w:t>
пайдаланбауы тиіс.</w:t>
      </w:r>
      <w:r>
        <w:br/>
      </w:r>
      <w:r>
        <w:rPr>
          <w:rFonts w:ascii="Times New Roman"/>
          <w:b w:val="false"/>
          <w:i w:val="false"/>
          <w:color w:val="000000"/>
          <w:sz w:val="28"/>
        </w:rPr>
        <w:t>
      15. Жоғарыда көрсетілгеннің бір де бір тармағы Өнім берушіні</w:t>
      </w:r>
      <w:r>
        <w:br/>
      </w:r>
      <w:r>
        <w:rPr>
          <w:rFonts w:ascii="Times New Roman"/>
          <w:b w:val="false"/>
          <w:i w:val="false"/>
          <w:color w:val="000000"/>
          <w:sz w:val="28"/>
        </w:rPr>
        <w:t>
осы Шарт бойынша кепілдіктерден немесе басқа да міндеттемелерден</w:t>
      </w:r>
      <w:r>
        <w:br/>
      </w:r>
      <w:r>
        <w:rPr>
          <w:rFonts w:ascii="Times New Roman"/>
          <w:b w:val="false"/>
          <w:i w:val="false"/>
          <w:color w:val="000000"/>
          <w:sz w:val="28"/>
        </w:rPr>
        <w:t>
босатпайды.</w:t>
      </w:r>
      <w:r>
        <w:br/>
      </w:r>
      <w:r>
        <w:rPr>
          <w:rFonts w:ascii="Times New Roman"/>
          <w:b w:val="false"/>
          <w:i w:val="false"/>
          <w:color w:val="000000"/>
          <w:sz w:val="28"/>
        </w:rPr>
        <w:t>
      16. Осы Шарт шеңберінде Өнім беруші конкурстық құжаттамада</w:t>
      </w:r>
      <w:r>
        <w:br/>
      </w:r>
      <w:r>
        <w:rPr>
          <w:rFonts w:ascii="Times New Roman"/>
          <w:b w:val="false"/>
          <w:i w:val="false"/>
          <w:color w:val="000000"/>
          <w:sz w:val="28"/>
        </w:rPr>
        <w:t>
көрсетілген қызметтерді көрсетуі тиіс.</w:t>
      </w:r>
      <w:r>
        <w:br/>
      </w:r>
      <w:r>
        <w:rPr>
          <w:rFonts w:ascii="Times New Roman"/>
          <w:b w:val="false"/>
          <w:i w:val="false"/>
          <w:color w:val="000000"/>
          <w:sz w:val="28"/>
        </w:rPr>
        <w:t>
      17. Тапсырыс берушінің Шартта көрсеткен бағалары Өнім беруші</w:t>
      </w:r>
      <w:r>
        <w:br/>
      </w:r>
      <w:r>
        <w:rPr>
          <w:rFonts w:ascii="Times New Roman"/>
          <w:b w:val="false"/>
          <w:i w:val="false"/>
          <w:color w:val="000000"/>
          <w:sz w:val="28"/>
        </w:rPr>
        <w:t>
өзінің конкурстық өтінімінде көрсеткен бағаларға сәйкес келуі тиіс.</w:t>
      </w:r>
      <w:r>
        <w:br/>
      </w:r>
      <w:r>
        <w:rPr>
          <w:rFonts w:ascii="Times New Roman"/>
          <w:b w:val="false"/>
          <w:i w:val="false"/>
          <w:color w:val="000000"/>
          <w:sz w:val="28"/>
        </w:rPr>
        <w:t>
      18. Екі тарап та қол қойған жазбаша өзгерістерді қоспағанда,</w:t>
      </w:r>
      <w:r>
        <w:br/>
      </w:r>
      <w:r>
        <w:rPr>
          <w:rFonts w:ascii="Times New Roman"/>
          <w:b w:val="false"/>
          <w:i w:val="false"/>
          <w:color w:val="000000"/>
          <w:sz w:val="28"/>
        </w:rPr>
        <w:t>
Шарттың құжаттарына (сызбалар, жобалар немесе техникалық</w:t>
      </w:r>
      <w:r>
        <w:br/>
      </w:r>
      <w:r>
        <w:rPr>
          <w:rFonts w:ascii="Times New Roman"/>
          <w:b w:val="false"/>
          <w:i w:val="false"/>
          <w:color w:val="000000"/>
          <w:sz w:val="28"/>
        </w:rPr>
        <w:t>
ерекшеліктер, түсіру, орау әдісі, жеткізу орны немесе өнім беруші</w:t>
      </w:r>
      <w:r>
        <w:br/>
      </w:r>
      <w:r>
        <w:rPr>
          <w:rFonts w:ascii="Times New Roman"/>
          <w:b w:val="false"/>
          <w:i w:val="false"/>
          <w:color w:val="000000"/>
          <w:sz w:val="28"/>
        </w:rPr>
        <w:t>
ұсынатын қызметтер және т.б.) ешқандай ауытқуларға немесе оларды</w:t>
      </w:r>
      <w:r>
        <w:br/>
      </w:r>
      <w:r>
        <w:rPr>
          <w:rFonts w:ascii="Times New Roman"/>
          <w:b w:val="false"/>
          <w:i w:val="false"/>
          <w:color w:val="000000"/>
          <w:sz w:val="28"/>
        </w:rPr>
        <w:t>
өзгертуге жол берілмейді.</w:t>
      </w:r>
      <w:r>
        <w:br/>
      </w:r>
      <w:r>
        <w:rPr>
          <w:rFonts w:ascii="Times New Roman"/>
          <w:b w:val="false"/>
          <w:i w:val="false"/>
          <w:color w:val="000000"/>
          <w:sz w:val="28"/>
        </w:rPr>
        <w:t>
      19. Егер кез келген өзгеріс Шарт бойынша Өнім берушінің қызмет</w:t>
      </w:r>
      <w:r>
        <w:br/>
      </w:r>
      <w:r>
        <w:rPr>
          <w:rFonts w:ascii="Times New Roman"/>
          <w:b w:val="false"/>
          <w:i w:val="false"/>
          <w:color w:val="000000"/>
          <w:sz w:val="28"/>
        </w:rPr>
        <w:t>
көрсетуі үшін қажетті құнын немесе мерзімін азайтуға әкеп соқтыратын</w:t>
      </w:r>
      <w:r>
        <w:br/>
      </w:r>
      <w:r>
        <w:rPr>
          <w:rFonts w:ascii="Times New Roman"/>
          <w:b w:val="false"/>
          <w:i w:val="false"/>
          <w:color w:val="000000"/>
          <w:sz w:val="28"/>
        </w:rPr>
        <w:t>
болса, онда Шарттың бағасы тиісінше түзетіледі, ал Шартқа тиісті</w:t>
      </w:r>
      <w:r>
        <w:br/>
      </w:r>
      <w:r>
        <w:rPr>
          <w:rFonts w:ascii="Times New Roman"/>
          <w:b w:val="false"/>
          <w:i w:val="false"/>
          <w:color w:val="000000"/>
          <w:sz w:val="28"/>
        </w:rPr>
        <w:t>
өзгерістер енгізіледі.</w:t>
      </w:r>
      <w:r>
        <w:br/>
      </w:r>
      <w:r>
        <w:rPr>
          <w:rFonts w:ascii="Times New Roman"/>
          <w:b w:val="false"/>
          <w:i w:val="false"/>
          <w:color w:val="000000"/>
          <w:sz w:val="28"/>
        </w:rPr>
        <w:t>
      Осы баптың шеңберінде түзету жүргізуге Өнім берушінің барлық</w:t>
      </w:r>
      <w:r>
        <w:br/>
      </w:r>
      <w:r>
        <w:rPr>
          <w:rFonts w:ascii="Times New Roman"/>
          <w:b w:val="false"/>
          <w:i w:val="false"/>
          <w:color w:val="000000"/>
          <w:sz w:val="28"/>
        </w:rPr>
        <w:t>
сұрау салулары Тапсырыс берушіден өзгерістер туралы өкімді Өнім</w:t>
      </w:r>
      <w:r>
        <w:br/>
      </w:r>
      <w:r>
        <w:rPr>
          <w:rFonts w:ascii="Times New Roman"/>
          <w:b w:val="false"/>
          <w:i w:val="false"/>
          <w:color w:val="000000"/>
          <w:sz w:val="28"/>
        </w:rPr>
        <w:t>
беруші алған күннен бастап 30 (отыз) күн ішінде берілуі тиіс.</w:t>
      </w:r>
      <w:r>
        <w:br/>
      </w:r>
      <w:r>
        <w:rPr>
          <w:rFonts w:ascii="Times New Roman"/>
          <w:b w:val="false"/>
          <w:i w:val="false"/>
          <w:color w:val="000000"/>
          <w:sz w:val="28"/>
        </w:rPr>
        <w:t>
      20. Өнім беруші Тапсырыс берушінің алдын ала жазбаша</w:t>
      </w:r>
      <w:r>
        <w:br/>
      </w:r>
      <w:r>
        <w:rPr>
          <w:rFonts w:ascii="Times New Roman"/>
          <w:b w:val="false"/>
          <w:i w:val="false"/>
          <w:color w:val="000000"/>
          <w:sz w:val="28"/>
        </w:rPr>
        <w:t>
келісімінсіз осы Шарт бойынша өз міндеттемелерін не толығымен, не</w:t>
      </w:r>
      <w:r>
        <w:br/>
      </w:r>
      <w:r>
        <w:rPr>
          <w:rFonts w:ascii="Times New Roman"/>
          <w:b w:val="false"/>
          <w:i w:val="false"/>
          <w:color w:val="000000"/>
          <w:sz w:val="28"/>
        </w:rPr>
        <w:t>
ішінара ешкімге бермеуі тиіс.</w:t>
      </w:r>
      <w:r>
        <w:br/>
      </w:r>
      <w:r>
        <w:rPr>
          <w:rFonts w:ascii="Times New Roman"/>
          <w:b w:val="false"/>
          <w:i w:val="false"/>
          <w:color w:val="000000"/>
          <w:sz w:val="28"/>
        </w:rPr>
        <w:t>
      21. Егер бұл конкурстық өтінімнің құжаттарында айтылған болса,</w:t>
      </w:r>
      <w:r>
        <w:br/>
      </w:r>
      <w:r>
        <w:rPr>
          <w:rFonts w:ascii="Times New Roman"/>
          <w:b w:val="false"/>
          <w:i w:val="false"/>
          <w:color w:val="000000"/>
          <w:sz w:val="28"/>
        </w:rPr>
        <w:t>
Өнім беруші Тапсырыс берушіге осы Шарт шеңберінде жасалған барлық</w:t>
      </w:r>
      <w:r>
        <w:br/>
      </w:r>
      <w:r>
        <w:rPr>
          <w:rFonts w:ascii="Times New Roman"/>
          <w:b w:val="false"/>
          <w:i w:val="false"/>
          <w:color w:val="000000"/>
          <w:sz w:val="28"/>
        </w:rPr>
        <w:t>
қосалқы мердігерлік шарттардың көшірмелерін беруі тиіс.</w:t>
      </w:r>
      <w:r>
        <w:br/>
      </w:r>
      <w:r>
        <w:rPr>
          <w:rFonts w:ascii="Times New Roman"/>
          <w:b w:val="false"/>
          <w:i w:val="false"/>
          <w:color w:val="000000"/>
          <w:sz w:val="28"/>
        </w:rPr>
        <w:t>
      Қосалқы мердігерлердің болуы Өнім берушіні Шарт бойынша</w:t>
      </w:r>
      <w:r>
        <w:br/>
      </w:r>
      <w:r>
        <w:rPr>
          <w:rFonts w:ascii="Times New Roman"/>
          <w:b w:val="false"/>
          <w:i w:val="false"/>
          <w:color w:val="000000"/>
          <w:sz w:val="28"/>
        </w:rPr>
        <w:t>
материалдық немесе басқа да жауапкершіліктен босатпайды.</w:t>
      </w:r>
      <w:r>
        <w:br/>
      </w:r>
      <w:r>
        <w:rPr>
          <w:rFonts w:ascii="Times New Roman"/>
          <w:b w:val="false"/>
          <w:i w:val="false"/>
          <w:color w:val="000000"/>
          <w:sz w:val="28"/>
        </w:rPr>
        <w:t>
      22. Қызметтерді көрсетуді Өнім беруші кестеге сәйкес жүзеге</w:t>
      </w:r>
      <w:r>
        <w:br/>
      </w:r>
      <w:r>
        <w:rPr>
          <w:rFonts w:ascii="Times New Roman"/>
          <w:b w:val="false"/>
          <w:i w:val="false"/>
          <w:color w:val="000000"/>
          <w:sz w:val="28"/>
        </w:rPr>
        <w:t>
асыруы тиіс.</w:t>
      </w:r>
      <w:r>
        <w:br/>
      </w:r>
      <w:r>
        <w:rPr>
          <w:rFonts w:ascii="Times New Roman"/>
          <w:b w:val="false"/>
          <w:i w:val="false"/>
          <w:color w:val="000000"/>
          <w:sz w:val="28"/>
        </w:rPr>
        <w:t>
      Бұл ретте, мемлекеттік сатып алу туралы шарт бойынша қызмет</w:t>
      </w:r>
      <w:r>
        <w:br/>
      </w:r>
      <w:r>
        <w:rPr>
          <w:rFonts w:ascii="Times New Roman"/>
          <w:b w:val="false"/>
          <w:i w:val="false"/>
          <w:color w:val="000000"/>
          <w:sz w:val="28"/>
        </w:rPr>
        <w:t>
көрсетудің ең аз мерзімі күнтізбелік он бес күннен кем болмауы тиіс.</w:t>
      </w:r>
      <w:r>
        <w:br/>
      </w:r>
      <w:r>
        <w:rPr>
          <w:rFonts w:ascii="Times New Roman"/>
          <w:b w:val="false"/>
          <w:i w:val="false"/>
          <w:color w:val="000000"/>
          <w:sz w:val="28"/>
        </w:rPr>
        <w:t>
      23. Өнім беруші тарапынан қызмет көрсетуді орындаудың</w:t>
      </w:r>
      <w:r>
        <w:br/>
      </w:r>
      <w:r>
        <w:rPr>
          <w:rFonts w:ascii="Times New Roman"/>
          <w:b w:val="false"/>
          <w:i w:val="false"/>
          <w:color w:val="000000"/>
          <w:sz w:val="28"/>
        </w:rPr>
        <w:t>
кешіктірілуі оған жүктелетін мынадай санкцияларға:</w:t>
      </w:r>
      <w:r>
        <w:br/>
      </w:r>
      <w:r>
        <w:rPr>
          <w:rFonts w:ascii="Times New Roman"/>
          <w:b w:val="false"/>
          <w:i w:val="false"/>
          <w:color w:val="000000"/>
          <w:sz w:val="28"/>
        </w:rPr>
        <w:t>
      Шарттың орындалуын қамтамасыз етуді ұстап қала отырып, Тапсырыс</w:t>
      </w:r>
      <w:r>
        <w:br/>
      </w:r>
      <w:r>
        <w:rPr>
          <w:rFonts w:ascii="Times New Roman"/>
          <w:b w:val="false"/>
          <w:i w:val="false"/>
          <w:color w:val="000000"/>
          <w:sz w:val="28"/>
        </w:rPr>
        <w:t>
берушінің Шартты бұзуына не уақтылы жеткізілмегені үшін тұрақсыздық</w:t>
      </w:r>
      <w:r>
        <w:br/>
      </w:r>
      <w:r>
        <w:rPr>
          <w:rFonts w:ascii="Times New Roman"/>
          <w:b w:val="false"/>
          <w:i w:val="false"/>
          <w:color w:val="000000"/>
          <w:sz w:val="28"/>
        </w:rPr>
        <w:t>
айыбын төлеуге әкеп соқтыруы мүмкін.</w:t>
      </w:r>
      <w:r>
        <w:br/>
      </w:r>
      <w:r>
        <w:rPr>
          <w:rFonts w:ascii="Times New Roman"/>
          <w:b w:val="false"/>
          <w:i w:val="false"/>
          <w:color w:val="000000"/>
          <w:sz w:val="28"/>
        </w:rPr>
        <w:t>
      24. Форс-мажорлық жағдайларды қоспағанда, Өнім берушінің</w:t>
      </w:r>
      <w:r>
        <w:br/>
      </w:r>
      <w:r>
        <w:rPr>
          <w:rFonts w:ascii="Times New Roman"/>
          <w:b w:val="false"/>
          <w:i w:val="false"/>
          <w:color w:val="000000"/>
          <w:sz w:val="28"/>
        </w:rPr>
        <w:t>
тарапынан Шарт бойынша қызметтерді көрсету бойынша міндеттемелерді</w:t>
      </w:r>
      <w:r>
        <w:br/>
      </w:r>
      <w:r>
        <w:rPr>
          <w:rFonts w:ascii="Times New Roman"/>
          <w:b w:val="false"/>
          <w:i w:val="false"/>
          <w:color w:val="000000"/>
          <w:sz w:val="28"/>
        </w:rPr>
        <w:t>
орындамаған немесе тиісінше орындамаған жағдайда, Тапсырыс беруші</w:t>
      </w:r>
      <w:r>
        <w:br/>
      </w:r>
      <w:r>
        <w:rPr>
          <w:rFonts w:ascii="Times New Roman"/>
          <w:b w:val="false"/>
          <w:i w:val="false"/>
          <w:color w:val="000000"/>
          <w:sz w:val="28"/>
        </w:rPr>
        <w:t>
өзінің басқа құқықтарына залал келтірмей Шарттың шеңберінде мерзімі</w:t>
      </w:r>
      <w:r>
        <w:br/>
      </w:r>
      <w:r>
        <w:rPr>
          <w:rFonts w:ascii="Times New Roman"/>
          <w:b w:val="false"/>
          <w:i w:val="false"/>
          <w:color w:val="000000"/>
          <w:sz w:val="28"/>
        </w:rPr>
        <w:t>
кешіктірілген әр күн үшін өнім беруші міндеттемені орындамаған</w:t>
      </w:r>
      <w:r>
        <w:br/>
      </w:r>
      <w:r>
        <w:rPr>
          <w:rFonts w:ascii="Times New Roman"/>
          <w:b w:val="false"/>
          <w:i w:val="false"/>
          <w:color w:val="000000"/>
          <w:sz w:val="28"/>
        </w:rPr>
        <w:t>
жағдайда шарттың сомасынан 0,1 % мөлшерінде тұрақсыздық айыбын</w:t>
      </w:r>
      <w:r>
        <w:br/>
      </w:r>
      <w:r>
        <w:rPr>
          <w:rFonts w:ascii="Times New Roman"/>
          <w:b w:val="false"/>
          <w:i w:val="false"/>
          <w:color w:val="000000"/>
          <w:sz w:val="28"/>
        </w:rPr>
        <w:t>
(айыппұл, өсімақы) өндіреді немесе мерзімі кешіктірілген әр күн үшін</w:t>
      </w:r>
      <w:r>
        <w:br/>
      </w:r>
      <w:r>
        <w:rPr>
          <w:rFonts w:ascii="Times New Roman"/>
          <w:b w:val="false"/>
          <w:i w:val="false"/>
          <w:color w:val="000000"/>
          <w:sz w:val="28"/>
        </w:rPr>
        <w:t>
тиісінше орындалмаған міндеттеменің сомасына 0,1 % мөлшерінде</w:t>
      </w:r>
      <w:r>
        <w:br/>
      </w:r>
      <w:r>
        <w:rPr>
          <w:rFonts w:ascii="Times New Roman"/>
          <w:b w:val="false"/>
          <w:i w:val="false"/>
          <w:color w:val="000000"/>
          <w:sz w:val="28"/>
        </w:rPr>
        <w:t>
тұрақсыздық айыбын (айыппұл, өсімақы) өндіріп алады.</w:t>
      </w:r>
      <w:r>
        <w:br/>
      </w:r>
      <w:r>
        <w:rPr>
          <w:rFonts w:ascii="Times New Roman"/>
          <w:b w:val="false"/>
          <w:i w:val="false"/>
          <w:color w:val="000000"/>
          <w:sz w:val="28"/>
        </w:rPr>
        <w:t>
      25. Шарт талаптарын бұзғаны үшін қандай да бір санкцияларға</w:t>
      </w:r>
      <w:r>
        <w:br/>
      </w:r>
      <w:r>
        <w:rPr>
          <w:rFonts w:ascii="Times New Roman"/>
          <w:b w:val="false"/>
          <w:i w:val="false"/>
          <w:color w:val="000000"/>
          <w:sz w:val="28"/>
        </w:rPr>
        <w:t>
зиян келтірместен, Тапсырыс беруші Өнім берушіге міндеттемелерін</w:t>
      </w:r>
      <w:r>
        <w:br/>
      </w:r>
      <w:r>
        <w:rPr>
          <w:rFonts w:ascii="Times New Roman"/>
          <w:b w:val="false"/>
          <w:i w:val="false"/>
          <w:color w:val="000000"/>
          <w:sz w:val="28"/>
        </w:rPr>
        <w:t>
орындамағаны туралы жазбаша хабарлама жібере отырып:</w:t>
      </w:r>
      <w:r>
        <w:br/>
      </w:r>
      <w:r>
        <w:rPr>
          <w:rFonts w:ascii="Times New Roman"/>
          <w:b w:val="false"/>
          <w:i w:val="false"/>
          <w:color w:val="000000"/>
          <w:sz w:val="28"/>
        </w:rPr>
        <w:t>
      а) егер Өнім беруші көрсетілетін қызметтерді Шартта көзделген</w:t>
      </w:r>
      <w:r>
        <w:br/>
      </w:r>
      <w:r>
        <w:rPr>
          <w:rFonts w:ascii="Times New Roman"/>
          <w:b w:val="false"/>
          <w:i w:val="false"/>
          <w:color w:val="000000"/>
          <w:sz w:val="28"/>
        </w:rPr>
        <w:t>
мерзімде немесе Тапсырыс беруші берген Шарттың ұзартылған кезеңі</w:t>
      </w:r>
      <w:r>
        <w:br/>
      </w:r>
      <w:r>
        <w:rPr>
          <w:rFonts w:ascii="Times New Roman"/>
          <w:b w:val="false"/>
          <w:i w:val="false"/>
          <w:color w:val="000000"/>
          <w:sz w:val="28"/>
        </w:rPr>
        <w:t>
ішінде көрсете алмаса;</w:t>
      </w:r>
      <w:r>
        <w:br/>
      </w:r>
      <w:r>
        <w:rPr>
          <w:rFonts w:ascii="Times New Roman"/>
          <w:b w:val="false"/>
          <w:i w:val="false"/>
          <w:color w:val="000000"/>
          <w:sz w:val="28"/>
        </w:rPr>
        <w:t>
      б) егер Өнім беруші Шарт бойынша өзінің қандай да бір басқа</w:t>
      </w:r>
      <w:r>
        <w:br/>
      </w:r>
      <w:r>
        <w:rPr>
          <w:rFonts w:ascii="Times New Roman"/>
          <w:b w:val="false"/>
          <w:i w:val="false"/>
          <w:color w:val="000000"/>
          <w:sz w:val="28"/>
        </w:rPr>
        <w:t>
міндеттемелерін орындай алмаса осы Шартты бұза алады.</w:t>
      </w:r>
      <w:r>
        <w:br/>
      </w:r>
      <w:r>
        <w:rPr>
          <w:rFonts w:ascii="Times New Roman"/>
          <w:b w:val="false"/>
          <w:i w:val="false"/>
          <w:color w:val="000000"/>
          <w:sz w:val="28"/>
        </w:rPr>
        <w:t>
      26. Егер Шартты орындау бойынша кідіріс форс-мажорлық</w:t>
      </w:r>
      <w:r>
        <w:br/>
      </w:r>
      <w:r>
        <w:rPr>
          <w:rFonts w:ascii="Times New Roman"/>
          <w:b w:val="false"/>
          <w:i w:val="false"/>
          <w:color w:val="000000"/>
          <w:sz w:val="28"/>
        </w:rPr>
        <w:t>
мән-жайлардың салдары болса, Өнім беруші Шарттың орындалуын өз</w:t>
      </w:r>
      <w:r>
        <w:br/>
      </w:r>
      <w:r>
        <w:rPr>
          <w:rFonts w:ascii="Times New Roman"/>
          <w:b w:val="false"/>
          <w:i w:val="false"/>
          <w:color w:val="000000"/>
          <w:sz w:val="28"/>
        </w:rPr>
        <w:t>
қамтамасыз етуінен айырылмайды және тұрақсыздық айыбын төлеу үшін</w:t>
      </w:r>
      <w:r>
        <w:br/>
      </w:r>
      <w:r>
        <w:rPr>
          <w:rFonts w:ascii="Times New Roman"/>
          <w:b w:val="false"/>
          <w:i w:val="false"/>
          <w:color w:val="000000"/>
          <w:sz w:val="28"/>
        </w:rPr>
        <w:t>
немесе Шарттың талаптарын орындамау себебінен оны бұзу үшін жауапты</w:t>
      </w:r>
      <w:r>
        <w:br/>
      </w:r>
      <w:r>
        <w:rPr>
          <w:rFonts w:ascii="Times New Roman"/>
          <w:b w:val="false"/>
          <w:i w:val="false"/>
          <w:color w:val="000000"/>
          <w:sz w:val="28"/>
        </w:rPr>
        <w:t>
болмайды.</w:t>
      </w:r>
      <w:r>
        <w:br/>
      </w:r>
      <w:r>
        <w:rPr>
          <w:rFonts w:ascii="Times New Roman"/>
          <w:b w:val="false"/>
          <w:i w:val="false"/>
          <w:color w:val="000000"/>
          <w:sz w:val="28"/>
        </w:rPr>
        <w:t>
      27. Осы Шарттың мақсаттары үшін «форс-мажор» Өнім берушінің</w:t>
      </w:r>
      <w:r>
        <w:br/>
      </w:r>
      <w:r>
        <w:rPr>
          <w:rFonts w:ascii="Times New Roman"/>
          <w:b w:val="false"/>
          <w:i w:val="false"/>
          <w:color w:val="000000"/>
          <w:sz w:val="28"/>
        </w:rPr>
        <w:t>
тарапынан бақылауға бағынбайтын, Өнім берушінің қателігіне немесе</w:t>
      </w:r>
      <w:r>
        <w:br/>
      </w:r>
      <w:r>
        <w:rPr>
          <w:rFonts w:ascii="Times New Roman"/>
          <w:b w:val="false"/>
          <w:i w:val="false"/>
          <w:color w:val="000000"/>
          <w:sz w:val="28"/>
        </w:rPr>
        <w:t>
ұқыпсыздығына байланысты емес және тосын сипатқа ие оқиғаны</w:t>
      </w:r>
      <w:r>
        <w:br/>
      </w:r>
      <w:r>
        <w:rPr>
          <w:rFonts w:ascii="Times New Roman"/>
          <w:b w:val="false"/>
          <w:i w:val="false"/>
          <w:color w:val="000000"/>
          <w:sz w:val="28"/>
        </w:rPr>
        <w:t>
білдіреді.</w:t>
      </w:r>
      <w:r>
        <w:br/>
      </w:r>
      <w:r>
        <w:rPr>
          <w:rFonts w:ascii="Times New Roman"/>
          <w:b w:val="false"/>
          <w:i w:val="false"/>
          <w:color w:val="000000"/>
          <w:sz w:val="28"/>
        </w:rPr>
        <w:t>
      Мұндай оқиғалар мыналарды қамтуы мүмкін, бірақ соғыс</w:t>
      </w:r>
      <w:r>
        <w:br/>
      </w:r>
      <w:r>
        <w:rPr>
          <w:rFonts w:ascii="Times New Roman"/>
          <w:b w:val="false"/>
          <w:i w:val="false"/>
          <w:color w:val="000000"/>
          <w:sz w:val="28"/>
        </w:rPr>
        <w:t>
іс-қимылдары, табиғи немесе дүлей апат, індет, тауарларды жеткізуге</w:t>
      </w:r>
      <w:r>
        <w:br/>
      </w:r>
      <w:r>
        <w:rPr>
          <w:rFonts w:ascii="Times New Roman"/>
          <w:b w:val="false"/>
          <w:i w:val="false"/>
          <w:color w:val="000000"/>
          <w:sz w:val="28"/>
        </w:rPr>
        <w:t>
қойылатын карантин мен эмбарго сияқты іс-қимылдармен шектелмейді.</w:t>
      </w:r>
      <w:r>
        <w:br/>
      </w:r>
      <w:r>
        <w:rPr>
          <w:rFonts w:ascii="Times New Roman"/>
          <w:b w:val="false"/>
          <w:i w:val="false"/>
          <w:color w:val="000000"/>
          <w:sz w:val="28"/>
        </w:rPr>
        <w:t>
      28. Форс-мажорлық мән-жайлар туындаған кезде кезінде Өнім</w:t>
      </w:r>
      <w:r>
        <w:br/>
      </w:r>
      <w:r>
        <w:rPr>
          <w:rFonts w:ascii="Times New Roman"/>
          <w:b w:val="false"/>
          <w:i w:val="false"/>
          <w:color w:val="000000"/>
          <w:sz w:val="28"/>
        </w:rPr>
        <w:t>
беруші мұндай жағдайлар мен олардың себептері туралы Тапсырыс</w:t>
      </w:r>
      <w:r>
        <w:br/>
      </w:r>
      <w:r>
        <w:rPr>
          <w:rFonts w:ascii="Times New Roman"/>
          <w:b w:val="false"/>
          <w:i w:val="false"/>
          <w:color w:val="000000"/>
          <w:sz w:val="28"/>
        </w:rPr>
        <w:t>
берушіге дереу жазбаша хабарлама жіберуі тиіс.</w:t>
      </w:r>
      <w:r>
        <w:br/>
      </w:r>
      <w:r>
        <w:rPr>
          <w:rFonts w:ascii="Times New Roman"/>
          <w:b w:val="false"/>
          <w:i w:val="false"/>
          <w:color w:val="000000"/>
          <w:sz w:val="28"/>
        </w:rPr>
        <w:t>
      Егер Тапсырыс берушіден өзге жазбаша нұсқаулықтар келіп</w:t>
      </w:r>
      <w:r>
        <w:br/>
      </w:r>
      <w:r>
        <w:rPr>
          <w:rFonts w:ascii="Times New Roman"/>
          <w:b w:val="false"/>
          <w:i w:val="false"/>
          <w:color w:val="000000"/>
          <w:sz w:val="28"/>
        </w:rPr>
        <w:t>
түспесе, Өнім беруші Шарт бойынша өз міндеттемелерін қаншалықты</w:t>
      </w:r>
      <w:r>
        <w:br/>
      </w:r>
      <w:r>
        <w:rPr>
          <w:rFonts w:ascii="Times New Roman"/>
          <w:b w:val="false"/>
          <w:i w:val="false"/>
          <w:color w:val="000000"/>
          <w:sz w:val="28"/>
        </w:rPr>
        <w:t>
орынды болса мүмкіндігінше орындауды жалғастырады және Шартты</w:t>
      </w:r>
      <w:r>
        <w:br/>
      </w:r>
      <w:r>
        <w:rPr>
          <w:rFonts w:ascii="Times New Roman"/>
          <w:b w:val="false"/>
          <w:i w:val="false"/>
          <w:color w:val="000000"/>
          <w:sz w:val="28"/>
        </w:rPr>
        <w:t>
орындаудың форс-мажорлық мән-жайларға байланысты емес, баламалы</w:t>
      </w:r>
      <w:r>
        <w:br/>
      </w:r>
      <w:r>
        <w:rPr>
          <w:rFonts w:ascii="Times New Roman"/>
          <w:b w:val="false"/>
          <w:i w:val="false"/>
          <w:color w:val="000000"/>
          <w:sz w:val="28"/>
        </w:rPr>
        <w:t>
әдістерін іздейді.</w:t>
      </w:r>
      <w:r>
        <w:br/>
      </w:r>
      <w:r>
        <w:rPr>
          <w:rFonts w:ascii="Times New Roman"/>
          <w:b w:val="false"/>
          <w:i w:val="false"/>
          <w:color w:val="000000"/>
          <w:sz w:val="28"/>
        </w:rPr>
        <w:t>
      29. Егер Өнім беруші банкрот немесе төлеуге қабілетсіз болған</w:t>
      </w:r>
      <w:r>
        <w:br/>
      </w:r>
      <w:r>
        <w:rPr>
          <w:rFonts w:ascii="Times New Roman"/>
          <w:b w:val="false"/>
          <w:i w:val="false"/>
          <w:color w:val="000000"/>
          <w:sz w:val="28"/>
        </w:rPr>
        <w:t>
жағдайда, Тапсырыс беруші кез келген уақытта Өнім берушіге тиісті</w:t>
      </w:r>
      <w:r>
        <w:br/>
      </w:r>
      <w:r>
        <w:rPr>
          <w:rFonts w:ascii="Times New Roman"/>
          <w:b w:val="false"/>
          <w:i w:val="false"/>
          <w:color w:val="000000"/>
          <w:sz w:val="28"/>
        </w:rPr>
        <w:t>
жазбаша хабарлама жібере отырып, біржақты тәртіппен Шартты бұза</w:t>
      </w:r>
      <w:r>
        <w:br/>
      </w:r>
      <w:r>
        <w:rPr>
          <w:rFonts w:ascii="Times New Roman"/>
          <w:b w:val="false"/>
          <w:i w:val="false"/>
          <w:color w:val="000000"/>
          <w:sz w:val="28"/>
        </w:rPr>
        <w:t>
алады.</w:t>
      </w:r>
      <w:r>
        <w:br/>
      </w:r>
      <w:r>
        <w:rPr>
          <w:rFonts w:ascii="Times New Roman"/>
          <w:b w:val="false"/>
          <w:i w:val="false"/>
          <w:color w:val="000000"/>
          <w:sz w:val="28"/>
        </w:rPr>
        <w:t>
      Бұл жағдайда бұзу дереу жүзеге асырылады және Шарттың бұзылуы</w:t>
      </w:r>
      <w:r>
        <w:br/>
      </w:r>
      <w:r>
        <w:rPr>
          <w:rFonts w:ascii="Times New Roman"/>
          <w:b w:val="false"/>
          <w:i w:val="false"/>
          <w:color w:val="000000"/>
          <w:sz w:val="28"/>
        </w:rPr>
        <w:t>
залал келтірмесе немесе іс-қимылдары жасауға немесе Тапсырыс берушіге</w:t>
      </w:r>
      <w:r>
        <w:br/>
      </w:r>
      <w:r>
        <w:rPr>
          <w:rFonts w:ascii="Times New Roman"/>
          <w:b w:val="false"/>
          <w:i w:val="false"/>
          <w:color w:val="000000"/>
          <w:sz w:val="28"/>
        </w:rPr>
        <w:t>
қойылған немесе кейіннен қойылатын санкцияларды қолдануға қандай да</w:t>
      </w:r>
      <w:r>
        <w:br/>
      </w:r>
      <w:r>
        <w:rPr>
          <w:rFonts w:ascii="Times New Roman"/>
          <w:b w:val="false"/>
          <w:i w:val="false"/>
          <w:color w:val="000000"/>
          <w:sz w:val="28"/>
        </w:rPr>
        <w:t>
бір құқықтарды қозғамаса, Тапсырыс берушінің Өнім берушіге қатысты</w:t>
      </w:r>
      <w:r>
        <w:br/>
      </w:r>
      <w:r>
        <w:rPr>
          <w:rFonts w:ascii="Times New Roman"/>
          <w:b w:val="false"/>
          <w:i w:val="false"/>
          <w:color w:val="000000"/>
          <w:sz w:val="28"/>
        </w:rPr>
        <w:t>
ешқандай қаржылық жауапкершілігі болмайды.</w:t>
      </w:r>
      <w:r>
        <w:br/>
      </w:r>
      <w:r>
        <w:rPr>
          <w:rFonts w:ascii="Times New Roman"/>
          <w:b w:val="false"/>
          <w:i w:val="false"/>
          <w:color w:val="000000"/>
          <w:sz w:val="28"/>
        </w:rPr>
        <w:t>
      30. Тапсырыс берушi Өнім берушіге тиiстi жазбаша хабарлама</w:t>
      </w:r>
      <w:r>
        <w:br/>
      </w:r>
      <w:r>
        <w:rPr>
          <w:rFonts w:ascii="Times New Roman"/>
          <w:b w:val="false"/>
          <w:i w:val="false"/>
          <w:color w:val="000000"/>
          <w:sz w:val="28"/>
        </w:rPr>
        <w:t>
жiбере отырып, Заңның 5-бабының </w:t>
      </w:r>
      <w:r>
        <w:rPr>
          <w:rFonts w:ascii="Times New Roman"/>
          <w:b w:val="false"/>
          <w:i w:val="false"/>
          <w:color w:val="000000"/>
          <w:sz w:val="28"/>
        </w:rPr>
        <w:t>10-тармағына</w:t>
      </w:r>
      <w:r>
        <w:rPr>
          <w:rFonts w:ascii="Times New Roman"/>
          <w:b w:val="false"/>
          <w:i w:val="false"/>
          <w:color w:val="000000"/>
          <w:sz w:val="28"/>
        </w:rPr>
        <w:t xml:space="preserve"> сәйкес Шартты одан әрi</w:t>
      </w:r>
      <w:r>
        <w:br/>
      </w:r>
      <w:r>
        <w:rPr>
          <w:rFonts w:ascii="Times New Roman"/>
          <w:b w:val="false"/>
          <w:i w:val="false"/>
          <w:color w:val="000000"/>
          <w:sz w:val="28"/>
        </w:rPr>
        <w:t>
орындаудың орынсыздығына байланысты оны кез келген уақытта бұза</w:t>
      </w:r>
      <w:r>
        <w:br/>
      </w:r>
      <w:r>
        <w:rPr>
          <w:rFonts w:ascii="Times New Roman"/>
          <w:b w:val="false"/>
          <w:i w:val="false"/>
          <w:color w:val="000000"/>
          <w:sz w:val="28"/>
        </w:rPr>
        <w:t>
алады.</w:t>
      </w:r>
      <w:r>
        <w:br/>
      </w:r>
      <w:r>
        <w:rPr>
          <w:rFonts w:ascii="Times New Roman"/>
          <w:b w:val="false"/>
          <w:i w:val="false"/>
          <w:color w:val="000000"/>
          <w:sz w:val="28"/>
        </w:rPr>
        <w:t>
      Хабарламада Шартты бұзудың себебi көрсетiлуі, жойылған шарттық</w:t>
      </w:r>
      <w:r>
        <w:br/>
      </w:r>
      <w:r>
        <w:rPr>
          <w:rFonts w:ascii="Times New Roman"/>
          <w:b w:val="false"/>
          <w:i w:val="false"/>
          <w:color w:val="000000"/>
          <w:sz w:val="28"/>
        </w:rPr>
        <w:t>
міндеттемелердің көлемi, сондай-ақ Шартты бұзудың күшiне енетiн күнi</w:t>
      </w:r>
      <w:r>
        <w:br/>
      </w:r>
      <w:r>
        <w:rPr>
          <w:rFonts w:ascii="Times New Roman"/>
          <w:b w:val="false"/>
          <w:i w:val="false"/>
          <w:color w:val="000000"/>
          <w:sz w:val="28"/>
        </w:rPr>
        <w:t>
жазылуы тиіс.</w:t>
      </w:r>
      <w:r>
        <w:br/>
      </w:r>
      <w:r>
        <w:rPr>
          <w:rFonts w:ascii="Times New Roman"/>
          <w:b w:val="false"/>
          <w:i w:val="false"/>
          <w:color w:val="000000"/>
          <w:sz w:val="28"/>
        </w:rPr>
        <w:t>
      31. Шарт жоғарыда көрсетілген мән-жайлар негiзiнде жойылған</w:t>
      </w:r>
      <w:r>
        <w:br/>
      </w:r>
      <w:r>
        <w:rPr>
          <w:rFonts w:ascii="Times New Roman"/>
          <w:b w:val="false"/>
          <w:i w:val="false"/>
          <w:color w:val="000000"/>
          <w:sz w:val="28"/>
        </w:rPr>
        <w:t>
кезде, Өнім беруші Шарттың бұзылуына байланысты, бұзылған күндегі iс</w:t>
      </w:r>
      <w:r>
        <w:br/>
      </w:r>
      <w:r>
        <w:rPr>
          <w:rFonts w:ascii="Times New Roman"/>
          <w:b w:val="false"/>
          <w:i w:val="false"/>
          <w:color w:val="000000"/>
          <w:sz w:val="28"/>
        </w:rPr>
        <w:t>
жүзiндегi шығындары үшiн ғана төлемақыны талап етуге құқылы.</w:t>
      </w:r>
      <w:r>
        <w:br/>
      </w:r>
      <w:r>
        <w:rPr>
          <w:rFonts w:ascii="Times New Roman"/>
          <w:b w:val="false"/>
          <w:i w:val="false"/>
          <w:color w:val="000000"/>
          <w:sz w:val="28"/>
        </w:rPr>
        <w:t>
      32. Заңның 6-бабында көзделген шектеулердің бұзылуы, сондай-ақ</w:t>
      </w:r>
      <w:r>
        <w:br/>
      </w:r>
      <w:r>
        <w:rPr>
          <w:rFonts w:ascii="Times New Roman"/>
          <w:b w:val="false"/>
          <w:i w:val="false"/>
          <w:color w:val="000000"/>
          <w:sz w:val="28"/>
        </w:rPr>
        <w:t>
мемлекеттік сатып алуды ұйымдастырушы Өнім берушіге Заңда көзделмеген</w:t>
      </w:r>
      <w:r>
        <w:br/>
      </w:r>
      <w:r>
        <w:rPr>
          <w:rFonts w:ascii="Times New Roman"/>
          <w:b w:val="false"/>
          <w:i w:val="false"/>
          <w:color w:val="000000"/>
          <w:sz w:val="28"/>
        </w:rPr>
        <w:t>
жәрдемді көрсеткені анықталған жағдайда, Мемлекеттік сатып алу туралы</w:t>
      </w:r>
      <w:r>
        <w:br/>
      </w:r>
      <w:r>
        <w:rPr>
          <w:rFonts w:ascii="Times New Roman"/>
          <w:b w:val="false"/>
          <w:i w:val="false"/>
          <w:color w:val="000000"/>
          <w:sz w:val="28"/>
        </w:rPr>
        <w:t>
шарт кез келген кезеңде бұзылуы мүмкін.</w:t>
      </w:r>
      <w:r>
        <w:br/>
      </w:r>
      <w:r>
        <w:rPr>
          <w:rFonts w:ascii="Times New Roman"/>
          <w:b w:val="false"/>
          <w:i w:val="false"/>
          <w:color w:val="000000"/>
          <w:sz w:val="28"/>
        </w:rPr>
        <w:t>
      Өнім берушінің осы негіздер бойынша Шарттың бұзылуына</w:t>
      </w:r>
      <w:r>
        <w:br/>
      </w:r>
      <w:r>
        <w:rPr>
          <w:rFonts w:ascii="Times New Roman"/>
          <w:b w:val="false"/>
          <w:i w:val="false"/>
          <w:color w:val="000000"/>
          <w:sz w:val="28"/>
        </w:rPr>
        <w:t>
байланысты шығындары үшiн ғана төлемақы талап етуге құқығы жоқ.</w:t>
      </w:r>
      <w:r>
        <w:br/>
      </w:r>
      <w:r>
        <w:rPr>
          <w:rFonts w:ascii="Times New Roman"/>
          <w:b w:val="false"/>
          <w:i w:val="false"/>
          <w:color w:val="000000"/>
          <w:sz w:val="28"/>
        </w:rPr>
        <w:t>
      33. Тапсырыс беруші мен Өнім беруші Шарт бойынша немесе оған</w:t>
      </w:r>
      <w:r>
        <w:br/>
      </w:r>
      <w:r>
        <w:rPr>
          <w:rFonts w:ascii="Times New Roman"/>
          <w:b w:val="false"/>
          <w:i w:val="false"/>
          <w:color w:val="000000"/>
          <w:sz w:val="28"/>
        </w:rPr>
        <w:t>
байланысты барлық даулар мен келіспеушіліктерді тікелей келіссөздер</w:t>
      </w:r>
      <w:r>
        <w:br/>
      </w:r>
      <w:r>
        <w:rPr>
          <w:rFonts w:ascii="Times New Roman"/>
          <w:b w:val="false"/>
          <w:i w:val="false"/>
          <w:color w:val="000000"/>
          <w:sz w:val="28"/>
        </w:rPr>
        <w:t xml:space="preserve">
жүргізу барысында шешу үшін барлық күштерін салуға тиіс. </w:t>
      </w:r>
      <w:r>
        <w:br/>
      </w:r>
      <w:r>
        <w:rPr>
          <w:rFonts w:ascii="Times New Roman"/>
          <w:b w:val="false"/>
          <w:i w:val="false"/>
          <w:color w:val="000000"/>
          <w:sz w:val="28"/>
        </w:rPr>
        <w:t>
      34. Егер осындай келіссөздер басталғаннан кейін 21 (жиырма бір)</w:t>
      </w:r>
      <w:r>
        <w:br/>
      </w:r>
      <w:r>
        <w:rPr>
          <w:rFonts w:ascii="Times New Roman"/>
          <w:b w:val="false"/>
          <w:i w:val="false"/>
          <w:color w:val="000000"/>
          <w:sz w:val="28"/>
        </w:rPr>
        <w:t>
күн ішінде Тапсырыс беруші мен Өнім беруші Шарт бойынша дауды шеше</w:t>
      </w:r>
      <w:r>
        <w:br/>
      </w:r>
      <w:r>
        <w:rPr>
          <w:rFonts w:ascii="Times New Roman"/>
          <w:b w:val="false"/>
          <w:i w:val="false"/>
          <w:color w:val="000000"/>
          <w:sz w:val="28"/>
        </w:rPr>
        <w:t>
алмаса, тараптардың кез келгені осы мәселенің Қазақстан</w:t>
      </w:r>
      <w:r>
        <w:br/>
      </w:r>
      <w:r>
        <w:rPr>
          <w:rFonts w:ascii="Times New Roman"/>
          <w:b w:val="false"/>
          <w:i w:val="false"/>
          <w:color w:val="000000"/>
          <w:sz w:val="28"/>
        </w:rPr>
        <w:t>
Республикасының заңнамасына сәйкес шешілуін талап ете алады.</w:t>
      </w:r>
      <w:r>
        <w:br/>
      </w:r>
      <w:r>
        <w:rPr>
          <w:rFonts w:ascii="Times New Roman"/>
          <w:b w:val="false"/>
          <w:i w:val="false"/>
          <w:color w:val="000000"/>
          <w:sz w:val="28"/>
        </w:rPr>
        <w:t>
      35. Мемлекеттік сатып алу туралы шартта Қазақстан Республикасы</w:t>
      </w:r>
      <w:r>
        <w:br/>
      </w:r>
      <w:r>
        <w:rPr>
          <w:rFonts w:ascii="Times New Roman"/>
          <w:b w:val="false"/>
          <w:i w:val="false"/>
          <w:color w:val="000000"/>
          <w:sz w:val="28"/>
        </w:rPr>
        <w:t>
салық заңнамасының, Кеден одағының кедендік заңнамасының және</w:t>
      </w:r>
      <w:r>
        <w:br/>
      </w:r>
      <w:r>
        <w:rPr>
          <w:rFonts w:ascii="Times New Roman"/>
          <w:b w:val="false"/>
          <w:i w:val="false"/>
          <w:color w:val="000000"/>
          <w:sz w:val="28"/>
        </w:rPr>
        <w:t>
(немесе) Қазақстан Республикасы кедендік заңнамасының талаптарына</w:t>
      </w:r>
      <w:r>
        <w:br/>
      </w:r>
      <w:r>
        <w:rPr>
          <w:rFonts w:ascii="Times New Roman"/>
          <w:b w:val="false"/>
          <w:i w:val="false"/>
          <w:color w:val="000000"/>
          <w:sz w:val="28"/>
        </w:rPr>
        <w:t>
сәйкес қосылған құнға салынатын салықтар мен акциздердің төленуі</w:t>
      </w:r>
      <w:r>
        <w:br/>
      </w:r>
      <w:r>
        <w:rPr>
          <w:rFonts w:ascii="Times New Roman"/>
          <w:b w:val="false"/>
          <w:i w:val="false"/>
          <w:color w:val="000000"/>
          <w:sz w:val="28"/>
        </w:rPr>
        <w:t>
туралы талаптар қамтылуы тиіс.</w:t>
      </w:r>
      <w:r>
        <w:br/>
      </w:r>
      <w:r>
        <w:rPr>
          <w:rFonts w:ascii="Times New Roman"/>
          <w:b w:val="false"/>
          <w:i w:val="false"/>
          <w:color w:val="000000"/>
          <w:sz w:val="28"/>
        </w:rPr>
        <w:t>
      36. Мемлекеттiк сатып алу туралы шартты Қазақстан</w:t>
      </w:r>
      <w:r>
        <w:br/>
      </w:r>
      <w:r>
        <w:rPr>
          <w:rFonts w:ascii="Times New Roman"/>
          <w:b w:val="false"/>
          <w:i w:val="false"/>
          <w:color w:val="000000"/>
          <w:sz w:val="28"/>
        </w:rPr>
        <w:t>
Республикасының резидентi емеспен жасасқан жағдайда, мемлекеттiк</w:t>
      </w:r>
      <w:r>
        <w:br/>
      </w:r>
      <w:r>
        <w:rPr>
          <w:rFonts w:ascii="Times New Roman"/>
          <w:b w:val="false"/>
          <w:i w:val="false"/>
          <w:color w:val="000000"/>
          <w:sz w:val="28"/>
        </w:rPr>
        <w:t>
сатып алу туралы шартты Қазақстан Республикасы заңнамасының</w:t>
      </w:r>
      <w:r>
        <w:br/>
      </w:r>
      <w:r>
        <w:rPr>
          <w:rFonts w:ascii="Times New Roman"/>
          <w:b w:val="false"/>
          <w:i w:val="false"/>
          <w:color w:val="000000"/>
          <w:sz w:val="28"/>
        </w:rPr>
        <w:t>
талаптарын ескере отырып, ол ұсынған нысанда ресiмдеуге жол берiледi.</w:t>
      </w:r>
      <w:r>
        <w:br/>
      </w:r>
      <w:r>
        <w:rPr>
          <w:rFonts w:ascii="Times New Roman"/>
          <w:b w:val="false"/>
          <w:i w:val="false"/>
          <w:color w:val="000000"/>
          <w:sz w:val="28"/>
        </w:rPr>
        <w:t>
      37. Шарт қазақ және/немесе орыс тiлдерiнде жасалады. Шартты</w:t>
      </w:r>
      <w:r>
        <w:br/>
      </w:r>
      <w:r>
        <w:rPr>
          <w:rFonts w:ascii="Times New Roman"/>
          <w:b w:val="false"/>
          <w:i w:val="false"/>
          <w:color w:val="000000"/>
          <w:sz w:val="28"/>
        </w:rPr>
        <w:t>
төрелiкте қарау қажет болған жағдайда, Шарттың қазақ және/немесе орыс</w:t>
      </w:r>
      <w:r>
        <w:br/>
      </w:r>
      <w:r>
        <w:rPr>
          <w:rFonts w:ascii="Times New Roman"/>
          <w:b w:val="false"/>
          <w:i w:val="false"/>
          <w:color w:val="000000"/>
          <w:sz w:val="28"/>
        </w:rPr>
        <w:t>
тiлдерiндегi данасы қаралады. Шартқа қатысты барлық хат алмасу немесе</w:t>
      </w:r>
      <w:r>
        <w:br/>
      </w:r>
      <w:r>
        <w:rPr>
          <w:rFonts w:ascii="Times New Roman"/>
          <w:b w:val="false"/>
          <w:i w:val="false"/>
          <w:color w:val="000000"/>
          <w:sz w:val="28"/>
        </w:rPr>
        <w:t>
тараптар алмасатын басқа құжаттама осы талаптарға сәйкес болуы тиiс.</w:t>
      </w:r>
      <w:r>
        <w:br/>
      </w:r>
      <w:r>
        <w:rPr>
          <w:rFonts w:ascii="Times New Roman"/>
          <w:b w:val="false"/>
          <w:i w:val="false"/>
          <w:color w:val="000000"/>
          <w:sz w:val="28"/>
        </w:rPr>
        <w:t>
      38. Шарт Қазақстан Республикасының заңнамасына сәйкес жасалуы</w:t>
      </w:r>
      <w:r>
        <w:br/>
      </w:r>
      <w:r>
        <w:rPr>
          <w:rFonts w:ascii="Times New Roman"/>
          <w:b w:val="false"/>
          <w:i w:val="false"/>
          <w:color w:val="000000"/>
          <w:sz w:val="28"/>
        </w:rPr>
        <w:t>
тиiс.</w:t>
      </w:r>
      <w:r>
        <w:br/>
      </w:r>
      <w:r>
        <w:rPr>
          <w:rFonts w:ascii="Times New Roman"/>
          <w:b w:val="false"/>
          <w:i w:val="false"/>
          <w:color w:val="000000"/>
          <w:sz w:val="28"/>
        </w:rPr>
        <w:t>
      39. Шартқа сәйкес тараптардың бiрi екiншi тарапқа жiберетiн кез</w:t>
      </w:r>
      <w:r>
        <w:br/>
      </w:r>
      <w:r>
        <w:rPr>
          <w:rFonts w:ascii="Times New Roman"/>
          <w:b w:val="false"/>
          <w:i w:val="false"/>
          <w:color w:val="000000"/>
          <w:sz w:val="28"/>
        </w:rPr>
        <w:t>
келген хабарлама кейiннен түпнұсқасын бере отырып, хат, жеделхат,</w:t>
      </w:r>
      <w:r>
        <w:br/>
      </w:r>
      <w:r>
        <w:rPr>
          <w:rFonts w:ascii="Times New Roman"/>
          <w:b w:val="false"/>
          <w:i w:val="false"/>
          <w:color w:val="000000"/>
          <w:sz w:val="28"/>
        </w:rPr>
        <w:t>
телекс немесе факс түрiнде жiберiледi.</w:t>
      </w:r>
      <w:r>
        <w:br/>
      </w:r>
      <w:r>
        <w:rPr>
          <w:rFonts w:ascii="Times New Roman"/>
          <w:b w:val="false"/>
          <w:i w:val="false"/>
          <w:color w:val="000000"/>
          <w:sz w:val="28"/>
        </w:rPr>
        <w:t>
      40. Хабарлама жеткiзiлгеннен кейiн немесе күшiне ену</w:t>
      </w:r>
      <w:r>
        <w:br/>
      </w:r>
      <w:r>
        <w:rPr>
          <w:rFonts w:ascii="Times New Roman"/>
          <w:b w:val="false"/>
          <w:i w:val="false"/>
          <w:color w:val="000000"/>
          <w:sz w:val="28"/>
        </w:rPr>
        <w:t>
көрсетiлген күнi (егер хабарламада көрсетiлсе) күшiне енедi, ол бұл</w:t>
      </w:r>
      <w:r>
        <w:br/>
      </w:r>
      <w:r>
        <w:rPr>
          <w:rFonts w:ascii="Times New Roman"/>
          <w:b w:val="false"/>
          <w:i w:val="false"/>
          <w:color w:val="000000"/>
          <w:sz w:val="28"/>
        </w:rPr>
        <w:t>
күндердiң қайсысы кеш болатынына байланысты болады.</w:t>
      </w:r>
      <w:r>
        <w:br/>
      </w:r>
      <w:r>
        <w:rPr>
          <w:rFonts w:ascii="Times New Roman"/>
          <w:b w:val="false"/>
          <w:i w:val="false"/>
          <w:color w:val="000000"/>
          <w:sz w:val="28"/>
        </w:rPr>
        <w:t>
      41. Салық және бюджетке төленетiн басқа да мiндеттi төлемдер</w:t>
      </w:r>
      <w:r>
        <w:br/>
      </w:r>
      <w:r>
        <w:rPr>
          <w:rFonts w:ascii="Times New Roman"/>
          <w:b w:val="false"/>
          <w:i w:val="false"/>
          <w:color w:val="000000"/>
          <w:sz w:val="28"/>
        </w:rPr>
        <w:t>
Қазақстан Республикасының салық заңнамасына сәйкес төленуге тиiс.</w:t>
      </w:r>
      <w:r>
        <w:br/>
      </w:r>
      <w:r>
        <w:rPr>
          <w:rFonts w:ascii="Times New Roman"/>
          <w:b w:val="false"/>
          <w:i w:val="false"/>
          <w:color w:val="000000"/>
          <w:sz w:val="28"/>
        </w:rPr>
        <w:t>
      42. Өнiм берушi Шарттың орындалуын қамтамасыз етудi конкурстық</w:t>
      </w:r>
      <w:r>
        <w:br/>
      </w:r>
      <w:r>
        <w:rPr>
          <w:rFonts w:ascii="Times New Roman"/>
          <w:b w:val="false"/>
          <w:i w:val="false"/>
          <w:color w:val="000000"/>
          <w:sz w:val="28"/>
        </w:rPr>
        <w:t>
құжаттамада көзделген нысанда, көлемде және шарттарда енгiзуге</w:t>
      </w:r>
      <w:r>
        <w:br/>
      </w:r>
      <w:r>
        <w:rPr>
          <w:rFonts w:ascii="Times New Roman"/>
          <w:b w:val="false"/>
          <w:i w:val="false"/>
          <w:color w:val="000000"/>
          <w:sz w:val="28"/>
        </w:rPr>
        <w:t>
мiндеттi.</w:t>
      </w:r>
      <w:r>
        <w:br/>
      </w:r>
      <w:r>
        <w:rPr>
          <w:rFonts w:ascii="Times New Roman"/>
          <w:b w:val="false"/>
          <w:i w:val="false"/>
          <w:color w:val="000000"/>
          <w:sz w:val="28"/>
        </w:rPr>
        <w:t>
      43. Осы Шартта Тапсырыс берушi мен Өнiм берушi белгiленген</w:t>
      </w:r>
      <w:r>
        <w:br/>
      </w:r>
      <w:r>
        <w:rPr>
          <w:rFonts w:ascii="Times New Roman"/>
          <w:b w:val="false"/>
          <w:i w:val="false"/>
          <w:color w:val="000000"/>
          <w:sz w:val="28"/>
        </w:rPr>
        <w:t>
тәртiппен келiсiлген өзге де айыппұл санкциялары не Қазақстан</w:t>
      </w:r>
      <w:r>
        <w:br/>
      </w:r>
      <w:r>
        <w:rPr>
          <w:rFonts w:ascii="Times New Roman"/>
          <w:b w:val="false"/>
          <w:i w:val="false"/>
          <w:color w:val="000000"/>
          <w:sz w:val="28"/>
        </w:rPr>
        <w:t>
Республикасының заңнамасына қайшы келмейтiн өзге де талаптар көзделуi</w:t>
      </w:r>
      <w:r>
        <w:br/>
      </w:r>
      <w:r>
        <w:rPr>
          <w:rFonts w:ascii="Times New Roman"/>
          <w:b w:val="false"/>
          <w:i w:val="false"/>
          <w:color w:val="000000"/>
          <w:sz w:val="28"/>
        </w:rPr>
        <w:t>
мүмкiн.</w:t>
      </w:r>
      <w:r>
        <w:br/>
      </w:r>
      <w:r>
        <w:rPr>
          <w:rFonts w:ascii="Times New Roman"/>
          <w:b w:val="false"/>
          <w:i w:val="false"/>
          <w:color w:val="000000"/>
          <w:sz w:val="28"/>
        </w:rPr>
        <w:t>
      44. Осы Шарт Тапсырыс берушi оны Қазақстан Республикасы Қаржы</w:t>
      </w:r>
      <w:r>
        <w:br/>
      </w:r>
      <w:r>
        <w:rPr>
          <w:rFonts w:ascii="Times New Roman"/>
          <w:b w:val="false"/>
          <w:i w:val="false"/>
          <w:color w:val="000000"/>
          <w:sz w:val="28"/>
        </w:rPr>
        <w:t>
министрлiгiнiң аумақтық қазынашылық бөлiмшесiнде (мемлекеттiк</w:t>
      </w:r>
      <w:r>
        <w:br/>
      </w:r>
      <w:r>
        <w:rPr>
          <w:rFonts w:ascii="Times New Roman"/>
          <w:b w:val="false"/>
          <w:i w:val="false"/>
          <w:color w:val="000000"/>
          <w:sz w:val="28"/>
        </w:rPr>
        <w:t>
органдар мен мемлекеттiк мекемелер үшiн) тiркеуден өткiзгеннен кейiн</w:t>
      </w:r>
      <w:r>
        <w:br/>
      </w:r>
      <w:r>
        <w:rPr>
          <w:rFonts w:ascii="Times New Roman"/>
          <w:b w:val="false"/>
          <w:i w:val="false"/>
          <w:color w:val="000000"/>
          <w:sz w:val="28"/>
        </w:rPr>
        <w:t>
және Өнiм берушi осы Ереженiң </w:t>
      </w:r>
      <w:r>
        <w:rPr>
          <w:rFonts w:ascii="Times New Roman"/>
          <w:b w:val="false"/>
          <w:i w:val="false"/>
          <w:color w:val="000000"/>
          <w:sz w:val="28"/>
        </w:rPr>
        <w:t>156-тармағында</w:t>
      </w:r>
      <w:r>
        <w:rPr>
          <w:rFonts w:ascii="Times New Roman"/>
          <w:b w:val="false"/>
          <w:i w:val="false"/>
          <w:color w:val="000000"/>
          <w:sz w:val="28"/>
        </w:rPr>
        <w:t xml:space="preserve"> көрсетiлген жағдайларда</w:t>
      </w:r>
      <w:r>
        <w:br/>
      </w:r>
      <w:r>
        <w:rPr>
          <w:rFonts w:ascii="Times New Roman"/>
          <w:b w:val="false"/>
          <w:i w:val="false"/>
          <w:color w:val="000000"/>
          <w:sz w:val="28"/>
        </w:rPr>
        <w:t>
Шарттың орындалуын қамтамасыз етудi енгiзгеннен кейiн күшiне енедi.</w:t>
      </w:r>
      <w:r>
        <w:br/>
      </w:r>
      <w:r>
        <w:rPr>
          <w:rFonts w:ascii="Times New Roman"/>
          <w:b w:val="false"/>
          <w:i w:val="false"/>
          <w:color w:val="000000"/>
          <w:sz w:val="28"/>
        </w:rPr>
        <w:t>
      45. Тараптардың мекенжайлары мен деректемелерi:</w:t>
      </w:r>
    </w:p>
    <w:p>
      <w:pPr>
        <w:spacing w:after="0"/>
        <w:ind w:left="0"/>
        <w:jc w:val="left"/>
      </w:pPr>
      <w:r>
        <w:rPr>
          <w:rFonts w:ascii="Times New Roman"/>
          <w:b/>
          <w:i w:val="false"/>
          <w:color w:val="000000"/>
        </w:rPr>
        <w:t xml:space="preserve"> Тараптардың деректемелері</w:t>
      </w:r>
    </w:p>
    <w:p>
      <w:pPr>
        <w:spacing w:after="0"/>
        <w:ind w:left="0"/>
        <w:jc w:val="both"/>
      </w:pPr>
      <w:r>
        <w:rPr>
          <w:rFonts w:ascii="Times New Roman"/>
          <w:b w:val="false"/>
          <w:i w:val="false"/>
          <w:color w:val="000000"/>
          <w:sz w:val="28"/>
        </w:rPr>
        <w:t xml:space="preserve">Тапсырыс беруші:                     Өнім беруші: </w:t>
      </w:r>
      <w:r>
        <w:br/>
      </w:r>
      <w:r>
        <w:rPr>
          <w:rFonts w:ascii="Times New Roman"/>
          <w:b w:val="false"/>
          <w:i w:val="false"/>
          <w:color w:val="000000"/>
          <w:sz w:val="28"/>
        </w:rPr>
        <w:t>
&lt;Тапсырыс берушінің толық атауы&gt;     &lt;Өнім берушінің толық атауы&gt;</w:t>
      </w:r>
      <w:r>
        <w:br/>
      </w:r>
      <w:r>
        <w:rPr>
          <w:rFonts w:ascii="Times New Roman"/>
          <w:b w:val="false"/>
          <w:i w:val="false"/>
          <w:color w:val="000000"/>
          <w:sz w:val="28"/>
        </w:rPr>
        <w:t>
&lt;Тапсырыс берушінің толық заңды      &lt;Өнім берушінің толық заңды</w:t>
      </w:r>
      <w:r>
        <w:br/>
      </w:r>
      <w:r>
        <w:rPr>
          <w:rFonts w:ascii="Times New Roman"/>
          <w:b w:val="false"/>
          <w:i w:val="false"/>
          <w:color w:val="000000"/>
          <w:sz w:val="28"/>
        </w:rPr>
        <w:t>
мекенжайы&gt;                           мекенжайы&gt;</w:t>
      </w:r>
      <w:r>
        <w:br/>
      </w:r>
      <w:r>
        <w:rPr>
          <w:rFonts w:ascii="Times New Roman"/>
          <w:b w:val="false"/>
          <w:i w:val="false"/>
          <w:color w:val="000000"/>
          <w:sz w:val="28"/>
        </w:rPr>
        <w:t>
Тапсырыс берушінің БСН &lt;БСН&gt;         Өнім берушінің «БСН/ЖСН/ТЕН»</w:t>
      </w:r>
      <w:r>
        <w:br/>
      </w:r>
      <w:r>
        <w:rPr>
          <w:rFonts w:ascii="Times New Roman"/>
          <w:b w:val="false"/>
          <w:i w:val="false"/>
          <w:color w:val="000000"/>
          <w:sz w:val="28"/>
        </w:rPr>
        <w:t>
Тапсырыс берушінің БСН &lt;БСН&gt;         Өнім берушінің БСН&gt;БСН</w:t>
      </w:r>
      <w:r>
        <w:br/>
      </w:r>
      <w:r>
        <w:rPr>
          <w:rFonts w:ascii="Times New Roman"/>
          <w:b w:val="false"/>
          <w:i w:val="false"/>
          <w:color w:val="000000"/>
          <w:sz w:val="28"/>
        </w:rPr>
        <w:t>
Тапсырыс берушінің ЖСК &lt;ЖСК&gt;         Өнім берушінің ЖСК&gt; ЖСК</w:t>
      </w:r>
      <w:r>
        <w:br/>
      </w:r>
      <w:r>
        <w:rPr>
          <w:rFonts w:ascii="Times New Roman"/>
          <w:b w:val="false"/>
          <w:i w:val="false"/>
          <w:color w:val="000000"/>
          <w:sz w:val="28"/>
        </w:rPr>
        <w:t>
&lt;Банктің атауы&gt;                      &lt;Банктің атауы&gt;</w:t>
      </w:r>
      <w:r>
        <w:br/>
      </w:r>
      <w:r>
        <w:rPr>
          <w:rFonts w:ascii="Times New Roman"/>
          <w:b w:val="false"/>
          <w:i w:val="false"/>
          <w:color w:val="000000"/>
          <w:sz w:val="28"/>
        </w:rPr>
        <w:t>
Тел.: &lt;Тапсырыс берушінің телефоны&gt;  Тел.: &lt;Өнім берушінің телефоны&gt;</w:t>
      </w:r>
      <w:r>
        <w:br/>
      </w:r>
      <w:r>
        <w:rPr>
          <w:rFonts w:ascii="Times New Roman"/>
          <w:b w:val="false"/>
          <w:i w:val="false"/>
          <w:color w:val="000000"/>
          <w:sz w:val="28"/>
        </w:rPr>
        <w:t>
&lt;Тапсырыс берушінің лауазымы&gt;        &lt;Өнім берушінің лауазымы&gt;</w:t>
      </w:r>
      <w:r>
        <w:br/>
      </w:r>
      <w:r>
        <w:rPr>
          <w:rFonts w:ascii="Times New Roman"/>
          <w:b w:val="false"/>
          <w:i w:val="false"/>
          <w:color w:val="000000"/>
          <w:sz w:val="28"/>
        </w:rPr>
        <w:t xml:space="preserve">
&lt;Тапсырыс берушінің Т.А.Ә.&gt;          &lt;Өнім берушінің Т.А.Ә.&gt; </w:t>
      </w:r>
    </w:p>
    <w:p>
      <w:pPr>
        <w:spacing w:after="0"/>
        <w:ind w:left="0"/>
        <w:jc w:val="both"/>
      </w:pPr>
      <w:r>
        <w:rPr>
          <w:rFonts w:ascii="Times New Roman"/>
          <w:b w:val="false"/>
          <w:i w:val="false"/>
          <w:color w:val="000000"/>
          <w:sz w:val="28"/>
        </w:rPr>
        <w:t>      Аумақтық қазынашылық органында тіркелген күні (мемлекеттік</w:t>
      </w:r>
      <w:r>
        <w:br/>
      </w:r>
      <w:r>
        <w:rPr>
          <w:rFonts w:ascii="Times New Roman"/>
          <w:b w:val="false"/>
          <w:i w:val="false"/>
          <w:color w:val="000000"/>
          <w:sz w:val="28"/>
        </w:rPr>
        <w:t>
органдар мен мемлекеттік мекемелер үшін):_____________________</w:t>
      </w:r>
      <w:r>
        <w:br/>
      </w:r>
      <w:r>
        <w:rPr>
          <w:rFonts w:ascii="Times New Roman"/>
          <w:b w:val="false"/>
          <w:i w:val="false"/>
          <w:color w:val="000000"/>
          <w:sz w:val="28"/>
        </w:rPr>
        <w:t>
      Осы Мемлекеттік сатып алу туралы үлгі шарт Тапсырыс берушінің</w:t>
      </w:r>
      <w:r>
        <w:br/>
      </w:r>
      <w:r>
        <w:rPr>
          <w:rFonts w:ascii="Times New Roman"/>
          <w:b w:val="false"/>
          <w:i w:val="false"/>
          <w:color w:val="000000"/>
          <w:sz w:val="28"/>
        </w:rPr>
        <w:t>
тауарларды/көрсетілетін қызметтерді мемлекеттік сатып алуды жүзеге</w:t>
      </w:r>
      <w:r>
        <w:br/>
      </w:r>
      <w:r>
        <w:rPr>
          <w:rFonts w:ascii="Times New Roman"/>
          <w:b w:val="false"/>
          <w:i w:val="false"/>
          <w:color w:val="000000"/>
          <w:sz w:val="28"/>
        </w:rPr>
        <w:t>
асыру процесінде Тапсырыс беруші мен Өнім беруші арасында туындайтын</w:t>
      </w:r>
      <w:r>
        <w:br/>
      </w:r>
      <w:r>
        <w:rPr>
          <w:rFonts w:ascii="Times New Roman"/>
          <w:b w:val="false"/>
          <w:i w:val="false"/>
          <w:color w:val="000000"/>
          <w:sz w:val="28"/>
        </w:rPr>
        <w:t>
құқықтық қатынастарды реттейді.</w:t>
      </w:r>
      <w:r>
        <w:br/>
      </w:r>
      <w:r>
        <w:rPr>
          <w:rFonts w:ascii="Times New Roman"/>
          <w:b w:val="false"/>
          <w:i w:val="false"/>
          <w:color w:val="000000"/>
          <w:sz w:val="28"/>
        </w:rPr>
        <w:t>
      Осы Шартты пайдалана отырып, Тапсырыс беруші мемлекеттік сатып</w:t>
      </w:r>
      <w:r>
        <w:br/>
      </w:r>
      <w:r>
        <w:rPr>
          <w:rFonts w:ascii="Times New Roman"/>
          <w:b w:val="false"/>
          <w:i w:val="false"/>
          <w:color w:val="000000"/>
          <w:sz w:val="28"/>
        </w:rPr>
        <w:t>
алу қорытындылары негізінде тауарларды/көрсетілетін қызметтерді</w:t>
      </w:r>
      <w:r>
        <w:br/>
      </w:r>
      <w:r>
        <w:rPr>
          <w:rFonts w:ascii="Times New Roman"/>
          <w:b w:val="false"/>
          <w:i w:val="false"/>
          <w:color w:val="000000"/>
          <w:sz w:val="28"/>
        </w:rPr>
        <w:t>
мемлекеттік сатып алу туралы шарттың түпкілікті жобасын әзірлеуі</w:t>
      </w:r>
      <w:r>
        <w:br/>
      </w:r>
      <w:r>
        <w:rPr>
          <w:rFonts w:ascii="Times New Roman"/>
          <w:b w:val="false"/>
          <w:i w:val="false"/>
          <w:color w:val="000000"/>
          <w:sz w:val="28"/>
        </w:rPr>
        <w:t>
тиіс.</w:t>
      </w:r>
      <w:r>
        <w:br/>
      </w:r>
      <w:r>
        <w:rPr>
          <w:rFonts w:ascii="Times New Roman"/>
          <w:b w:val="false"/>
          <w:i w:val="false"/>
          <w:color w:val="000000"/>
          <w:sz w:val="28"/>
        </w:rPr>
        <w:t>
      Бұл ретте, осы Шартқа енгізілетін кез келген өзгерістер мен</w:t>
      </w:r>
      <w:r>
        <w:br/>
      </w:r>
      <w:r>
        <w:rPr>
          <w:rFonts w:ascii="Times New Roman"/>
          <w:b w:val="false"/>
          <w:i w:val="false"/>
          <w:color w:val="000000"/>
          <w:sz w:val="28"/>
        </w:rPr>
        <w:t>
толықтырулар Қазақстан Республикасының заңнамасына, соның ішінде</w:t>
      </w:r>
      <w:r>
        <w:br/>
      </w:r>
      <w:r>
        <w:rPr>
          <w:rFonts w:ascii="Times New Roman"/>
          <w:b w:val="false"/>
          <w:i w:val="false"/>
          <w:color w:val="000000"/>
          <w:sz w:val="28"/>
        </w:rPr>
        <w:t>
мемлекеттік сатып алу жөніндегі заңнамасына, тапсырыс берушінің</w:t>
      </w:r>
      <w:r>
        <w:br/>
      </w:r>
      <w:r>
        <w:rPr>
          <w:rFonts w:ascii="Times New Roman"/>
          <w:b w:val="false"/>
          <w:i w:val="false"/>
          <w:color w:val="000000"/>
          <w:sz w:val="28"/>
        </w:rPr>
        <w:t>
конкурстық құжаттамасына, Өнім берушінің конкурстық өтініміне және</w:t>
      </w:r>
      <w:r>
        <w:br/>
      </w:r>
      <w:r>
        <w:rPr>
          <w:rFonts w:ascii="Times New Roman"/>
          <w:b w:val="false"/>
          <w:i w:val="false"/>
          <w:color w:val="000000"/>
          <w:sz w:val="28"/>
        </w:rPr>
        <w:t>
Конкурс қорытындылары туралы хаттамаға сәйкес болуы тиіс. Осы Шартта</w:t>
      </w:r>
      <w:r>
        <w:br/>
      </w:r>
      <w:r>
        <w:rPr>
          <w:rFonts w:ascii="Times New Roman"/>
          <w:b w:val="false"/>
          <w:i w:val="false"/>
          <w:color w:val="000000"/>
          <w:sz w:val="28"/>
        </w:rPr>
        <w:t>
курсивпен бөліп көрсетілген түсіндірулерді Тапсырыс беруші толтыруы</w:t>
      </w:r>
      <w:r>
        <w:br/>
      </w:r>
      <w:r>
        <w:rPr>
          <w:rFonts w:ascii="Times New Roman"/>
          <w:b w:val="false"/>
          <w:i w:val="false"/>
          <w:color w:val="000000"/>
          <w:sz w:val="28"/>
        </w:rPr>
        <w:t>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