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0807" w14:textId="3e40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Статистика агенттігінің 2014 – 2018 жылдарға арналған стратегиялық жоспары туралы" Қазақстан Республикасы Үкіметінің 2013 жылғы 31 желтоқсандағы № 1540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26 мамырдағы № 540 қаулысы. Күші жойылды - Қазақстан Республикасы Үкіметінің 2015 жылғы 10 наурыздағы № 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10.03.2015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62-бабы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Статистика агенттігінің 2014 – 2018 жылдарға арналған стратегиялық жоспары туралы» Қазақстан Республикасы Үкіметінің 2013 жылғы 31 желтоқсандағы № 1540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агенттігінің 2014 – 2018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«Тиімділік көрсеткіштері: штат санының бір бірлігін ұстауға жұмсалатын орташа шығындар» деген жолдағы «2 130» деген сандар «2 135»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«6 159 374» деген сандар «6 174 418»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бойынша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жолдың «2014» деген бағанындағы «93 428» деген сандар «53 886»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012 «Қазақстан Республикасының ұлттық статистика жүйесін нығайту»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жолдың «2014» деген бағанындағы «1 201 831» деген сандар «1 416 204»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7.2-кіші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«7.2.Бюджеттік шығыстардың жиыны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0"/>
        <w:gridCol w:w="1133"/>
        <w:gridCol w:w="1558"/>
        <w:gridCol w:w="1558"/>
        <w:gridCol w:w="1133"/>
        <w:gridCol w:w="1133"/>
        <w:gridCol w:w="992"/>
        <w:gridCol w:w="850"/>
        <w:gridCol w:w="993"/>
      </w:tblGrid>
      <w:tr>
        <w:trPr>
          <w:trHeight w:val="720" w:hRule="atLeast"/>
        </w:trPr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Көрсеткіштерінің атауы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(есеп)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(жоспар)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шығыстардың БАРЛЫҒЫ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8 485 253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8 733 237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9 440 501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8 570 761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8 497 023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7 590 335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8 181 613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9 440 501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8 570 761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8 497 023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«Статистикалық қызмет саласында және салааралық үйлестіруде мемлекеттік статистиканы реттеу жөніндегі қызметтер»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5 301 231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5 927 692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6 174 418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6 197 093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6 197 093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«Статистикалық деректерді жинау және өңдеу жөніндегі қызметтер»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1 259 741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«Мемлекеттік статистика саласындағы қолданбалы ғылыми зерттеулер»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«Ұлттық санақ өткізу»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«Қазақстан Республикасы Статистика агенттігінің күрделі шығыстары»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636 882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«Статистикалық деректерді тарату жөніндегі қызметтер»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«Қазақстан Республикасының ұлттық статистика жүйесін нығайту»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1 416 204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484 247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даму бағдарламалары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«е-Статистика» интеграцияланған ақпарат жүйесін құру және дамыту»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