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bff7" w14:textId="a0fb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электрондық ақпараттық ресурстар мен ұлттық ақпараттық жүйелердің тізбесін бекіту туралы" Қазақстан Республикасы Үкіметінің 2007 жылғы 1 қазандағы № 863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28 мамырдағы № 561 қаулысы. Күші жойылды - Қазақстан Республикасы Үкіметінің 2015 жылғы 10 тамыздағы № 629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«Ұлттық электрондық ақпараттық ресурстар мен ұлттық ақпараттық жүйелердің тізбесін бекіту туралы» Қазақстан Республикасы Үкіметінің 2007 жылғы 1 қазандағы № 863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405-құжат)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ұлттық электрондық ақпараттық ресурстар мен ұлттық ақпараттық жүйелердің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27, 28-тармақтармен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«Халыққа қызмет көрсету орталықтары үшін ықпалдастырылған ақпараттық жүйе»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«Қазақстан Республикасы мемлекеттік органдарының бірыңғай электрондық почта жүйесі» ақпараттық жүйесі.».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