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9d432" w14:textId="ef9d4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20 қарашадағы Тәуелсіз Мемлекеттер Достастығында тауарлардың шығарылған елін айқындау ережесі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2014 жылғы 30 мамырдағы № 582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2009 жылғы 20 қарашадағы Тәуелсіз Мемлекеттер Достастығында тауарлардың шығарылған елін айқындау ережесі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бірінші орынбасары Бақытжан Әбдірұлы Сағынтаевқа 2009 жылғы 20 қарашадағы Тәуелсіз Мемлекеттер Достастығында тауарлардың шығарылған елін айқындау ережесі туралы келісімге өзгерістер енгізу туралы хаттамаға қағидаттық сипаты жоқ өзгерістер мен толықтырулар енгізуге рұқсат ете отырып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30 мамырдағы </w:t>
      </w:r>
      <w:r>
        <w:br/>
      </w:r>
      <w:r>
        <w:rPr>
          <w:rFonts w:ascii="Times New Roman"/>
          <w:b w:val="false"/>
          <w:i w:val="false"/>
          <w:color w:val="000000"/>
          <w:sz w:val="28"/>
        </w:rPr>
        <w:t xml:space="preserve">
№ 582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2009 жылғы 20 қарашадағы Тәуелсіз Мемлекеттер Достастығында</w:t>
      </w:r>
      <w:r>
        <w:br/>
      </w:r>
      <w:r>
        <w:rPr>
          <w:rFonts w:ascii="Times New Roman"/>
          <w:b/>
          <w:i w:val="false"/>
          <w:color w:val="000000"/>
        </w:rPr>
        <w:t>
тауарлардың шығарылған елін айқындау ережесі туралы</w:t>
      </w:r>
      <w:r>
        <w:br/>
      </w:r>
      <w:r>
        <w:rPr>
          <w:rFonts w:ascii="Times New Roman"/>
          <w:b/>
          <w:i w:val="false"/>
          <w:color w:val="000000"/>
        </w:rPr>
        <w:t>
келісімге өзгерістер енгізу туралы</w:t>
      </w:r>
      <w:r>
        <w:br/>
      </w:r>
      <w:r>
        <w:rPr>
          <w:rFonts w:ascii="Times New Roman"/>
          <w:b/>
          <w:i w:val="false"/>
          <w:color w:val="000000"/>
        </w:rPr>
        <w:t>
ХАТТАМА</w:t>
      </w:r>
    </w:p>
    <w:bookmarkEnd w:id="3"/>
    <w:p>
      <w:pPr>
        <w:spacing w:after="0"/>
        <w:ind w:left="0"/>
        <w:jc w:val="both"/>
      </w:pPr>
      <w:r>
        <w:rPr>
          <w:rFonts w:ascii="Times New Roman"/>
          <w:b w:val="false"/>
          <w:i w:val="false"/>
          <w:color w:val="000000"/>
          <w:sz w:val="28"/>
        </w:rPr>
        <w:t>      Бұдан әрі Тараптар деп аталатын 2009 жылғы 20 қарашадағы Тәуелсіз Мемлекеттер Достастығында тауарлардың шығарылған елін айқындау ережесі туралы </w:t>
      </w:r>
      <w:r>
        <w:rPr>
          <w:rFonts w:ascii="Times New Roman"/>
          <w:b w:val="false"/>
          <w:i w:val="false"/>
          <w:color w:val="000000"/>
          <w:sz w:val="28"/>
        </w:rPr>
        <w:t>келісімге</w:t>
      </w:r>
      <w:r>
        <w:rPr>
          <w:rFonts w:ascii="Times New Roman"/>
          <w:b w:val="false"/>
          <w:i w:val="false"/>
          <w:color w:val="000000"/>
          <w:sz w:val="28"/>
        </w:rPr>
        <w:t xml:space="preserve"> (бұдан әрі – Келісім) қатысушы мемлекеттердің үкіметтері</w:t>
      </w:r>
      <w:r>
        <w:br/>
      </w:r>
      <w:r>
        <w:rPr>
          <w:rFonts w:ascii="Times New Roman"/>
          <w:b w:val="false"/>
          <w:i w:val="false"/>
          <w:color w:val="000000"/>
          <w:sz w:val="28"/>
        </w:rPr>
        <w:t>
      төмендегілер туралы келісті:</w:t>
      </w:r>
    </w:p>
    <w:bookmarkStart w:name="z8"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Келісімге </w:t>
      </w:r>
      <w:r>
        <w:rPr>
          <w:rFonts w:ascii="Times New Roman"/>
          <w:b w:val="false"/>
          <w:i w:val="false"/>
          <w:color w:val="000000"/>
          <w:sz w:val="28"/>
        </w:rPr>
        <w:t>1-қосымшаға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тауар орын алған елден шыққан деп есептелетін орындалған шарттардың, өндірістік және технологиялық операциялардың тізбесінде, кестеде:</w:t>
      </w:r>
      <w:r>
        <w:br/>
      </w:r>
      <w:r>
        <w:rPr>
          <w:rFonts w:ascii="Times New Roman"/>
          <w:b w:val="false"/>
          <w:i w:val="false"/>
          <w:color w:val="000000"/>
          <w:sz w:val="28"/>
        </w:rPr>
        <w:t>
      мына: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5640"/>
        <w:gridCol w:w="7079"/>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Ылғалдылығы жеке реттелмейтін кондиционерлерді қоса алғанда, ауаның температурасы мен ылғалдылығын өзгертуге арналған двигателі мен аспаптары бар желдеткіштермен жабдықталған ауаны тазалауға арналған қондырғылар</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технологиялық операцияларды орындаған кезде кез келген позициядағы материалдардан дайындау:</w:t>
            </w:r>
            <w:r>
              <w:br/>
            </w:r>
            <w:r>
              <w:rPr>
                <w:rFonts w:ascii="Times New Roman"/>
                <w:b w:val="false"/>
                <w:i w:val="false"/>
                <w:color w:val="000000"/>
                <w:sz w:val="20"/>
              </w:rPr>
              <w:t>
- корпусты дайындау, электр өткізгіш элементтерді дайындау;</w:t>
            </w:r>
            <w:r>
              <w:br/>
            </w:r>
            <w:r>
              <w:rPr>
                <w:rFonts w:ascii="Times New Roman"/>
                <w:b w:val="false"/>
                <w:i w:val="false"/>
                <w:color w:val="000000"/>
                <w:sz w:val="20"/>
              </w:rPr>
              <w:t>
- блоктарды жинау және монтаждау;</w:t>
            </w:r>
            <w:r>
              <w:br/>
            </w:r>
            <w:r>
              <w:rPr>
                <w:rFonts w:ascii="Times New Roman"/>
                <w:b w:val="false"/>
                <w:i w:val="false"/>
                <w:color w:val="000000"/>
                <w:sz w:val="20"/>
              </w:rPr>
              <w:t>
- тоңазытқыш агентті құю;</w:t>
            </w:r>
            <w:r>
              <w:br/>
            </w:r>
            <w:r>
              <w:rPr>
                <w:rFonts w:ascii="Times New Roman"/>
                <w:b w:val="false"/>
                <w:i w:val="false"/>
                <w:color w:val="000000"/>
                <w:sz w:val="20"/>
              </w:rPr>
              <w:t>
- параметрлерді реттеу және бақылау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5598"/>
        <w:gridCol w:w="7143"/>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Ылғалдылық жеке реттелмейтiн кондиционерлердi қоса алғанда, қозғалтқышы бар және температура мен ауаның ылғалдылығын өзгертуге арналған желдеткiшпен жабдықталған ауаны тазартуға арналған қондырғылар</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технологиялық операцияларды орындау шартымен кез келген позициядағы материалдардан дайындау:</w:t>
            </w:r>
            <w:r>
              <w:br/>
            </w:r>
            <w:r>
              <w:rPr>
                <w:rFonts w:ascii="Times New Roman"/>
                <w:b w:val="false"/>
                <w:i w:val="false"/>
                <w:color w:val="000000"/>
                <w:sz w:val="20"/>
              </w:rPr>
              <w:t>
- корпусты дайындау, электр өткiзгiш элементтерiн дайындау;</w:t>
            </w:r>
            <w:r>
              <w:br/>
            </w:r>
            <w:r>
              <w:rPr>
                <w:rFonts w:ascii="Times New Roman"/>
                <w:b w:val="false"/>
                <w:i w:val="false"/>
                <w:color w:val="000000"/>
                <w:sz w:val="20"/>
              </w:rPr>
              <w:t>
- блоктарды құрастыру және монтаж;</w:t>
            </w:r>
            <w:r>
              <w:br/>
            </w:r>
            <w:r>
              <w:rPr>
                <w:rFonts w:ascii="Times New Roman"/>
                <w:b w:val="false"/>
                <w:i w:val="false"/>
                <w:color w:val="000000"/>
                <w:sz w:val="20"/>
              </w:rPr>
              <w:t>
- конструкциясында хладагент құю көзделмеген және/немесе құю монтаждау кезінде жүзеге асырылатын жағдайлардан басқа, хладагент толтыру;</w:t>
            </w:r>
            <w:r>
              <w:br/>
            </w:r>
            <w:r>
              <w:rPr>
                <w:rFonts w:ascii="Times New Roman"/>
                <w:b w:val="false"/>
                <w:i w:val="false"/>
                <w:color w:val="000000"/>
                <w:sz w:val="20"/>
              </w:rPr>
              <w:t>
- параметрлерiн реттеу және бақылау</w:t>
            </w:r>
          </w:p>
        </w:tc>
      </w:tr>
    </w:tbl>
    <w:bookmarkStart w:name="z10" w:id="5"/>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5432"/>
        <w:gridCol w:w="6871"/>
      </w:tblGrid>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8702-8704</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Жүргізушіні қоса алғанда, 10 немесе одан да көп адамды тасымалдауға арналған моторлы көлік құралдары және жүк тасуға арналған моторлы көлік құралдары</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желілер мен бөлшектердің құны дайын өнімнің 50 %-дан аспауға тиіс, сондай-ақ мынадай технологиялық операцияларды орындау жағдайында дайындау:</w:t>
            </w:r>
            <w:r>
              <w:br/>
            </w:r>
            <w:r>
              <w:rPr>
                <w:rFonts w:ascii="Times New Roman"/>
                <w:b w:val="false"/>
                <w:i w:val="false"/>
                <w:color w:val="000000"/>
                <w:sz w:val="20"/>
              </w:rPr>
              <w:t>
- шанақты (кабинаның) әзірлеу және бояу;</w:t>
            </w:r>
            <w:r>
              <w:br/>
            </w:r>
            <w:r>
              <w:rPr>
                <w:rFonts w:ascii="Times New Roman"/>
                <w:b w:val="false"/>
                <w:i w:val="false"/>
                <w:color w:val="000000"/>
                <w:sz w:val="20"/>
              </w:rPr>
              <w:t>
- қозғалтқышты орнату және бекіту, қозғалтқышқа басқару механизмдерін қосу;</w:t>
            </w:r>
            <w:r>
              <w:br/>
            </w:r>
            <w:r>
              <w:rPr>
                <w:rFonts w:ascii="Times New Roman"/>
                <w:b w:val="false"/>
                <w:i w:val="false"/>
                <w:color w:val="000000"/>
                <w:sz w:val="20"/>
              </w:rPr>
              <w:t>
- радиаторларды орнату және салқындатқыш жүйелерді қосу;</w:t>
            </w:r>
            <w:r>
              <w:br/>
            </w:r>
            <w:r>
              <w:rPr>
                <w:rFonts w:ascii="Times New Roman"/>
                <w:b w:val="false"/>
                <w:i w:val="false"/>
                <w:color w:val="000000"/>
                <w:sz w:val="20"/>
              </w:rPr>
              <w:t>
- бәсеңдеткіштерді бекіту, трансмиссияны қосу;</w:t>
            </w:r>
            <w:r>
              <w:br/>
            </w:r>
            <w:r>
              <w:rPr>
                <w:rFonts w:ascii="Times New Roman"/>
                <w:b w:val="false"/>
                <w:i w:val="false"/>
                <w:color w:val="000000"/>
                <w:sz w:val="20"/>
              </w:rPr>
              <w:t>
- алдыңғы аспаны және жарты осьті орнату, артқы аспаларды орнату;</w:t>
            </w:r>
            <w:r>
              <w:br/>
            </w:r>
            <w:r>
              <w:rPr>
                <w:rFonts w:ascii="Times New Roman"/>
                <w:b w:val="false"/>
                <w:i w:val="false"/>
                <w:color w:val="000000"/>
                <w:sz w:val="20"/>
              </w:rPr>
              <w:t>
- рульдік басқаруды алдыңғы доңғалақ күпшектерімен қосу;</w:t>
            </w:r>
            <w:r>
              <w:br/>
            </w:r>
            <w:r>
              <w:rPr>
                <w:rFonts w:ascii="Times New Roman"/>
                <w:b w:val="false"/>
                <w:i w:val="false"/>
                <w:color w:val="000000"/>
                <w:sz w:val="20"/>
              </w:rPr>
              <w:t>
- доңғалақтарды орнату және алдыңғы күпшек мойынтіректерін тартып байлап реттеу, от алдыру орауышын орнату;</w:t>
            </w:r>
            <w:r>
              <w:br/>
            </w:r>
            <w:r>
              <w:rPr>
                <w:rFonts w:ascii="Times New Roman"/>
                <w:b w:val="false"/>
                <w:i w:val="false"/>
                <w:color w:val="000000"/>
                <w:sz w:val="20"/>
              </w:rPr>
              <w:t>
- рульдік басқару гидрожүйесін, тежегіш жүйені, гидротіркеуді салу және айдау;</w:t>
            </w:r>
            <w:r>
              <w:br/>
            </w:r>
            <w:r>
              <w:rPr>
                <w:rFonts w:ascii="Times New Roman"/>
                <w:b w:val="false"/>
                <w:i w:val="false"/>
                <w:color w:val="000000"/>
                <w:sz w:val="20"/>
              </w:rPr>
              <w:t>
- бағытшамды, алдыңғы және артқы сигналдық шамдарды орнату және қосу;</w:t>
            </w:r>
            <w:r>
              <w:br/>
            </w:r>
            <w:r>
              <w:rPr>
                <w:rFonts w:ascii="Times New Roman"/>
                <w:b w:val="false"/>
                <w:i w:val="false"/>
                <w:color w:val="000000"/>
                <w:sz w:val="20"/>
              </w:rPr>
              <w:t>
- сөндіргіш және құбыржолдың шығару бөліктерін орнату;</w:t>
            </w:r>
            <w:r>
              <w:br/>
            </w:r>
            <w:r>
              <w:rPr>
                <w:rFonts w:ascii="Times New Roman"/>
                <w:b w:val="false"/>
                <w:i w:val="false"/>
                <w:color w:val="000000"/>
                <w:sz w:val="20"/>
              </w:rPr>
              <w:t>
- отын багын орнату және отын жетегін қосу;</w:t>
            </w:r>
            <w:r>
              <w:br/>
            </w:r>
            <w:r>
              <w:rPr>
                <w:rFonts w:ascii="Times New Roman"/>
                <w:b w:val="false"/>
                <w:i w:val="false"/>
                <w:color w:val="000000"/>
                <w:sz w:val="20"/>
              </w:rPr>
              <w:t>
- генераторды орнату және жетек белдігінің керілуін реттеу;</w:t>
            </w:r>
            <w:r>
              <w:br/>
            </w:r>
            <w:r>
              <w:rPr>
                <w:rFonts w:ascii="Times New Roman"/>
                <w:b w:val="false"/>
                <w:i w:val="false"/>
                <w:color w:val="000000"/>
                <w:sz w:val="20"/>
              </w:rPr>
              <w:t>
- электрлік ернеу тізбектерінің жұмысын тексеріп, аккумуляторды орнату және қосу;</w:t>
            </w:r>
            <w:r>
              <w:br/>
            </w:r>
            <w:r>
              <w:rPr>
                <w:rFonts w:ascii="Times New Roman"/>
                <w:b w:val="false"/>
                <w:i w:val="false"/>
                <w:color w:val="000000"/>
                <w:sz w:val="20"/>
              </w:rPr>
              <w:t>
- диагностика және қозғалтқышты реттеу;</w:t>
            </w:r>
            <w:r>
              <w:br/>
            </w:r>
            <w:r>
              <w:rPr>
                <w:rFonts w:ascii="Times New Roman"/>
                <w:b w:val="false"/>
                <w:i w:val="false"/>
                <w:color w:val="000000"/>
                <w:sz w:val="20"/>
              </w:rPr>
              <w:t>
- тежегіш жүйенің тиімділігін тексеру;</w:t>
            </w:r>
            <w:r>
              <w:br/>
            </w:r>
            <w:r>
              <w:rPr>
                <w:rFonts w:ascii="Times New Roman"/>
                <w:b w:val="false"/>
                <w:i w:val="false"/>
                <w:color w:val="000000"/>
                <w:sz w:val="20"/>
              </w:rPr>
              <w:t>
- тез бұзылатын жерлерін консервациялау;</w:t>
            </w:r>
            <w:r>
              <w:br/>
            </w:r>
            <w:r>
              <w:rPr>
                <w:rFonts w:ascii="Times New Roman"/>
                <w:b w:val="false"/>
                <w:i w:val="false"/>
                <w:color w:val="000000"/>
                <w:sz w:val="20"/>
              </w:rPr>
              <w:t>
- құрастырғаннан кейінгі ақауларын жою;</w:t>
            </w:r>
            <w:r>
              <w:br/>
            </w:r>
            <w:r>
              <w:rPr>
                <w:rFonts w:ascii="Times New Roman"/>
                <w:b w:val="false"/>
                <w:i w:val="false"/>
                <w:color w:val="000000"/>
                <w:sz w:val="20"/>
              </w:rPr>
              <w:t>
- кестелікке және автомобильге идентификациялық нөмір салу;</w:t>
            </w:r>
            <w:r>
              <w:br/>
            </w:r>
            <w:r>
              <w:rPr>
                <w:rFonts w:ascii="Times New Roman"/>
                <w:b w:val="false"/>
                <w:i w:val="false"/>
                <w:color w:val="000000"/>
                <w:sz w:val="20"/>
              </w:rPr>
              <w:t>
- автомобильді жүргізіп жаттықтыру.</w:t>
            </w:r>
            <w:r>
              <w:br/>
            </w:r>
            <w:r>
              <w:rPr>
                <w:rFonts w:ascii="Times New Roman"/>
                <w:b w:val="false"/>
                <w:i w:val="false"/>
                <w:color w:val="000000"/>
                <w:sz w:val="20"/>
              </w:rPr>
              <w:t>
Жоғарыда көрсетілген технологиялық және өндірістік операцияларда 8704 тауарлық позициясы үшін шанақ (кабинаның) әзірлеу және бояу орнына аспасы және аралықшасы болатын жақтауды әзірлеу бойынша операцияны орындауға рұқсат етіледі</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5384"/>
        <w:gridCol w:w="6835"/>
      </w:tblGrid>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8702-8704-тен</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іштен жану қозғалтқыштары бар жеңіл автомобильдер және моторлы көлік құралдары</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материалдардың құны соңғы өнім бағасының 50 %-ынан аспауға тиіс, сондай-ақ мынадай технологиялық операцияларды орындау шартымен жасау:</w:t>
            </w:r>
            <w:r>
              <w:br/>
            </w:r>
            <w:r>
              <w:rPr>
                <w:rFonts w:ascii="Times New Roman"/>
                <w:b w:val="false"/>
                <w:i w:val="false"/>
                <w:color w:val="000000"/>
                <w:sz w:val="20"/>
              </w:rPr>
              <w:t>
- шанақты (кабинаны) жасау кезінде дәнекерлеу операцияларын көздемейтін технологияларды қолданған жағдайда, шанақты (кабинаны) дәнекерлеу немесе шанақты (кабинаны) өзге тәсілмен жасау;</w:t>
            </w:r>
            <w:r>
              <w:br/>
            </w:r>
            <w:r>
              <w:rPr>
                <w:rFonts w:ascii="Times New Roman"/>
                <w:b w:val="false"/>
                <w:i w:val="false"/>
                <w:color w:val="000000"/>
                <w:sz w:val="20"/>
              </w:rPr>
              <w:t>
- шанақты (кабинаны) бояу;</w:t>
            </w:r>
            <w:r>
              <w:br/>
            </w:r>
            <w:r>
              <w:rPr>
                <w:rFonts w:ascii="Times New Roman"/>
                <w:b w:val="false"/>
                <w:i w:val="false"/>
                <w:color w:val="000000"/>
                <w:sz w:val="20"/>
              </w:rPr>
              <w:t>
- қозғалтқышты орнату;</w:t>
            </w:r>
            <w:r>
              <w:br/>
            </w:r>
            <w:r>
              <w:rPr>
                <w:rFonts w:ascii="Times New Roman"/>
                <w:b w:val="false"/>
                <w:i w:val="false"/>
                <w:color w:val="000000"/>
                <w:sz w:val="20"/>
              </w:rPr>
              <w:t>
- қосалқы жабдықты орнату, оның ішінде моторлы көлік құралының конструкциясында көзделген қауіпсіздік, жылыту және салқындатқыш жүйелерін орнату;</w:t>
            </w:r>
            <w:r>
              <w:br/>
            </w:r>
            <w:r>
              <w:rPr>
                <w:rFonts w:ascii="Times New Roman"/>
                <w:b w:val="false"/>
                <w:i w:val="false"/>
                <w:color w:val="000000"/>
                <w:sz w:val="20"/>
              </w:rPr>
              <w:t>
- трансмиссияны орнату;</w:t>
            </w:r>
            <w:r>
              <w:br/>
            </w:r>
            <w:r>
              <w:rPr>
                <w:rFonts w:ascii="Times New Roman"/>
                <w:b w:val="false"/>
                <w:i w:val="false"/>
                <w:color w:val="000000"/>
                <w:sz w:val="20"/>
              </w:rPr>
              <w:t>
- алдыңғы және артқы аспаларды орнату;</w:t>
            </w:r>
            <w:r>
              <w:br/>
            </w:r>
            <w:r>
              <w:rPr>
                <w:rFonts w:ascii="Times New Roman"/>
                <w:b w:val="false"/>
                <w:i w:val="false"/>
                <w:color w:val="000000"/>
                <w:sz w:val="20"/>
              </w:rPr>
              <w:t>
- доңғалақтарды орнату;</w:t>
            </w:r>
            <w:r>
              <w:br/>
            </w:r>
            <w:r>
              <w:rPr>
                <w:rFonts w:ascii="Times New Roman"/>
                <w:b w:val="false"/>
                <w:i w:val="false"/>
                <w:color w:val="000000"/>
                <w:sz w:val="20"/>
              </w:rPr>
              <w:t>
- майшамдардан, от алдыру орауыштарынан және жоғары вольтты сымдардан басқа от алдыру жүйесін орнату (ұшқынмен от алатын іштен жану қозғалтқышы бар моторлы көлік құралдары үшін);</w:t>
            </w:r>
            <w:r>
              <w:br/>
            </w:r>
            <w:r>
              <w:rPr>
                <w:rFonts w:ascii="Times New Roman"/>
                <w:b w:val="false"/>
                <w:i w:val="false"/>
                <w:color w:val="000000"/>
                <w:sz w:val="20"/>
              </w:rPr>
              <w:t>
- рульдік басқаруды және тежегіш жүйесін орнату;</w:t>
            </w:r>
            <w:r>
              <w:br/>
            </w:r>
            <w:r>
              <w:rPr>
                <w:rFonts w:ascii="Times New Roman"/>
                <w:b w:val="false"/>
                <w:i w:val="false"/>
                <w:color w:val="000000"/>
                <w:sz w:val="20"/>
              </w:rPr>
              <w:t>
- интерьер және экстерьер элементтерін орнату;</w:t>
            </w:r>
            <w:r>
              <w:br/>
            </w:r>
            <w:r>
              <w:rPr>
                <w:rFonts w:ascii="Times New Roman"/>
                <w:b w:val="false"/>
                <w:i w:val="false"/>
                <w:color w:val="000000"/>
                <w:sz w:val="20"/>
              </w:rPr>
              <w:t>
- фараларды, алдыңғы және артқы сигнал беретін шамдарды орнату;</w:t>
            </w:r>
            <w:r>
              <w:br/>
            </w:r>
            <w:r>
              <w:rPr>
                <w:rFonts w:ascii="Times New Roman"/>
                <w:b w:val="false"/>
                <w:i w:val="false"/>
                <w:color w:val="000000"/>
                <w:sz w:val="20"/>
              </w:rPr>
              <w:t>
- дыбыс тұншықтырғышты және газ шығаратын түтіктің бөліктерін орнату;</w:t>
            </w:r>
            <w:r>
              <w:br/>
            </w:r>
            <w:r>
              <w:rPr>
                <w:rFonts w:ascii="Times New Roman"/>
                <w:b w:val="false"/>
                <w:i w:val="false"/>
                <w:color w:val="000000"/>
                <w:sz w:val="20"/>
              </w:rPr>
              <w:t>
- отын багын және отын түтіктерін орнату;</w:t>
            </w:r>
            <w:r>
              <w:br/>
            </w:r>
            <w:r>
              <w:rPr>
                <w:rFonts w:ascii="Times New Roman"/>
                <w:b w:val="false"/>
                <w:i w:val="false"/>
                <w:color w:val="000000"/>
                <w:sz w:val="20"/>
              </w:rPr>
              <w:t>
- моторлы көлік құралдарын дайындау кезінде пайдаланылатын автоқұрауыштардың ажырамас бөлігі болып табылатын жетектерден басқа электр жетектерін орнату;</w:t>
            </w:r>
            <w:r>
              <w:br/>
            </w:r>
            <w:r>
              <w:rPr>
                <w:rFonts w:ascii="Times New Roman"/>
                <w:b w:val="false"/>
                <w:i w:val="false"/>
                <w:color w:val="000000"/>
                <w:sz w:val="20"/>
              </w:rPr>
              <w:t>
- аккумуляторды орнату;</w:t>
            </w:r>
            <w:r>
              <w:br/>
            </w:r>
            <w:r>
              <w:rPr>
                <w:rFonts w:ascii="Times New Roman"/>
                <w:b w:val="false"/>
                <w:i w:val="false"/>
                <w:color w:val="000000"/>
                <w:sz w:val="20"/>
              </w:rPr>
              <w:t>
- борттың электр тізбектерін монтаждау;</w:t>
            </w:r>
            <w:r>
              <w:br/>
            </w:r>
            <w:r>
              <w:rPr>
                <w:rFonts w:ascii="Times New Roman"/>
                <w:b w:val="false"/>
                <w:i w:val="false"/>
                <w:color w:val="000000"/>
                <w:sz w:val="20"/>
              </w:rPr>
              <w:t>
- қозғалтқышты диагностикалау және реттеу;</w:t>
            </w:r>
            <w:r>
              <w:br/>
            </w:r>
            <w:r>
              <w:rPr>
                <w:rFonts w:ascii="Times New Roman"/>
                <w:b w:val="false"/>
                <w:i w:val="false"/>
                <w:color w:val="000000"/>
                <w:sz w:val="20"/>
              </w:rPr>
              <w:t>
- тежегіш жүйесінің тиімділігін тексеру;</w:t>
            </w:r>
            <w:r>
              <w:br/>
            </w:r>
            <w:r>
              <w:rPr>
                <w:rFonts w:ascii="Times New Roman"/>
                <w:b w:val="false"/>
                <w:i w:val="false"/>
                <w:color w:val="000000"/>
                <w:sz w:val="20"/>
              </w:rPr>
              <w:t>
- моторлы көлік құралына сәйкестендіру нөмірін салу;</w:t>
            </w:r>
            <w:r>
              <w:br/>
            </w:r>
            <w:r>
              <w:rPr>
                <w:rFonts w:ascii="Times New Roman"/>
                <w:b w:val="false"/>
                <w:i w:val="false"/>
                <w:color w:val="000000"/>
                <w:sz w:val="20"/>
              </w:rPr>
              <w:t>
- дайын моторлы көлік құралын бақылау сынақтарынан өткізу</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8702-8704-тен</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 жетек және гибридті қуат қондырғылары қозғалысқа түсіретін жеңіл автомобильдер және моторлы көлік құралдары</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материалдардың құны соңғы өнім бағасының 50 %-ынан аспауға тиіс, сондай-ақ мынадай технологиялық операцияларды орындау шартымен жасау:</w:t>
            </w:r>
            <w:r>
              <w:br/>
            </w:r>
            <w:r>
              <w:rPr>
                <w:rFonts w:ascii="Times New Roman"/>
                <w:b w:val="false"/>
                <w:i w:val="false"/>
                <w:color w:val="000000"/>
                <w:sz w:val="20"/>
              </w:rPr>
              <w:t>
- шанақты (кабинаны) жасау кезінде дәнекерлеу операцияларын көздемейтін технологияларды қолданған жағдайда, шанақты (кабинаны) дәнекерлеу немесе шанақты (кабинаны) өзге тәсілмен жасау;</w:t>
            </w:r>
            <w:r>
              <w:br/>
            </w:r>
            <w:r>
              <w:rPr>
                <w:rFonts w:ascii="Times New Roman"/>
                <w:b w:val="false"/>
                <w:i w:val="false"/>
                <w:color w:val="000000"/>
                <w:sz w:val="20"/>
              </w:rPr>
              <w:t>
- шанақты (кабинаны) бояу;</w:t>
            </w:r>
            <w:r>
              <w:br/>
            </w:r>
            <w:r>
              <w:rPr>
                <w:rFonts w:ascii="Times New Roman"/>
                <w:b w:val="false"/>
                <w:i w:val="false"/>
                <w:color w:val="000000"/>
                <w:sz w:val="20"/>
              </w:rPr>
              <w:t>
- қозғалтқышты орнату (гибридті қуат агрегаттары үшін);</w:t>
            </w:r>
            <w:r>
              <w:br/>
            </w:r>
            <w:r>
              <w:rPr>
                <w:rFonts w:ascii="Times New Roman"/>
                <w:b w:val="false"/>
                <w:i w:val="false"/>
                <w:color w:val="000000"/>
                <w:sz w:val="20"/>
              </w:rPr>
              <w:t>
- тартқыш электр машиналарды орнату (генераторлар, электр қозғалтқыштар);</w:t>
            </w:r>
            <w:r>
              <w:br/>
            </w:r>
            <w:r>
              <w:rPr>
                <w:rFonts w:ascii="Times New Roman"/>
                <w:b w:val="false"/>
                <w:i w:val="false"/>
                <w:color w:val="000000"/>
                <w:sz w:val="20"/>
              </w:rPr>
              <w:t>
- қосалқы жабдықты, оның ішінде моторлы көлік құралының конструкциясында көзделген қауіпсіздік, жылыту және салқындатқыш жүйелерін орнату;</w:t>
            </w:r>
            <w:r>
              <w:br/>
            </w:r>
            <w:r>
              <w:rPr>
                <w:rFonts w:ascii="Times New Roman"/>
                <w:b w:val="false"/>
                <w:i w:val="false"/>
                <w:color w:val="000000"/>
                <w:sz w:val="20"/>
              </w:rPr>
              <w:t>
- трансмиссияны орнату;</w:t>
            </w:r>
            <w:r>
              <w:br/>
            </w:r>
            <w:r>
              <w:rPr>
                <w:rFonts w:ascii="Times New Roman"/>
                <w:b w:val="false"/>
                <w:i w:val="false"/>
                <w:color w:val="000000"/>
                <w:sz w:val="20"/>
              </w:rPr>
              <w:t>
- алдыңғы және артқы аспаларды орнату;</w:t>
            </w:r>
            <w:r>
              <w:br/>
            </w:r>
            <w:r>
              <w:rPr>
                <w:rFonts w:ascii="Times New Roman"/>
                <w:b w:val="false"/>
                <w:i w:val="false"/>
                <w:color w:val="000000"/>
                <w:sz w:val="20"/>
              </w:rPr>
              <w:t>
- доңғалақтарды орнату;</w:t>
            </w:r>
            <w:r>
              <w:br/>
            </w:r>
            <w:r>
              <w:rPr>
                <w:rFonts w:ascii="Times New Roman"/>
                <w:b w:val="false"/>
                <w:i w:val="false"/>
                <w:color w:val="000000"/>
                <w:sz w:val="20"/>
              </w:rPr>
              <w:t>
- рульдік басқаруды және тежегіш жүйесін орнату;</w:t>
            </w:r>
            <w:r>
              <w:br/>
            </w:r>
            <w:r>
              <w:rPr>
                <w:rFonts w:ascii="Times New Roman"/>
                <w:b w:val="false"/>
                <w:i w:val="false"/>
                <w:color w:val="000000"/>
                <w:sz w:val="20"/>
              </w:rPr>
              <w:t>
- интерьер және экстерьер элементтерін орнату;</w:t>
            </w:r>
            <w:r>
              <w:br/>
            </w:r>
            <w:r>
              <w:rPr>
                <w:rFonts w:ascii="Times New Roman"/>
                <w:b w:val="false"/>
                <w:i w:val="false"/>
                <w:color w:val="000000"/>
                <w:sz w:val="20"/>
              </w:rPr>
              <w:t>
- фараларды, алдыңғы және артқы сигнал беретін шамдарды орнату;</w:t>
            </w:r>
            <w:r>
              <w:br/>
            </w:r>
            <w:r>
              <w:rPr>
                <w:rFonts w:ascii="Times New Roman"/>
                <w:b w:val="false"/>
                <w:i w:val="false"/>
                <w:color w:val="000000"/>
                <w:sz w:val="20"/>
              </w:rPr>
              <w:t>
- энергияны жинақтаушы блоктарды орнату (тартқыш аккумулятор батареялары немесе суперконденсаторлар);</w:t>
            </w:r>
            <w:r>
              <w:br/>
            </w:r>
            <w:r>
              <w:rPr>
                <w:rFonts w:ascii="Times New Roman"/>
                <w:b w:val="false"/>
                <w:i w:val="false"/>
                <w:color w:val="000000"/>
                <w:sz w:val="20"/>
              </w:rPr>
              <w:t>
- моторлы көлік құралдарын дайындау кезінде пайдаланылатын автоқұрауыштардың ажырамас бөлігі болып табылатын жетектерден басқа, электр жетектерін орнату;</w:t>
            </w:r>
            <w:r>
              <w:br/>
            </w:r>
            <w:r>
              <w:rPr>
                <w:rFonts w:ascii="Times New Roman"/>
                <w:b w:val="false"/>
                <w:i w:val="false"/>
                <w:color w:val="000000"/>
                <w:sz w:val="20"/>
              </w:rPr>
              <w:t>
- борттың электр тізбектерін монтаждау;</w:t>
            </w:r>
            <w:r>
              <w:br/>
            </w:r>
            <w:r>
              <w:rPr>
                <w:rFonts w:ascii="Times New Roman"/>
                <w:b w:val="false"/>
                <w:i w:val="false"/>
                <w:color w:val="000000"/>
                <w:sz w:val="20"/>
              </w:rPr>
              <w:t>
- қозғалтқышты диагностикалау және реттеу;</w:t>
            </w:r>
            <w:r>
              <w:br/>
            </w:r>
            <w:r>
              <w:rPr>
                <w:rFonts w:ascii="Times New Roman"/>
                <w:b w:val="false"/>
                <w:i w:val="false"/>
                <w:color w:val="000000"/>
                <w:sz w:val="20"/>
              </w:rPr>
              <w:t>
- тежегіш жүйесінің тиімділігін тексеру;</w:t>
            </w:r>
            <w:r>
              <w:br/>
            </w:r>
            <w:r>
              <w:rPr>
                <w:rFonts w:ascii="Times New Roman"/>
                <w:b w:val="false"/>
                <w:i w:val="false"/>
                <w:color w:val="000000"/>
                <w:sz w:val="20"/>
              </w:rPr>
              <w:t>
- радиобөгеуілдер деңгейін және электромагниттік үйлесімділік нормаларын тексеру;</w:t>
            </w:r>
            <w:r>
              <w:br/>
            </w:r>
            <w:r>
              <w:rPr>
                <w:rFonts w:ascii="Times New Roman"/>
                <w:b w:val="false"/>
                <w:i w:val="false"/>
                <w:color w:val="000000"/>
                <w:sz w:val="20"/>
              </w:rPr>
              <w:t>
- моторлы көлік құралына сәйкестендіру нөмірін салу;</w:t>
            </w:r>
            <w:r>
              <w:br/>
            </w:r>
            <w:r>
              <w:rPr>
                <w:rFonts w:ascii="Times New Roman"/>
                <w:b w:val="false"/>
                <w:i w:val="false"/>
                <w:color w:val="000000"/>
                <w:sz w:val="20"/>
              </w:rPr>
              <w:t>
- дайын моторлы көлік құралын бақылау сынақтарынан өткізу</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8704-тен</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жүк тасуға арналған моторлы көлік құралдары (форвардер үлгісі)</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материалдардың құны дайын өнім бағасының 50 %-ынан аспауға тиіс, сондай-ақ мынадай технологиялық операцияларды орындау шартымен жасау:</w:t>
            </w:r>
            <w:r>
              <w:br/>
            </w:r>
            <w:r>
              <w:rPr>
                <w:rFonts w:ascii="Times New Roman"/>
                <w:b w:val="false"/>
                <w:i w:val="false"/>
                <w:color w:val="000000"/>
                <w:sz w:val="20"/>
              </w:rPr>
              <w:t>
- шанақты (кабинаны) жасау кезінде дәнекерлеу операцияларын көздемейтін технологияларды қолданған жағдайда шанақты (кабинаны) дәнекерлеу немесе шанақты (кабинаны) өзге тәсілмен дәнекерлеу немесе жасау;</w:t>
            </w:r>
            <w:r>
              <w:br/>
            </w:r>
            <w:r>
              <w:rPr>
                <w:rFonts w:ascii="Times New Roman"/>
                <w:b w:val="false"/>
                <w:i w:val="false"/>
                <w:color w:val="000000"/>
                <w:sz w:val="20"/>
              </w:rPr>
              <w:t>
- шанақты (кабинаны) бояу;</w:t>
            </w:r>
            <w:r>
              <w:br/>
            </w:r>
            <w:r>
              <w:rPr>
                <w:rFonts w:ascii="Times New Roman"/>
                <w:b w:val="false"/>
                <w:i w:val="false"/>
                <w:color w:val="000000"/>
                <w:sz w:val="20"/>
              </w:rPr>
              <w:t>
- қозғалтқышты орнату;</w:t>
            </w:r>
            <w:r>
              <w:br/>
            </w:r>
            <w:r>
              <w:rPr>
                <w:rFonts w:ascii="Times New Roman"/>
                <w:b w:val="false"/>
                <w:i w:val="false"/>
                <w:color w:val="000000"/>
                <w:sz w:val="20"/>
              </w:rPr>
              <w:t>
- қосалқы жабдықты орнату, оның ішінде моторлы көлік-құралының конструкциясында көзделген қауіпсіздік, жылыту және салқындатқыш жүйелерді орнату;</w:t>
            </w:r>
            <w:r>
              <w:br/>
            </w:r>
            <w:r>
              <w:rPr>
                <w:rFonts w:ascii="Times New Roman"/>
                <w:b w:val="false"/>
                <w:i w:val="false"/>
                <w:color w:val="000000"/>
                <w:sz w:val="20"/>
              </w:rPr>
              <w:t>
- трансмиссияны орнату;</w:t>
            </w:r>
            <w:r>
              <w:br/>
            </w:r>
            <w:r>
              <w:rPr>
                <w:rFonts w:ascii="Times New Roman"/>
                <w:b w:val="false"/>
                <w:i w:val="false"/>
                <w:color w:val="000000"/>
                <w:sz w:val="20"/>
              </w:rPr>
              <w:t>
- доңғалақтарды орнату;</w:t>
            </w:r>
            <w:r>
              <w:br/>
            </w:r>
            <w:r>
              <w:rPr>
                <w:rFonts w:ascii="Times New Roman"/>
                <w:b w:val="false"/>
                <w:i w:val="false"/>
                <w:color w:val="000000"/>
                <w:sz w:val="20"/>
              </w:rPr>
              <w:t>
- рульдік басқаруды және тежегіш жүйесін орнату;</w:t>
            </w:r>
            <w:r>
              <w:br/>
            </w:r>
            <w:r>
              <w:rPr>
                <w:rFonts w:ascii="Times New Roman"/>
                <w:b w:val="false"/>
                <w:i w:val="false"/>
                <w:color w:val="000000"/>
                <w:sz w:val="20"/>
              </w:rPr>
              <w:t>
- интерьер және экстерьер элементтерін орнату;</w:t>
            </w:r>
            <w:r>
              <w:br/>
            </w:r>
            <w:r>
              <w:rPr>
                <w:rFonts w:ascii="Times New Roman"/>
                <w:b w:val="false"/>
                <w:i w:val="false"/>
                <w:color w:val="000000"/>
                <w:sz w:val="20"/>
              </w:rPr>
              <w:t>
- фараларды, алдыңғы және артқы сигнал беретін шамдарды орнату;</w:t>
            </w:r>
            <w:r>
              <w:br/>
            </w:r>
            <w:r>
              <w:rPr>
                <w:rFonts w:ascii="Times New Roman"/>
                <w:b w:val="false"/>
                <w:i w:val="false"/>
                <w:color w:val="000000"/>
                <w:sz w:val="20"/>
              </w:rPr>
              <w:t>
- дыбыс тұншықтырғышты және пайдаланылған газды шығаратын құбыр секцияларын орнату;</w:t>
            </w:r>
            <w:r>
              <w:br/>
            </w:r>
            <w:r>
              <w:rPr>
                <w:rFonts w:ascii="Times New Roman"/>
                <w:b w:val="false"/>
                <w:i w:val="false"/>
                <w:color w:val="000000"/>
                <w:sz w:val="20"/>
              </w:rPr>
              <w:t xml:space="preserve">
- отын багын және отын өткізгіш құбырды орнату; </w:t>
            </w:r>
            <w:r>
              <w:br/>
            </w:r>
            <w:r>
              <w:rPr>
                <w:rFonts w:ascii="Times New Roman"/>
                <w:b w:val="false"/>
                <w:i w:val="false"/>
                <w:color w:val="000000"/>
                <w:sz w:val="20"/>
              </w:rPr>
              <w:t>
- моторлы көлік құралдарын дайындау кезінде пайдаланылатын, автоқұрауыштардың ажырамас бөлігі болып табылатын жетектерден басқа, электр жетектерін орнату;</w:t>
            </w:r>
            <w:r>
              <w:br/>
            </w:r>
            <w:r>
              <w:rPr>
                <w:rFonts w:ascii="Times New Roman"/>
                <w:b w:val="false"/>
                <w:i w:val="false"/>
                <w:color w:val="000000"/>
                <w:sz w:val="20"/>
              </w:rPr>
              <w:t>
- аккумуляторды орнату;</w:t>
            </w:r>
            <w:r>
              <w:br/>
            </w:r>
            <w:r>
              <w:rPr>
                <w:rFonts w:ascii="Times New Roman"/>
                <w:b w:val="false"/>
                <w:i w:val="false"/>
                <w:color w:val="000000"/>
                <w:sz w:val="20"/>
              </w:rPr>
              <w:t>
- борттың электр тізбектерін монтаждау;</w:t>
            </w:r>
            <w:r>
              <w:br/>
            </w:r>
            <w:r>
              <w:rPr>
                <w:rFonts w:ascii="Times New Roman"/>
                <w:b w:val="false"/>
                <w:i w:val="false"/>
                <w:color w:val="000000"/>
                <w:sz w:val="20"/>
              </w:rPr>
              <w:t>
- диагностика және қозғалтқышты реттеу;</w:t>
            </w:r>
            <w:r>
              <w:br/>
            </w:r>
            <w:r>
              <w:rPr>
                <w:rFonts w:ascii="Times New Roman"/>
                <w:b w:val="false"/>
                <w:i w:val="false"/>
                <w:color w:val="000000"/>
                <w:sz w:val="20"/>
              </w:rPr>
              <w:t>
- тежегіш жүйесінің тиімділігін тексеру;</w:t>
            </w:r>
            <w:r>
              <w:br/>
            </w:r>
            <w:r>
              <w:rPr>
                <w:rFonts w:ascii="Times New Roman"/>
                <w:b w:val="false"/>
                <w:i w:val="false"/>
                <w:color w:val="000000"/>
                <w:sz w:val="20"/>
              </w:rPr>
              <w:t>
- моторлы көлік құралына сәйкестендіру нөмірін салу;</w:t>
            </w:r>
            <w:r>
              <w:br/>
            </w:r>
            <w:r>
              <w:rPr>
                <w:rFonts w:ascii="Times New Roman"/>
                <w:b w:val="false"/>
                <w:i w:val="false"/>
                <w:color w:val="000000"/>
                <w:sz w:val="20"/>
              </w:rPr>
              <w:t>
- дайын моторлы көлік құралын бақылау сынақтарынан өткізу</w:t>
            </w:r>
          </w:p>
        </w:tc>
      </w:tr>
    </w:tbl>
    <w:p>
      <w:pPr>
        <w:spacing w:after="0"/>
        <w:ind w:left="0"/>
        <w:jc w:val="both"/>
      </w:pPr>
      <w:r>
        <w:rPr>
          <w:rFonts w:ascii="Times New Roman"/>
          <w:b w:val="false"/>
          <w:i w:val="false"/>
          <w:color w:val="000000"/>
          <w:sz w:val="28"/>
        </w:rPr>
        <w:t>                                                                   ».</w:t>
      </w:r>
    </w:p>
    <w:bookmarkStart w:name="z9" w:id="6"/>
    <w:p>
      <w:pPr>
        <w:spacing w:after="0"/>
        <w:ind w:left="0"/>
        <w:jc w:val="left"/>
      </w:pPr>
      <w:r>
        <w:rPr>
          <w:rFonts w:ascii="Times New Roman"/>
          <w:b/>
          <w:i w:val="false"/>
          <w:color w:val="000000"/>
        </w:rPr>
        <w:t xml:space="preserve"> 
2-бап</w:t>
      </w:r>
    </w:p>
    <w:bookmarkEnd w:id="6"/>
    <w:p>
      <w:pPr>
        <w:spacing w:after="0"/>
        <w:ind w:left="0"/>
        <w:jc w:val="both"/>
      </w:pPr>
      <w:r>
        <w:rPr>
          <w:rFonts w:ascii="Times New Roman"/>
          <w:b w:val="false"/>
          <w:i w:val="false"/>
          <w:color w:val="000000"/>
          <w:sz w:val="28"/>
        </w:rPr>
        <w:t>      Осы Хаттама қол қойылған күнінен бастап 60 күн өткен соң уақытша қолданылады және қол қойған Тараптардың оның күшіне енуі үшін қажетті мемлекетішілік рәсімдерді орындағаны туралы үшінші хабарламаны депозитарий алған күннен бастап 30 күн өткен соң күшіне енеді.</w:t>
      </w:r>
      <w:r>
        <w:br/>
      </w:r>
      <w:r>
        <w:rPr>
          <w:rFonts w:ascii="Times New Roman"/>
          <w:b w:val="false"/>
          <w:i w:val="false"/>
          <w:color w:val="000000"/>
          <w:sz w:val="28"/>
        </w:rPr>
        <w:t>
      Мемлекетішілік рәсімдерді кешірек орындаған Тараптар үшін осы Хаттама депозитарий тиісті құжаттарды алған күнінен бастап 30 күн өткен соң күшіне енеді.</w:t>
      </w:r>
      <w:r>
        <w:br/>
      </w:r>
      <w:r>
        <w:rPr>
          <w:rFonts w:ascii="Times New Roman"/>
          <w:b w:val="false"/>
          <w:i w:val="false"/>
          <w:color w:val="000000"/>
          <w:sz w:val="28"/>
        </w:rPr>
        <w:t>
      2014 жылғы _____ қаласында орыс тілінде бір түпнұсқа данада жасалды. Түпнұсқа данасы Тәуелсіз Мемлекеттер Достастығының Атқарушы комитетінде сақталады, ол осы Хаттамаға қол қойған әр мемлекетке оның куәландырылған көшірмесін жолдайды</w:t>
      </w:r>
    </w:p>
    <w:p>
      <w:pPr>
        <w:spacing w:after="0"/>
        <w:ind w:left="0"/>
        <w:jc w:val="both"/>
      </w:pPr>
      <w:r>
        <w:rPr>
          <w:rFonts w:ascii="Times New Roman"/>
          <w:b w:val="false"/>
          <w:i/>
          <w:color w:val="000000"/>
          <w:sz w:val="28"/>
        </w:rPr>
        <w:t>            Әзербайжан                                Ресей</w:t>
      </w:r>
      <w:r>
        <w:br/>
      </w:r>
      <w:r>
        <w:rPr>
          <w:rFonts w:ascii="Times New Roman"/>
          <w:b w:val="false"/>
          <w:i w:val="false"/>
          <w:color w:val="000000"/>
          <w:sz w:val="28"/>
        </w:rPr>
        <w:t>
</w:t>
      </w:r>
      <w:r>
        <w:rPr>
          <w:rFonts w:ascii="Times New Roman"/>
          <w:b w:val="false"/>
          <w:i/>
          <w:color w:val="000000"/>
          <w:sz w:val="28"/>
        </w:rPr>
        <w:t>      Республикасының Үкіметі                  Федерациясының Үкіметі</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both"/>
      </w:pPr>
      <w:r>
        <w:rPr>
          <w:rFonts w:ascii="Times New Roman"/>
          <w:b w:val="false"/>
          <w:i/>
          <w:color w:val="000000"/>
          <w:sz w:val="28"/>
        </w:rPr>
        <w:t>            Армения                                 Тәжікстан</w:t>
      </w:r>
      <w:r>
        <w:br/>
      </w:r>
      <w:r>
        <w:rPr>
          <w:rFonts w:ascii="Times New Roman"/>
          <w:b w:val="false"/>
          <w:i w:val="false"/>
          <w:color w:val="000000"/>
          <w:sz w:val="28"/>
        </w:rPr>
        <w:t>
</w:t>
      </w:r>
      <w:r>
        <w:rPr>
          <w:rFonts w:ascii="Times New Roman"/>
          <w:b w:val="false"/>
          <w:i/>
          <w:color w:val="000000"/>
          <w:sz w:val="28"/>
        </w:rPr>
        <w:t>      Республикасының Үкіметі                 Республикасының Үкіметі</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both"/>
      </w:pPr>
      <w:r>
        <w:rPr>
          <w:rFonts w:ascii="Times New Roman"/>
          <w:b w:val="false"/>
          <w:i/>
          <w:color w:val="000000"/>
          <w:sz w:val="28"/>
        </w:rPr>
        <w:t>            Беларусь                               Түрікменстан</w:t>
      </w:r>
      <w:r>
        <w:br/>
      </w:r>
      <w:r>
        <w:rPr>
          <w:rFonts w:ascii="Times New Roman"/>
          <w:b w:val="false"/>
          <w:i w:val="false"/>
          <w:color w:val="000000"/>
          <w:sz w:val="28"/>
        </w:rPr>
        <w:t>
</w:t>
      </w:r>
      <w:r>
        <w:rPr>
          <w:rFonts w:ascii="Times New Roman"/>
          <w:b w:val="false"/>
          <w:i/>
          <w:color w:val="000000"/>
          <w:sz w:val="28"/>
        </w:rPr>
        <w:t>      Республикасының Үкіметі                 Республикасының Үкіметі</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both"/>
      </w:pPr>
      <w:r>
        <w:rPr>
          <w:rFonts w:ascii="Times New Roman"/>
          <w:b w:val="false"/>
          <w:i/>
          <w:color w:val="000000"/>
          <w:sz w:val="28"/>
        </w:rPr>
        <w:t>          Қазақстан                                 Өзбекстан</w:t>
      </w:r>
      <w:r>
        <w:br/>
      </w:r>
      <w:r>
        <w:rPr>
          <w:rFonts w:ascii="Times New Roman"/>
          <w:b w:val="false"/>
          <w:i w:val="false"/>
          <w:color w:val="000000"/>
          <w:sz w:val="28"/>
        </w:rPr>
        <w:t>
</w:t>
      </w:r>
      <w:r>
        <w:rPr>
          <w:rFonts w:ascii="Times New Roman"/>
          <w:b w:val="false"/>
          <w:i/>
          <w:color w:val="000000"/>
          <w:sz w:val="28"/>
        </w:rPr>
        <w:t>      Республикасының Үкіметі                 Республикасының Үкіметі</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both"/>
      </w:pPr>
      <w:r>
        <w:rPr>
          <w:rFonts w:ascii="Times New Roman"/>
          <w:b w:val="false"/>
          <w:i/>
          <w:color w:val="000000"/>
          <w:sz w:val="28"/>
        </w:rPr>
        <w:t>             Қырғыз                                 Украина</w:t>
      </w:r>
      <w:r>
        <w:br/>
      </w:r>
      <w:r>
        <w:rPr>
          <w:rFonts w:ascii="Times New Roman"/>
          <w:b w:val="false"/>
          <w:i w:val="false"/>
          <w:color w:val="000000"/>
          <w:sz w:val="28"/>
        </w:rPr>
        <w:t>
</w:t>
      </w:r>
      <w:r>
        <w:rPr>
          <w:rFonts w:ascii="Times New Roman"/>
          <w:b w:val="false"/>
          <w:i/>
          <w:color w:val="000000"/>
          <w:sz w:val="28"/>
        </w:rPr>
        <w:t>      Республикасының Үкіметі                       Үкіметі</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both"/>
      </w:pPr>
      <w:r>
        <w:rPr>
          <w:rFonts w:ascii="Times New Roman"/>
          <w:b w:val="false"/>
          <w:i/>
          <w:color w:val="000000"/>
          <w:sz w:val="28"/>
        </w:rPr>
        <w:t>            Молдова</w:t>
      </w:r>
      <w:r>
        <w:br/>
      </w:r>
      <w:r>
        <w:rPr>
          <w:rFonts w:ascii="Times New Roman"/>
          <w:b w:val="false"/>
          <w:i w:val="false"/>
          <w:color w:val="000000"/>
          <w:sz w:val="28"/>
        </w:rPr>
        <w:t>
</w:t>
      </w:r>
      <w:r>
        <w:rPr>
          <w:rFonts w:ascii="Times New Roman"/>
          <w:b w:val="false"/>
          <w:i/>
          <w:color w:val="000000"/>
          <w:sz w:val="28"/>
        </w:rPr>
        <w:t>      Республикасының Үкіметі</w:t>
      </w:r>
      <w:r>
        <w:br/>
      </w:r>
      <w:r>
        <w:rPr>
          <w:rFonts w:ascii="Times New Roman"/>
          <w:b w:val="false"/>
          <w:i w:val="false"/>
          <w:color w:val="000000"/>
          <w:sz w:val="28"/>
        </w:rPr>
        <w:t>
</w:t>
      </w:r>
      <w:r>
        <w:rPr>
          <w:rFonts w:ascii="Times New Roman"/>
          <w:b w:val="false"/>
          <w:i/>
          <w:color w:val="000000"/>
          <w:sz w:val="28"/>
        </w:rPr>
        <w:t>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