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0948" w14:textId="a360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Өзбекстан Республикасы Үкіметінің арасындағы шекара өкілдерінің қызметі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мамырдағы № 589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Республикасының Үкіметі мен Өзбекстан Республикасы Үкіметінің арасындағы шекара өкілдерінің қызметі туралы келісімді ратификациялау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Үкіметі мен Өзбекстан Республикасы</w:t>
      </w:r>
      <w:r>
        <w:br/>
      </w:r>
      <w:r>
        <w:rPr>
          <w:rFonts w:ascii="Times New Roman"/>
          <w:b/>
          <w:i w:val="false"/>
          <w:color w:val="000000"/>
        </w:rPr>
        <w:t>
Үкіметінің арасындағы шекара өкілдерінің қызметі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2000 жылғы 13 желтоқсанда Ташкентте жасалған Қазақстан Республикасының Үкіметі мен Өзбекстан Республикасы Үкіметінің арасындағы шекара өкілдерінің қызметі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Өзбекстан Республикасы</w:t>
      </w:r>
      <w:r>
        <w:br/>
      </w:r>
      <w:r>
        <w:rPr>
          <w:rFonts w:ascii="Times New Roman"/>
          <w:b/>
          <w:i w:val="false"/>
          <w:color w:val="000000"/>
        </w:rPr>
        <w:t>
Үкіметінің арасындағы шекаралық өкілдердің қызметі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r>
        <w:br/>
      </w:r>
      <w:r>
        <w:rPr>
          <w:rFonts w:ascii="Times New Roman"/>
          <w:b w:val="false"/>
          <w:i w:val="false"/>
          <w:color w:val="000000"/>
          <w:sz w:val="28"/>
        </w:rPr>
        <w:t>
      тату көршілік қатынастарды дамытуға және мемлекеттік шекара режимін қамтамасыз ету жөніндегі ынтымақтастықты қуаттауға ұмтыла отырып,</w:t>
      </w:r>
      <w:r>
        <w:br/>
      </w:r>
      <w:r>
        <w:rPr>
          <w:rFonts w:ascii="Times New Roman"/>
          <w:b w:val="false"/>
          <w:i w:val="false"/>
          <w:color w:val="000000"/>
          <w:sz w:val="28"/>
        </w:rPr>
        <w:t>
      мемлекеттердің өздерінің мемлекеттік шекараларын қорғау жөніндегі шаралар қабылдаудың мызғымас құқығын тани отырып,</w:t>
      </w:r>
      <w:r>
        <w:br/>
      </w:r>
      <w:r>
        <w:rPr>
          <w:rFonts w:ascii="Times New Roman"/>
          <w:b w:val="false"/>
          <w:i w:val="false"/>
          <w:color w:val="000000"/>
          <w:sz w:val="28"/>
        </w:rPr>
        <w:t>
      Қазақстан Республикасының және Өзбекстан Республикасының шекаралық өкілдерінің шекаралық жанжалдар туындауының алдын алу ісіне, ал олар туындаған жағдайда - шұғыл тергеу жүргізуді және оларды реттеуді қамтамасыз етуге қатысу қажеттілігін атап өте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Қазақстан Республикасының және Өзбекстан Республикасының шекаралық өкілдері мен шекаралық өкілдердің орынбасарларын Тараптар немесе Тараптардың өзге құзыретті органдары тағайындайды. Тараптар шекаралық өкілдерді және шекаралық өкілдердің орынбасарларын тағайындау туралы, олардың тегін, атын және әкесінің атын, қызмет ету учаскелерін және болу орындарын көрсете отырып, дипломатиялық арналар арқылы бір-біріне хабарлайды.</w:t>
      </w:r>
      <w:r>
        <w:br/>
      </w:r>
      <w:r>
        <w:rPr>
          <w:rFonts w:ascii="Times New Roman"/>
          <w:b w:val="false"/>
          <w:i w:val="false"/>
          <w:color w:val="000000"/>
          <w:sz w:val="28"/>
        </w:rPr>
        <w:t>
      Шекаралық өкілдердің орынбасарларының шекаралық өкіл міндеттемелерін орындау кезінде олар орынбасарлары болып табылатын шекаралық өкілдер сияқты құқықтары мен міндеттемелері болады.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Шекаралық өкілдер өз мемлекеттерінің заңдарына, Қазақстан Республикасы және Өзбекстан Республикасы қатысушылары болып табылатын халықаралық шарттарға, осы Келісімде анықталған өкілеттеріне сәйкес, сондай-ақ осы Келісімге қол қою күнінен кейінгі 30 күннің ішінде қол қойылатын Шекаралық өкілдер қызметінің учаскелері туралы хаттамада (№ 1 қосымша) анықталған қазақстан-өзбекстан шекарасының учаскелері шегінде бір-бірімен ынтымақтаса отырып, өз міндеттемелерін орындайды.</w:t>
      </w:r>
      <w:r>
        <w:br/>
      </w:r>
      <w:r>
        <w:rPr>
          <w:rFonts w:ascii="Times New Roman"/>
          <w:b w:val="false"/>
          <w:i w:val="false"/>
          <w:color w:val="000000"/>
          <w:sz w:val="28"/>
        </w:rPr>
        <w:t>
      Жазбаша өкілеттіктерді (№ 2 қосымша):</w:t>
      </w:r>
      <w:r>
        <w:br/>
      </w:r>
      <w:r>
        <w:rPr>
          <w:rFonts w:ascii="Times New Roman"/>
          <w:b w:val="false"/>
          <w:i w:val="false"/>
          <w:color w:val="000000"/>
          <w:sz w:val="28"/>
        </w:rPr>
        <w:t>
      Қазақстан Республикасының шекаралық өкілдеріне және олардың орынбасарларына Өзбекстан Республикасы Мемлекеттік шекараны қорғау жөніндегі комитетінің төрағасы береді;</w:t>
      </w:r>
      <w:r>
        <w:br/>
      </w:r>
      <w:r>
        <w:rPr>
          <w:rFonts w:ascii="Times New Roman"/>
          <w:b w:val="false"/>
          <w:i w:val="false"/>
          <w:color w:val="000000"/>
          <w:sz w:val="28"/>
        </w:rPr>
        <w:t>
      Өзбекстан Республикасының шекаралық өкілдеріне және олардың орынбасарларына — Қазақстан Республикасының Ұлттық қауіпсіздік комитеті Шекаралық қызметінің директоры береді.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Шекаралық өкілдердің қызметін қамтамасыз ету үшін көмекшілер, хатшылар, қызметтік корреспонденцияны қабылдау-жіберу жөніндегі уәкілетті адамдар тағайындалады, сондай-ақ сарапшылар мен басқа да тұлғалар тартылады.</w:t>
      </w:r>
      <w:r>
        <w:br/>
      </w:r>
      <w:r>
        <w:rPr>
          <w:rFonts w:ascii="Times New Roman"/>
          <w:b w:val="false"/>
          <w:i w:val="false"/>
          <w:color w:val="000000"/>
          <w:sz w:val="28"/>
        </w:rPr>
        <w:t>
      Шекаралық өкілдер көмекшілерінің жазбаша өкілеттіктерін, хатшылардың куәліктерін, шекара арқылы екі жаққа да өтуге арналған бір мәртелік куәліктерді (№ 3-5 қосымшалар) шекаралық өкілдер береді.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Шекаралық өкілдер өз қызметтері учаскелерінің шегінде:</w:t>
      </w:r>
      <w:r>
        <w:br/>
      </w:r>
      <w:r>
        <w:rPr>
          <w:rFonts w:ascii="Times New Roman"/>
          <w:b w:val="false"/>
          <w:i w:val="false"/>
          <w:color w:val="000000"/>
          <w:sz w:val="28"/>
        </w:rPr>
        <w:t>
      шекара жанжалдар туындауының алдын алу жөнінде және туындаған жағдайда оларды реттеу жөнінде қажетті шараларды қабылдайды;</w:t>
      </w:r>
      <w:r>
        <w:br/>
      </w:r>
      <w:r>
        <w:rPr>
          <w:rFonts w:ascii="Times New Roman"/>
          <w:b w:val="false"/>
          <w:i w:val="false"/>
          <w:color w:val="000000"/>
          <w:sz w:val="28"/>
        </w:rPr>
        <w:t>
      Тараптармен белгіленген мемлекеттік шекарадан өту ережелерінің сақталуын бақылайды және белгіленген тәртіпті бұза отырып, мемлекеттік шекарадан өтуді болдырмау жөнінде шаралар қабылдайды;</w:t>
      </w:r>
      <w:r>
        <w:br/>
      </w:r>
      <w:r>
        <w:rPr>
          <w:rFonts w:ascii="Times New Roman"/>
          <w:b w:val="false"/>
          <w:i w:val="false"/>
          <w:color w:val="000000"/>
          <w:sz w:val="28"/>
        </w:rPr>
        <w:t>
      тиісті мемлекеттік органдармен бірлесе отырып, қару-жарақтың, оқ-дәрілердің, есірткі құралдарының, психотроптық заттардың, құндылықтардың, валютаның, сондай-ақ радиоактивті заттардың контрабандасына қарсы күрес жөнінде қажетті шаралар қабылдайды;</w:t>
      </w:r>
      <w:r>
        <w:br/>
      </w:r>
      <w:r>
        <w:rPr>
          <w:rFonts w:ascii="Times New Roman"/>
          <w:b w:val="false"/>
          <w:i w:val="false"/>
          <w:color w:val="000000"/>
          <w:sz w:val="28"/>
        </w:rPr>
        <w:t>
      адамдардың мүдделерін тану рәсімдеріне қатысады және қажетті жағдайда оларды тапсыру бойынша шаралар қабылдайды;</w:t>
      </w:r>
      <w:r>
        <w:br/>
      </w:r>
      <w:r>
        <w:rPr>
          <w:rFonts w:ascii="Times New Roman"/>
          <w:b w:val="false"/>
          <w:i w:val="false"/>
          <w:color w:val="000000"/>
          <w:sz w:val="28"/>
        </w:rPr>
        <w:t>
      табиғатты мемлекеттік басқару және қорғау жөніндегі уәкілетті органдармен бірлесе отырып, мемлекеттік шекарадағы шаруашылық жұмыстардың және басқа да іс-әрекеттердің өткізілуін, сондай-ақ шекаралық суаттардағы су пайдалануды тиісті түрде бақылайды;</w:t>
      </w:r>
      <w:r>
        <w:br/>
      </w:r>
      <w:r>
        <w:rPr>
          <w:rFonts w:ascii="Times New Roman"/>
          <w:b w:val="false"/>
          <w:i w:val="false"/>
          <w:color w:val="000000"/>
          <w:sz w:val="28"/>
        </w:rPr>
        <w:t>
      өрттердің, эпидемиялардың, эпизоотиялардың және ауыл шаруашылық зиянкестердің мемлекеттік шекара арқылы таралуының қауіптіліктері туралы бір-біріне уақытылы хабарлайды;</w:t>
      </w:r>
      <w:r>
        <w:br/>
      </w:r>
      <w:r>
        <w:rPr>
          <w:rFonts w:ascii="Times New Roman"/>
          <w:b w:val="false"/>
          <w:i w:val="false"/>
          <w:color w:val="000000"/>
          <w:sz w:val="28"/>
        </w:rPr>
        <w:t>
      мемлекеттік шекара режимін сақтауға байланысты басқа да мәселелер шешеді.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Шекаралық өкілдердің бірлескен жұмыстары отырыстарда немесе кездесулерде әдеттегідей жүргізіледі. Шекаралық өкілдерінің уағдаласуы бойынша олардың орынбасарлары мен көмекшілерінің арасында да кездесулер өткізілуі мүмкін.</w:t>
      </w:r>
      <w:r>
        <w:br/>
      </w:r>
      <w:r>
        <w:rPr>
          <w:rFonts w:ascii="Times New Roman"/>
          <w:b w:val="false"/>
          <w:i w:val="false"/>
          <w:color w:val="000000"/>
          <w:sz w:val="28"/>
        </w:rPr>
        <w:t>
      2. Шекаралық өкілдерінің отырыстары мен кездесулері олардың қатарындағы бір өкілдің ұсынысы бойынша өткізіледі. Ұсыныста отырыстың немесе кездесудің күн тәртібі, қатысушылардың құрамы, отырысты немесе кездесуді өткізудің орны және уақыты көрсетілуі тиіс.</w:t>
      </w:r>
      <w:r>
        <w:br/>
      </w:r>
      <w:r>
        <w:rPr>
          <w:rFonts w:ascii="Times New Roman"/>
          <w:b w:val="false"/>
          <w:i w:val="false"/>
          <w:color w:val="000000"/>
          <w:sz w:val="28"/>
        </w:rPr>
        <w:t>
      Жекелеген жағдайларда шекаралық өкілдердің өзара уағдаласуы бойынша олардың отырыстарында немесе кездесулерінде бұрын талқылауға ұсынылмаған мәселелер қаралуы мүмкін.</w:t>
      </w:r>
      <w:r>
        <w:br/>
      </w:r>
      <w:r>
        <w:rPr>
          <w:rFonts w:ascii="Times New Roman"/>
          <w:b w:val="false"/>
          <w:i w:val="false"/>
          <w:color w:val="000000"/>
          <w:sz w:val="28"/>
        </w:rPr>
        <w:t>
      Отырысты немесе кездесуді өткізу туралы ұсынысқа мейлінше қысқа мерзімде шекаралық өкіл, осындай ұсынысты қызметтік корреспонденцияны қабылдау-жіберу жөніндегі уәкілеттілер қабылдаған сәттен бастап 48 сағаттан кешіктірместен жауап беруі тиіс. Бұл орайда, қосымша мәселелер, сондай-ақ отырысты немесе кездесуді өткізу туралы басқа мерзім немесе орын талқылауға ұсынылуы мүмкін.</w:t>
      </w:r>
      <w:r>
        <w:br/>
      </w:r>
      <w:r>
        <w:rPr>
          <w:rFonts w:ascii="Times New Roman"/>
          <w:b w:val="false"/>
          <w:i w:val="false"/>
          <w:color w:val="000000"/>
          <w:sz w:val="28"/>
        </w:rPr>
        <w:t>
      3. Шекара өкілі ұсынған отырысқа немесе кездесуге көршілес мемлекеттің шекара өкілі өзі келуі тиіс. Егер ол мүмкін болмаған жағдайда, отырысқа немесе кездесуге оның орынбасары келеді.</w:t>
      </w:r>
      <w:r>
        <w:br/>
      </w:r>
      <w:r>
        <w:rPr>
          <w:rFonts w:ascii="Times New Roman"/>
          <w:b w:val="false"/>
          <w:i w:val="false"/>
          <w:color w:val="000000"/>
          <w:sz w:val="28"/>
        </w:rPr>
        <w:t>
      4. Шекара өкілдерінің отырыстарына немесе кездесулеріне олардың орынбасарлары, көмекшілері, хатшылар немесе болуы қажет етілетін тұлғалар (сарапшылар, куәгерлер, зәбір шеккендер және басқалар) қатыса алады.</w:t>
      </w:r>
      <w:r>
        <w:br/>
      </w:r>
      <w:r>
        <w:rPr>
          <w:rFonts w:ascii="Times New Roman"/>
          <w:b w:val="false"/>
          <w:i w:val="false"/>
          <w:color w:val="000000"/>
          <w:sz w:val="28"/>
        </w:rPr>
        <w:t>
      Шекаралық өкілдер көмекшілерінің кездесулеріне хатшылар, сондай-ақ қажетті жағдайда сарапшылар және басқа да тұлғалар қатыса алады.</w:t>
      </w:r>
      <w:r>
        <w:br/>
      </w:r>
      <w:r>
        <w:rPr>
          <w:rFonts w:ascii="Times New Roman"/>
          <w:b w:val="false"/>
          <w:i w:val="false"/>
          <w:color w:val="000000"/>
          <w:sz w:val="28"/>
        </w:rPr>
        <w:t>
      5. Жеке кездесуді қажет етпейтін мәселелер хат алысу арқылы немесе байланыстың техникалық құралдарын пайдалану арқылы шешілуі мүмкін.</w:t>
      </w:r>
      <w:r>
        <w:br/>
      </w:r>
      <w:r>
        <w:rPr>
          <w:rFonts w:ascii="Times New Roman"/>
          <w:b w:val="false"/>
          <w:i w:val="false"/>
          <w:color w:val="000000"/>
          <w:sz w:val="28"/>
        </w:rPr>
        <w:t>
      6. Шекаралық өкілдер өзара уағдаласуы бойынша отырыстарында немесе кездесулерінде қабылданған шешімдерді орындау жөніндегі қабылданып жатқан шаралар туралы бір-біріне хабарлайды.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Шекаралық өкілдерінің және олардың орынбасарларының жоспарланған отырыстары немесе кездесулері әдеттегідей Қазақстан Республикасының және Өзбекстан Республикасының аумақтарында кезек тәртібімен өткізіледі, ал жоспардан тыс болатындары — өткізуді ұсынған Тарап мемлекетінің аумағында өткізіледі.</w:t>
      </w:r>
      <w:r>
        <w:br/>
      </w:r>
      <w:r>
        <w:rPr>
          <w:rFonts w:ascii="Times New Roman"/>
          <w:b w:val="false"/>
          <w:i w:val="false"/>
          <w:color w:val="000000"/>
          <w:sz w:val="28"/>
        </w:rPr>
        <w:t>
      Шекаралық өкілдер көмекшілерінің бірлескен жұмысы шекаралық өкілдердің тапсырмасы бойынша әдеттегідей кездесулер кезінде жүргізіледі. Шекаралық өкілдер көмекшілерінің қабылдаған шешімдері оларды тиісті шекаралық өкілдер бекіткеннен кейін күшіне енгізіледі. Шекаралық өкілдердің көмекшілері келісе алмаған мәселелер тиісті шекаралық өкілдердің қарауына беріледі.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Шекаралық өкілдердің отырысы немесе кездесуі қорытындысы бойынша бірлескен хаттама жасалады. Ол хаттамада отырыстың немесе кездесудің күн тәртібі, қатысушылардың құрамы, отырыстың немесе кездесудің жалпы барысы қабылданған шешімдер және оларды орындау мерзімдері көрсетіледі.</w:t>
      </w:r>
      <w:r>
        <w:br/>
      </w:r>
      <w:r>
        <w:rPr>
          <w:rFonts w:ascii="Times New Roman"/>
          <w:b w:val="false"/>
          <w:i w:val="false"/>
          <w:color w:val="000000"/>
          <w:sz w:val="28"/>
        </w:rPr>
        <w:t>
      Отырыстың, кездесудің хаттамасы екі данада, әр қайсысы орыс тілінде жасалады, сондай-ақ шекара өкілдерінің немесе олардың орынбасары болып табылатын тұлғалардың қолымен және елтаңбалық мөрлермен бекітіледі.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Шекаралық өкілдер өзара келісу негізінде кездесуді мемлекеттік шекарада өткізудің пункттерін, сондай-ақ қызметтік корреспонденциямен алмасудың, байланыстың техникалық құралдарын пайдаланудың пункттері мен тәртібін белгілейді. Қызметтік корреспенденцияны қабылдау-жіберу жөнінде уәкілетті адамдар қызметтік корреспонденцияны мемлекеттік шекарада қабылдауды және жіберуді тәулік бойы жүзеге асыруға міндетті.</w:t>
      </w:r>
      <w:r>
        <w:br/>
      </w:r>
      <w:r>
        <w:rPr>
          <w:rFonts w:ascii="Times New Roman"/>
          <w:b w:val="false"/>
          <w:i w:val="false"/>
          <w:color w:val="000000"/>
          <w:sz w:val="28"/>
        </w:rPr>
        <w:t>
      2. Шекаралық өкілдер ұсталған адамдарды, сондай-ақ үй жануарларын, мүлікті және адамдардың мүрделерін тапсыруды әрбір Тараптың мемлекеттік заңдарына сәйкес жүзеге асырады. Осындай кез келген тапсырудың уақыты мен тәртібін шекаралық өкілдер жеке анықтайды.</w:t>
      </w:r>
      <w:r>
        <w:br/>
      </w:r>
      <w:r>
        <w:rPr>
          <w:rFonts w:ascii="Times New Roman"/>
          <w:b w:val="false"/>
          <w:i w:val="false"/>
          <w:color w:val="000000"/>
          <w:sz w:val="28"/>
        </w:rPr>
        <w:t>
      3. Шекаралық өкілдер өзара уағдаласу негізінде адамдарды, жануарларды, мүлікті, адамдардың мүрделерін, қызметтік корреспонденцияны қабылдау-жіберу кезінде, сондай-ақ осы Келісімнің ережелеріне сәйкес басқа да іс-қимылдар жасау кезінде ресімделінетін актілердің, қолжазбалардың және басқа да құжаттардың үлгілерін белгілейді.</w:t>
      </w:r>
      <w:r>
        <w:br/>
      </w:r>
      <w:r>
        <w:rPr>
          <w:rFonts w:ascii="Times New Roman"/>
          <w:b w:val="false"/>
          <w:i w:val="false"/>
          <w:color w:val="000000"/>
          <w:sz w:val="28"/>
        </w:rPr>
        <w:t>
      Шекаралық өкілдер, олардың орынбасарлары және көмекшілері адамдарды, жануарларды, мүлікті, адамдардың мүрделерін тапсыруды жүзеге асыра алады.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Келісімге сәйкес өздерінің міндеттемелерін орындау үшін шекаралық өкілдер, олардың орынбасарлары, көмекшілер, хатшылар, қызметтік корреспонденцияны қабылдау-жіберу жөніндегі уәкілетті адамдар, сарапшылар және басқа да тұлғалар, осы Келісімнің 3-бабында көрсетілген құжаттардың негізінде, ол үшін белгіленген пункттерде немесе келісілген жерлерде мемлекеттік шекарадан өтеді.</w:t>
      </w:r>
      <w:r>
        <w:br/>
      </w:r>
      <w:r>
        <w:rPr>
          <w:rFonts w:ascii="Times New Roman"/>
          <w:b w:val="false"/>
          <w:i w:val="false"/>
          <w:color w:val="000000"/>
          <w:sz w:val="28"/>
        </w:rPr>
        <w:t>
      Осы Келісімнің ережелеріне сәйкес мемлекеттік шекарадан өтуге құқық беретін құжаттарды жоғалтқан жағдайда, олардың иегерлері көршілес мемлекеттің шекара өкіліне осы туралы хабардар ететін өз мемлекетінің шекаралық өкіліне ол туралы дереу хабарлауға тиісті.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Шекаралық өкілдерге, олардың орынбасарларына, көмекшілеріне, хатшыларға, қызметтік корреспонденцияны қабылдау-жіберу жөніндегі уәкілетті адамдарға және сарапшыларға осы Келісімге сәйкес міндеттемелерін орындау кезінде басқа Тарап мемлекетінің аумағында жеке қол сұғылмаушылығы, сондай-ақ оларға жүктелген міндеттемелердің орындалуына қажетті құжаттарының және мүлігінің қол сұғылмаушылығы кепіл етіледі.</w:t>
      </w:r>
      <w:r>
        <w:br/>
      </w:r>
      <w:r>
        <w:rPr>
          <w:rFonts w:ascii="Times New Roman"/>
          <w:b w:val="false"/>
          <w:i w:val="false"/>
          <w:color w:val="000000"/>
          <w:sz w:val="28"/>
        </w:rPr>
        <w:t>
      Жоғарыда аталған лауазымды адамдар белгіленген нысандағы киімде болуы мүмкін және басқа Тарап Мемлекетінің аумағына бажсыз және салықтар мен алымдар салынбайтын жұмыс үшін қажетті заттарды азық-түлік тағамдарын, темекі бұйымдарын және дәрі-дәрмектерді апаруы мүмкін.</w:t>
      </w:r>
      <w:r>
        <w:br/>
      </w:r>
      <w:r>
        <w:rPr>
          <w:rFonts w:ascii="Times New Roman"/>
          <w:b w:val="false"/>
          <w:i w:val="false"/>
          <w:color w:val="000000"/>
          <w:sz w:val="28"/>
        </w:rPr>
        <w:t>
      2. Тараптардың әрқайсысы осы Келісімді өз аумағында орындауға байланысты шығыстарды көтереді және де отырыстар мен кездесулерді өткізуге байланысты шығындарды аумағында олар өткізілетін Тарап мемлекеті көтереді.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Шекаралық өкілдер төмендегілер туралы ақпаратпен алмасады:</w:t>
      </w:r>
      <w:r>
        <w:br/>
      </w:r>
      <w:r>
        <w:rPr>
          <w:rFonts w:ascii="Times New Roman"/>
          <w:b w:val="false"/>
          <w:i w:val="false"/>
          <w:color w:val="000000"/>
          <w:sz w:val="28"/>
        </w:rPr>
        <w:t>
      мемлекеттік шекарадан заңсыз өту фактілері туралы;</w:t>
      </w:r>
      <w:r>
        <w:br/>
      </w:r>
      <w:r>
        <w:rPr>
          <w:rFonts w:ascii="Times New Roman"/>
          <w:b w:val="false"/>
          <w:i w:val="false"/>
          <w:color w:val="000000"/>
          <w:sz w:val="28"/>
        </w:rPr>
        <w:t>
      шекара арқылы адамдарды заңсыз тасымалдаумен, қару-жарақтың, оқ-дәрілердің, есірткі құралдарының, психотроптық заттардың, құндылықтардың, валютаның, сондай-ақ радиоактивті заттардың контрабандасымен айналысатын адамдардың іс-әрекеті туралы:</w:t>
      </w:r>
      <w:r>
        <w:br/>
      </w:r>
      <w:r>
        <w:rPr>
          <w:rFonts w:ascii="Times New Roman"/>
          <w:b w:val="false"/>
          <w:i w:val="false"/>
          <w:color w:val="000000"/>
          <w:sz w:val="28"/>
        </w:rPr>
        <w:t>
      мемлекеттік шекараның маңында адамдардың және жануарлардың қауіпті инфекциялық ауруының туындауы туралы, сондай-ақ ауыл шаруашылық және орман зиянкестерінің жаппай таралуы, өрттер және су тасқындары туралы;</w:t>
      </w:r>
      <w:r>
        <w:br/>
      </w:r>
      <w:r>
        <w:rPr>
          <w:rFonts w:ascii="Times New Roman"/>
          <w:b w:val="false"/>
          <w:i w:val="false"/>
          <w:color w:val="000000"/>
          <w:sz w:val="28"/>
        </w:rPr>
        <w:t>
      әрбір Тарап мемлекетінің қауіпсіздігіне және мүддесіне нұқсан келтіруі мүмкін ықтимал іс-қимылдар туралы, сондай-ақ шекаралық жанжалдарды ескерту жөнінде қабылданған шаралар туралы:</w:t>
      </w:r>
      <w:r>
        <w:br/>
      </w:r>
      <w:r>
        <w:rPr>
          <w:rFonts w:ascii="Times New Roman"/>
          <w:b w:val="false"/>
          <w:i w:val="false"/>
          <w:color w:val="000000"/>
          <w:sz w:val="28"/>
        </w:rPr>
        <w:t>
      мемлекеттік шекара режимін қамтамасыз етуге әсер ететін басқа да мәселелер туралы.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Шекаралық өкілдер шекаралық жанжалдарды болдырмау бойынша ынтымақтасады, шекаралық жанжалдар бойынша тергеу жүргізеді және оларды шешеді, атап айтқанда:</w:t>
      </w:r>
      <w:r>
        <w:br/>
      </w:r>
      <w:r>
        <w:rPr>
          <w:rFonts w:ascii="Times New Roman"/>
          <w:b w:val="false"/>
          <w:i w:val="false"/>
          <w:color w:val="000000"/>
          <w:sz w:val="28"/>
        </w:rPr>
        <w:t>
      адамдардың қайтыс болуына немесе жарақат алуына, мүліктің бұзылуына және басқа да ауыр салдарға әкеп соқтырғандарды қоса алғанда, мемлекеттік шекара арқылы адамдарға және аумақтарға қарай оқпен атыс жүргізу;</w:t>
      </w:r>
      <w:r>
        <w:br/>
      </w:r>
      <w:r>
        <w:rPr>
          <w:rFonts w:ascii="Times New Roman"/>
          <w:b w:val="false"/>
          <w:i w:val="false"/>
          <w:color w:val="000000"/>
          <w:sz w:val="28"/>
        </w:rPr>
        <w:t>
      адамдардың, көлік құралдарының мемлекеттік шекарадан заңсыз өтуі;</w:t>
      </w:r>
      <w:r>
        <w:br/>
      </w:r>
      <w:r>
        <w:rPr>
          <w:rFonts w:ascii="Times New Roman"/>
          <w:b w:val="false"/>
          <w:i w:val="false"/>
          <w:color w:val="000000"/>
          <w:sz w:val="28"/>
        </w:rPr>
        <w:t>
      жүзу және ұшу құралдарын пайдалану арқылы мемлекеттік шекараны бұзу;</w:t>
      </w:r>
      <w:r>
        <w:br/>
      </w:r>
      <w:r>
        <w:rPr>
          <w:rFonts w:ascii="Times New Roman"/>
          <w:b w:val="false"/>
          <w:i w:val="false"/>
          <w:color w:val="000000"/>
          <w:sz w:val="28"/>
        </w:rPr>
        <w:t>
      мемлекеттік шекарадан өту арқылы контрабандамен айналысу;</w:t>
      </w:r>
      <w:r>
        <w:br/>
      </w:r>
      <w:r>
        <w:rPr>
          <w:rFonts w:ascii="Times New Roman"/>
          <w:b w:val="false"/>
          <w:i w:val="false"/>
          <w:color w:val="000000"/>
          <w:sz w:val="28"/>
        </w:rPr>
        <w:t>
      Тараптардың шекаралық қызметтерінің лауазымды адамдарының қызметтік міндеттемелерін орындау кезінде мемлекеттік шекарадан кездейсоқ өтуі;</w:t>
      </w:r>
      <w:r>
        <w:br/>
      </w:r>
      <w:r>
        <w:rPr>
          <w:rFonts w:ascii="Times New Roman"/>
          <w:b w:val="false"/>
          <w:i w:val="false"/>
          <w:color w:val="000000"/>
          <w:sz w:val="28"/>
        </w:rPr>
        <w:t>
      табиғи немесе апаттық жағдайларға немесе басқа да мән-жайларға қатысты басқа Тарап мемлекетінің аумағына өткен мүлікті табу;</w:t>
      </w:r>
      <w:r>
        <w:br/>
      </w:r>
      <w:r>
        <w:rPr>
          <w:rFonts w:ascii="Times New Roman"/>
          <w:b w:val="false"/>
          <w:i w:val="false"/>
          <w:color w:val="000000"/>
          <w:sz w:val="28"/>
        </w:rPr>
        <w:t>
      шекаралық белгілерді немесе басқа да шекаралық құрылыстарды өз еркімен немесе кездейсоқ жылжыту, оларға нұқсан келтіру немесе бұзу;</w:t>
      </w:r>
      <w:r>
        <w:br/>
      </w:r>
      <w:r>
        <w:rPr>
          <w:rFonts w:ascii="Times New Roman"/>
          <w:b w:val="false"/>
          <w:i w:val="false"/>
          <w:color w:val="000000"/>
          <w:sz w:val="28"/>
        </w:rPr>
        <w:t>
      үй жануарларының мемлекеттік шекарадан өтуі;</w:t>
      </w:r>
      <w:r>
        <w:br/>
      </w:r>
      <w:r>
        <w:rPr>
          <w:rFonts w:ascii="Times New Roman"/>
          <w:b w:val="false"/>
          <w:i w:val="false"/>
          <w:color w:val="000000"/>
          <w:sz w:val="28"/>
        </w:rPr>
        <w:t>
      өрттердің мемлекеттік шекара арқылы таралуы;</w:t>
      </w:r>
      <w:r>
        <w:br/>
      </w:r>
      <w:r>
        <w:rPr>
          <w:rFonts w:ascii="Times New Roman"/>
          <w:b w:val="false"/>
          <w:i w:val="false"/>
          <w:color w:val="000000"/>
          <w:sz w:val="28"/>
        </w:rPr>
        <w:t>
      Тарап мемлекеттерінің мүдделерін қозғайтын, бірақ дипломатиялық арналар арқылы шешуді қажет етпейтін мемлекеттік шекара режимін бұзудың басқа да түрлері.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1. Осы Келісімнің 12-бабында көрсетілген шекаралық жанжалдар жағдайларын түсіндіруді келісілген тәртіпте шекаралық өкілдер жүргізеді. Шекаралық жанжалдарды бірлесіп тергеу шекаралық жанжал болған мемлекеттің аумағында шекаралық өкілдің басшылығымен жүзеге асады.</w:t>
      </w:r>
      <w:r>
        <w:br/>
      </w:r>
      <w:r>
        <w:rPr>
          <w:rFonts w:ascii="Times New Roman"/>
          <w:b w:val="false"/>
          <w:i w:val="false"/>
          <w:color w:val="000000"/>
          <w:sz w:val="28"/>
        </w:rPr>
        <w:t>
      2. Шекаралық жанжалдың бірлескен тергеулерінің қорытындылары бойынша акт, ал қажет болған жағдайда мәжілістің хаттамасына қосымша ретінде алынған басқа да құжаттар жасалады.</w:t>
      </w:r>
      <w:r>
        <w:br/>
      </w:r>
      <w:r>
        <w:rPr>
          <w:rFonts w:ascii="Times New Roman"/>
          <w:b w:val="false"/>
          <w:i w:val="false"/>
          <w:color w:val="000000"/>
          <w:sz w:val="28"/>
        </w:rPr>
        <w:t>
      3. Осы Келісімде берілген құзыреттер шегінде шекаралық өкілдер екінші Тарап мемлекеттің аумағында болған үй жануарларын, мүліктерді қайтару мәселелерін шешеді.</w:t>
      </w:r>
      <w:r>
        <w:br/>
      </w:r>
      <w:r>
        <w:rPr>
          <w:rFonts w:ascii="Times New Roman"/>
          <w:b w:val="false"/>
          <w:i w:val="false"/>
          <w:color w:val="000000"/>
          <w:sz w:val="28"/>
        </w:rPr>
        <w:t>
      4. Шекаралық жанжалдарды бірлесіп тергеу құқық сақтау органдарының құзыретіне жататын әрекеттердің орнын ауыстыра алмайды.</w:t>
      </w:r>
      <w:r>
        <w:br/>
      </w:r>
      <w:r>
        <w:rPr>
          <w:rFonts w:ascii="Times New Roman"/>
          <w:b w:val="false"/>
          <w:i w:val="false"/>
          <w:color w:val="000000"/>
          <w:sz w:val="28"/>
        </w:rPr>
        <w:t>
      5. Реттелуі бойынша шекаралық өкілдер келісімге келе алмаған шекаралық жанжалдар дипломатиялық арналар арқылы шешіледі.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№№1-5 қосымшалар осы Келісімнің ажырамас бөлігі болып табылады. Тараптар аталған қосымшаларға өзгерістер енгізу туралы дипломатиялық арналар арқылы бір-бірін хабардар етеді.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Келісім Қазақстан Республикасы мен Өзбекстан Республикасы қатысушылары болып табылатын басқа да қолданыстағы халықаралық шарттардан туындайтын Тараптардың құқықтары мен міндеттеріне ықпал етпейді.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Тараптардың келісуі бойынша осы Келісімге оның ажырамас бөлігі болып табылатын және осы Келісімнің 18-бабында көзделген тәртіпте күшіне енетін жеке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Осы Келісімнің ережелерін орындау немесе қолдану барысында туындайтын кез келген келіспеушіліктер немесе даулы мәселелер Тараптардың арасындағы келіссөздер арқылы шешілетін болады.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Осы Келісім Тараптардың оның күшіне енуі үшін қажетті мемелекетішілік рәсімдерді орындағаны туралы соңғы жазбаша хабарлама алу күнінен бастап күшіне енеді және бес жыл бойы күшінде болады. Егер Тараптардың ешқайсысы осы Келісімнің қолданыста болу мерзімі біткенге дейін алты ай ішінде жазбаша екінші Тарапты оның қолданысын тоқтату туралы өзінің ниетін жазбаша хабарламаса, ол өздігінен мерзімі аяқталған сайын келесі бес жылға ұзартылатын болады.</w:t>
      </w:r>
    </w:p>
    <w:p>
      <w:pPr>
        <w:spacing w:after="0"/>
        <w:ind w:left="0"/>
        <w:jc w:val="both"/>
      </w:pPr>
      <w:r>
        <w:rPr>
          <w:rFonts w:ascii="Times New Roman"/>
          <w:b w:val="false"/>
          <w:i w:val="false"/>
          <w:color w:val="000000"/>
          <w:sz w:val="28"/>
        </w:rPr>
        <w:t>      Ташкент қаласында 2000 жылғы 13 желтоқсанда, әрқайсысы қазақ, өзбек және орыс тілдерінде екі дана болып жасалды және де барлық мәтіндердің күші бірдей.</w:t>
      </w:r>
      <w:r>
        <w:br/>
      </w:r>
      <w:r>
        <w:rPr>
          <w:rFonts w:ascii="Times New Roman"/>
          <w:b w:val="false"/>
          <w:i w:val="false"/>
          <w:color w:val="000000"/>
          <w:sz w:val="28"/>
        </w:rPr>
        <w:t>
      Осы Келісімнің ережелерін түсіндіру мақсаттары үшін орыс тіліндегі мәтін қолданылады.</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Қазақстан Республикасының Үкіметі </w:t>
      </w:r>
      <w:r>
        <w:br/>
      </w:r>
      <w:r>
        <w:rPr>
          <w:rFonts w:ascii="Times New Roman"/>
          <w:b w:val="false"/>
          <w:i w:val="false"/>
          <w:color w:val="000000"/>
          <w:sz w:val="28"/>
        </w:rPr>
        <w:t xml:space="preserve">
мен Өзбекстан Республикасы     </w:t>
      </w:r>
      <w:r>
        <w:br/>
      </w:r>
      <w:r>
        <w:rPr>
          <w:rFonts w:ascii="Times New Roman"/>
          <w:b w:val="false"/>
          <w:i w:val="false"/>
          <w:color w:val="000000"/>
          <w:sz w:val="28"/>
        </w:rPr>
        <w:t xml:space="preserve">
Үкіметінің арасындағы шекаралық  </w:t>
      </w:r>
      <w:r>
        <w:br/>
      </w:r>
      <w:r>
        <w:rPr>
          <w:rFonts w:ascii="Times New Roman"/>
          <w:b w:val="false"/>
          <w:i w:val="false"/>
          <w:color w:val="000000"/>
          <w:sz w:val="28"/>
        </w:rPr>
        <w:t>
өкілдердің қызметі туралы келісімге</w:t>
      </w:r>
      <w:r>
        <w:br/>
      </w:r>
      <w:r>
        <w:rPr>
          <w:rFonts w:ascii="Times New Roman"/>
          <w:b w:val="false"/>
          <w:i w:val="false"/>
          <w:color w:val="000000"/>
          <w:sz w:val="28"/>
        </w:rPr>
        <w:t xml:space="preserve">
№ 1-қосымша             </w:t>
      </w:r>
    </w:p>
    <w:p>
      <w:pPr>
        <w:spacing w:after="0"/>
        <w:ind w:left="0"/>
        <w:jc w:val="left"/>
      </w:pPr>
      <w:r>
        <w:rPr>
          <w:rFonts w:ascii="Times New Roman"/>
          <w:b/>
          <w:i w:val="false"/>
          <w:color w:val="000000"/>
        </w:rPr>
        <w:t xml:space="preserve"> ШЕКАРАЛЫҚ ӨКІЛДЕР МЕН ОЛАРДЫҢ ОРЫНБАСАРЛАРЫНЫҢ ӨКІЛЕТТІКТЕРІ</w:t>
      </w:r>
    </w:p>
    <w:p>
      <w:pPr>
        <w:spacing w:after="0"/>
        <w:ind w:left="0"/>
        <w:jc w:val="both"/>
      </w:pPr>
      <w:r>
        <w:rPr>
          <w:rFonts w:ascii="Times New Roman"/>
          <w:b w:val="false"/>
          <w:i w:val="false"/>
          <w:color w:val="000000"/>
          <w:sz w:val="28"/>
        </w:rPr>
        <w:t>      Мұқаба — Мемлекеттік елтаңба және мемлекеттің атауы</w:t>
      </w:r>
      <w:r>
        <w:br/>
      </w:r>
      <w:r>
        <w:rPr>
          <w:rFonts w:ascii="Times New Roman"/>
          <w:b w:val="false"/>
          <w:i w:val="false"/>
          <w:color w:val="000000"/>
          <w:sz w:val="28"/>
        </w:rPr>
        <w:t>
      1 - бет - ӨКІЛЕТТІК</w:t>
      </w:r>
      <w:r>
        <w:br/>
      </w:r>
      <w:r>
        <w:rPr>
          <w:rFonts w:ascii="Times New Roman"/>
          <w:b w:val="false"/>
          <w:i w:val="false"/>
          <w:color w:val="000000"/>
          <w:sz w:val="28"/>
        </w:rPr>
        <w:t>
      2 — бет —</w:t>
      </w:r>
      <w:r>
        <w:br/>
      </w:r>
      <w:r>
        <w:rPr>
          <w:rFonts w:ascii="Times New Roman"/>
          <w:b w:val="false"/>
          <w:i w:val="false"/>
          <w:color w:val="000000"/>
          <w:sz w:val="28"/>
        </w:rPr>
        <w:t>
      3 — бет — Фотосурет, мөр, иесінің қолы</w:t>
      </w:r>
      <w:r>
        <w:br/>
      </w:r>
      <w:r>
        <w:rPr>
          <w:rFonts w:ascii="Times New Roman"/>
          <w:b w:val="false"/>
          <w:i w:val="false"/>
          <w:color w:val="000000"/>
          <w:sz w:val="28"/>
        </w:rPr>
        <w:t>
      4 - бет — 2000 жылғы    "___" _______ Қазақстан Республикасының Үкіметі мен Өзбекстан Республикасы Үкіметінің арасындағы шекаралық өкілдердің қызметі туралы келісімнің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(шені, тегі, аты, әкесінің аты)</w:t>
      </w:r>
      <w:r>
        <w:br/>
      </w:r>
      <w:r>
        <w:rPr>
          <w:rFonts w:ascii="Times New Roman"/>
          <w:b w:val="false"/>
          <w:i w:val="false"/>
          <w:color w:val="000000"/>
          <w:sz w:val="28"/>
        </w:rPr>
        <w:t>
Қазақстан-Өзбекстан шекарасының _____________________________ бойынша</w:t>
      </w:r>
      <w:r>
        <w:br/>
      </w:r>
      <w:r>
        <w:rPr>
          <w:rFonts w:ascii="Times New Roman"/>
          <w:b w:val="false"/>
          <w:i w:val="false"/>
          <w:color w:val="000000"/>
          <w:sz w:val="28"/>
        </w:rPr>
        <w:t>
                                     (телімнің атауы)</w:t>
      </w:r>
      <w:r>
        <w:br/>
      </w:r>
      <w:r>
        <w:rPr>
          <w:rFonts w:ascii="Times New Roman"/>
          <w:b w:val="false"/>
          <w:i w:val="false"/>
          <w:color w:val="000000"/>
          <w:sz w:val="28"/>
        </w:rPr>
        <w:t>
______________________ шекаралық өкілі (шекаралық өкілдің орынбасары)</w:t>
      </w:r>
      <w:r>
        <w:br/>
      </w:r>
      <w:r>
        <w:rPr>
          <w:rFonts w:ascii="Times New Roman"/>
          <w:b w:val="false"/>
          <w:i w:val="false"/>
          <w:color w:val="000000"/>
          <w:sz w:val="28"/>
        </w:rPr>
        <w:t>
(мемлекеттің атауы)</w:t>
      </w:r>
      <w:r>
        <w:br/>
      </w:r>
      <w:r>
        <w:rPr>
          <w:rFonts w:ascii="Times New Roman"/>
          <w:b w:val="false"/>
          <w:i w:val="false"/>
          <w:color w:val="000000"/>
          <w:sz w:val="28"/>
        </w:rPr>
        <w:t>
болып тағайындалды.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(шені, тегі)</w:t>
      </w:r>
      <w:r>
        <w:br/>
      </w:r>
      <w:r>
        <w:rPr>
          <w:rFonts w:ascii="Times New Roman"/>
          <w:b w:val="false"/>
          <w:i w:val="false"/>
          <w:color w:val="000000"/>
          <w:sz w:val="28"/>
        </w:rPr>
        <w:t>
      Жоғарыда аталған Келісімде көзделген міндеттемелерді орындау уәкілеттенеді және осыған орай Қазақстан-Өзбекстан шекарасынан өтуге және ______________________________________________________ шекаралық</w:t>
      </w:r>
      <w:r>
        <w:br/>
      </w:r>
      <w:r>
        <w:rPr>
          <w:rFonts w:ascii="Times New Roman"/>
          <w:b w:val="false"/>
          <w:i w:val="false"/>
          <w:color w:val="000000"/>
          <w:sz w:val="28"/>
        </w:rPr>
        <w:t>
                    (мемлекеттің атауы)</w:t>
      </w:r>
      <w:r>
        <w:br/>
      </w:r>
      <w:r>
        <w:rPr>
          <w:rFonts w:ascii="Times New Roman"/>
          <w:b w:val="false"/>
          <w:i w:val="false"/>
          <w:color w:val="000000"/>
          <w:sz w:val="28"/>
        </w:rPr>
        <w:t>
белдігінде болуға құқылы.</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(өкілеттік қол қоюға құқы бар лауазымды адамның аты)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(шені, тегі, қолы)</w:t>
      </w:r>
    </w:p>
    <w:p>
      <w:pPr>
        <w:spacing w:after="0"/>
        <w:ind w:left="0"/>
        <w:jc w:val="both"/>
      </w:pPr>
      <w:r>
        <w:rPr>
          <w:rFonts w:ascii="Times New Roman"/>
          <w:b w:val="false"/>
          <w:i w:val="false"/>
          <w:color w:val="000000"/>
          <w:sz w:val="28"/>
        </w:rPr>
        <w:t>      Мөрдің орны</w:t>
      </w:r>
      <w:r>
        <w:br/>
      </w:r>
      <w:r>
        <w:rPr>
          <w:rFonts w:ascii="Times New Roman"/>
          <w:b w:val="false"/>
          <w:i w:val="false"/>
          <w:color w:val="000000"/>
          <w:sz w:val="28"/>
        </w:rPr>
        <w:t>
      200_   жылғы            "___"      ___________</w:t>
      </w:r>
    </w:p>
    <w:p>
      <w:pPr>
        <w:spacing w:after="0"/>
        <w:ind w:left="0"/>
        <w:jc w:val="both"/>
      </w:pPr>
      <w:r>
        <w:rPr>
          <w:rFonts w:ascii="Times New Roman"/>
          <w:b w:val="false"/>
          <w:i w:val="false"/>
          <w:color w:val="000000"/>
          <w:sz w:val="28"/>
        </w:rPr>
        <w:t>5 - бет - 4 беттік ______________________ тіліндегі мәтін</w:t>
      </w:r>
      <w:r>
        <w:br/>
      </w:r>
      <w:r>
        <w:rPr>
          <w:rFonts w:ascii="Times New Roman"/>
          <w:b w:val="false"/>
          <w:i w:val="false"/>
          <w:color w:val="000000"/>
          <w:sz w:val="28"/>
        </w:rPr>
        <w:t>
6-бет —</w:t>
      </w:r>
      <w:r>
        <w:br/>
      </w:r>
      <w:r>
        <w:rPr>
          <w:rFonts w:ascii="Times New Roman"/>
          <w:b w:val="false"/>
          <w:i w:val="false"/>
          <w:color w:val="000000"/>
          <w:sz w:val="28"/>
        </w:rPr>
        <w:t>
7-бет —</w:t>
      </w:r>
      <w:r>
        <w:br/>
      </w:r>
      <w:r>
        <w:rPr>
          <w:rFonts w:ascii="Times New Roman"/>
          <w:b w:val="false"/>
          <w:i w:val="false"/>
          <w:color w:val="000000"/>
          <w:sz w:val="28"/>
        </w:rPr>
        <w:t>
8-бет -</w:t>
      </w:r>
    </w:p>
    <w:p>
      <w:pPr>
        <w:spacing w:after="0"/>
        <w:ind w:left="0"/>
        <w:jc w:val="both"/>
      </w:pPr>
      <w:r>
        <w:rPr>
          <w:rFonts w:ascii="Times New Roman"/>
          <w:b w:val="false"/>
          <w:i w:val="false"/>
          <w:color w:val="000000"/>
          <w:sz w:val="28"/>
        </w:rPr>
        <w:t xml:space="preserve">Қазақстан Республикасының Үкіметі </w:t>
      </w:r>
      <w:r>
        <w:br/>
      </w:r>
      <w:r>
        <w:rPr>
          <w:rFonts w:ascii="Times New Roman"/>
          <w:b w:val="false"/>
          <w:i w:val="false"/>
          <w:color w:val="000000"/>
          <w:sz w:val="28"/>
        </w:rPr>
        <w:t xml:space="preserve">
мен Өзбекстан Республикасы     </w:t>
      </w:r>
      <w:r>
        <w:br/>
      </w:r>
      <w:r>
        <w:rPr>
          <w:rFonts w:ascii="Times New Roman"/>
          <w:b w:val="false"/>
          <w:i w:val="false"/>
          <w:color w:val="000000"/>
          <w:sz w:val="28"/>
        </w:rPr>
        <w:t xml:space="preserve">
Үкіметінің арасындағы шекаралық  </w:t>
      </w:r>
      <w:r>
        <w:br/>
      </w:r>
      <w:r>
        <w:rPr>
          <w:rFonts w:ascii="Times New Roman"/>
          <w:b w:val="false"/>
          <w:i w:val="false"/>
          <w:color w:val="000000"/>
          <w:sz w:val="28"/>
        </w:rPr>
        <w:t>
өкілдердің қызметі туралы келісімге</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ШЕКАРАЛЫҚ ӨКІЛДІҢ КӨМЕКШІСІНІҢ ӨКІЛЕТТІГІ</w:t>
      </w:r>
    </w:p>
    <w:p>
      <w:pPr>
        <w:spacing w:after="0"/>
        <w:ind w:left="0"/>
        <w:jc w:val="both"/>
      </w:pPr>
      <w:r>
        <w:rPr>
          <w:rFonts w:ascii="Times New Roman"/>
          <w:b w:val="false"/>
          <w:i w:val="false"/>
          <w:color w:val="000000"/>
          <w:sz w:val="28"/>
        </w:rPr>
        <w:t>      Мұқаба — Мемлекеттік елтаңба және мемлекеттің атауы</w:t>
      </w:r>
      <w:r>
        <w:br/>
      </w:r>
      <w:r>
        <w:rPr>
          <w:rFonts w:ascii="Times New Roman"/>
          <w:b w:val="false"/>
          <w:i w:val="false"/>
          <w:color w:val="000000"/>
          <w:sz w:val="28"/>
        </w:rPr>
        <w:t>
      1 - бет - ӨКІЛЕТТІК</w:t>
      </w:r>
      <w:r>
        <w:br/>
      </w:r>
      <w:r>
        <w:rPr>
          <w:rFonts w:ascii="Times New Roman"/>
          <w:b w:val="false"/>
          <w:i w:val="false"/>
          <w:color w:val="000000"/>
          <w:sz w:val="28"/>
        </w:rPr>
        <w:t>
      2 — бет —</w:t>
      </w:r>
      <w:r>
        <w:br/>
      </w:r>
      <w:r>
        <w:rPr>
          <w:rFonts w:ascii="Times New Roman"/>
          <w:b w:val="false"/>
          <w:i w:val="false"/>
          <w:color w:val="000000"/>
          <w:sz w:val="28"/>
        </w:rPr>
        <w:t>
      3 — бет — Фотосурет, мөр, иесінің қолы</w:t>
      </w:r>
      <w:r>
        <w:br/>
      </w:r>
      <w:r>
        <w:rPr>
          <w:rFonts w:ascii="Times New Roman"/>
          <w:b w:val="false"/>
          <w:i w:val="false"/>
          <w:color w:val="000000"/>
          <w:sz w:val="28"/>
        </w:rPr>
        <w:t>
      4 - бет — 2000 жылғы    "___" _______ Қазақстан Республикасының Үкіметі мен Өзбекстан Республикасы Үкіметінің арасындағы шекаралық өкілдердің қызметі туралы келісімнің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(шені, тегі, аты, әкесінің аты)</w:t>
      </w:r>
      <w:r>
        <w:br/>
      </w:r>
      <w:r>
        <w:rPr>
          <w:rFonts w:ascii="Times New Roman"/>
          <w:b w:val="false"/>
          <w:i w:val="false"/>
          <w:color w:val="000000"/>
          <w:sz w:val="28"/>
        </w:rPr>
        <w:t>
Қазақстан-Өзбекстан шекарасының _____________________________ бойынша</w:t>
      </w:r>
      <w:r>
        <w:br/>
      </w:r>
      <w:r>
        <w:rPr>
          <w:rFonts w:ascii="Times New Roman"/>
          <w:b w:val="false"/>
          <w:i w:val="false"/>
          <w:color w:val="000000"/>
          <w:sz w:val="28"/>
        </w:rPr>
        <w:t>
                                     (телімнің атауы)</w:t>
      </w:r>
      <w:r>
        <w:br/>
      </w:r>
      <w:r>
        <w:rPr>
          <w:rFonts w:ascii="Times New Roman"/>
          <w:b w:val="false"/>
          <w:i w:val="false"/>
          <w:color w:val="000000"/>
          <w:sz w:val="28"/>
        </w:rPr>
        <w:t>
______________________ шекаралық өкілі (шекаралық өкілдің орынбасары)</w:t>
      </w:r>
      <w:r>
        <w:br/>
      </w:r>
      <w:r>
        <w:rPr>
          <w:rFonts w:ascii="Times New Roman"/>
          <w:b w:val="false"/>
          <w:i w:val="false"/>
          <w:color w:val="000000"/>
          <w:sz w:val="28"/>
        </w:rPr>
        <w:t>
(мемлекеттің атауы)</w:t>
      </w:r>
      <w:r>
        <w:br/>
      </w:r>
      <w:r>
        <w:rPr>
          <w:rFonts w:ascii="Times New Roman"/>
          <w:b w:val="false"/>
          <w:i w:val="false"/>
          <w:color w:val="000000"/>
          <w:sz w:val="28"/>
        </w:rPr>
        <w:t>
болып тағайындалды.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(шені, тегі)</w:t>
      </w:r>
      <w:r>
        <w:br/>
      </w:r>
      <w:r>
        <w:rPr>
          <w:rFonts w:ascii="Times New Roman"/>
          <w:b w:val="false"/>
          <w:i w:val="false"/>
          <w:color w:val="000000"/>
          <w:sz w:val="28"/>
        </w:rPr>
        <w:t>
      Жоғарыда аталған Келісімде көзделген міндеттемелерді орындау уәкілеттенеді және осыған орай Қазақстан-Өзбекстан шекарасынан өтуге және ______________________________________________________ шекаралық</w:t>
      </w:r>
      <w:r>
        <w:br/>
      </w:r>
      <w:r>
        <w:rPr>
          <w:rFonts w:ascii="Times New Roman"/>
          <w:b w:val="false"/>
          <w:i w:val="false"/>
          <w:color w:val="000000"/>
          <w:sz w:val="28"/>
        </w:rPr>
        <w:t>
                    (мемлекеттің атауы)</w:t>
      </w:r>
      <w:r>
        <w:br/>
      </w:r>
      <w:r>
        <w:rPr>
          <w:rFonts w:ascii="Times New Roman"/>
          <w:b w:val="false"/>
          <w:i w:val="false"/>
          <w:color w:val="000000"/>
          <w:sz w:val="28"/>
        </w:rPr>
        <w:t>
белдігінде болуға құқылы.</w:t>
      </w:r>
    </w:p>
    <w:p>
      <w:pPr>
        <w:spacing w:after="0"/>
        <w:ind w:left="0"/>
        <w:jc w:val="both"/>
      </w:pPr>
      <w:r>
        <w:rPr>
          <w:rFonts w:ascii="Times New Roman"/>
          <w:b w:val="false"/>
          <w:i w:val="false"/>
          <w:color w:val="000000"/>
          <w:sz w:val="28"/>
        </w:rPr>
        <w:t>ШЕКАРАЛЫҚ ӨКІЛ</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(мемлекеттің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(шені, тегі, қолы)</w:t>
      </w:r>
    </w:p>
    <w:p>
      <w:pPr>
        <w:spacing w:after="0"/>
        <w:ind w:left="0"/>
        <w:jc w:val="both"/>
      </w:pPr>
      <w:r>
        <w:rPr>
          <w:rFonts w:ascii="Times New Roman"/>
          <w:b w:val="false"/>
          <w:i w:val="false"/>
          <w:color w:val="000000"/>
          <w:sz w:val="28"/>
        </w:rPr>
        <w:t>      Мөрдің орны</w:t>
      </w:r>
      <w:r>
        <w:br/>
      </w:r>
      <w:r>
        <w:rPr>
          <w:rFonts w:ascii="Times New Roman"/>
          <w:b w:val="false"/>
          <w:i w:val="false"/>
          <w:color w:val="000000"/>
          <w:sz w:val="28"/>
        </w:rPr>
        <w:t>
      200_   жылғы            "___"      ___________</w:t>
      </w:r>
    </w:p>
    <w:p>
      <w:pPr>
        <w:spacing w:after="0"/>
        <w:ind w:left="0"/>
        <w:jc w:val="both"/>
      </w:pPr>
      <w:r>
        <w:rPr>
          <w:rFonts w:ascii="Times New Roman"/>
          <w:b w:val="false"/>
          <w:i w:val="false"/>
          <w:color w:val="000000"/>
          <w:sz w:val="28"/>
        </w:rPr>
        <w:t>5 - бет - 4 беттік ______________________ тіліндегі мәтін</w:t>
      </w:r>
      <w:r>
        <w:br/>
      </w:r>
      <w:r>
        <w:rPr>
          <w:rFonts w:ascii="Times New Roman"/>
          <w:b w:val="false"/>
          <w:i w:val="false"/>
          <w:color w:val="000000"/>
          <w:sz w:val="28"/>
        </w:rPr>
        <w:t>
6-бет —</w:t>
      </w:r>
      <w:r>
        <w:br/>
      </w:r>
      <w:r>
        <w:rPr>
          <w:rFonts w:ascii="Times New Roman"/>
          <w:b w:val="false"/>
          <w:i w:val="false"/>
          <w:color w:val="000000"/>
          <w:sz w:val="28"/>
        </w:rPr>
        <w:t>
7-бет —</w:t>
      </w:r>
      <w:r>
        <w:br/>
      </w:r>
      <w:r>
        <w:rPr>
          <w:rFonts w:ascii="Times New Roman"/>
          <w:b w:val="false"/>
          <w:i w:val="false"/>
          <w:color w:val="000000"/>
          <w:sz w:val="28"/>
        </w:rPr>
        <w:t>
8-бет -</w:t>
      </w:r>
    </w:p>
    <w:p>
      <w:pPr>
        <w:spacing w:after="0"/>
        <w:ind w:left="0"/>
        <w:jc w:val="both"/>
      </w:pPr>
      <w:r>
        <w:rPr>
          <w:rFonts w:ascii="Times New Roman"/>
          <w:b w:val="false"/>
          <w:i w:val="false"/>
          <w:color w:val="000000"/>
          <w:sz w:val="28"/>
        </w:rPr>
        <w:t xml:space="preserve">Қазақстан Республикасының Үкіметі </w:t>
      </w:r>
      <w:r>
        <w:br/>
      </w:r>
      <w:r>
        <w:rPr>
          <w:rFonts w:ascii="Times New Roman"/>
          <w:b w:val="false"/>
          <w:i w:val="false"/>
          <w:color w:val="000000"/>
          <w:sz w:val="28"/>
        </w:rPr>
        <w:t xml:space="preserve">
мен Өзбекстан Республикасы     </w:t>
      </w:r>
      <w:r>
        <w:br/>
      </w:r>
      <w:r>
        <w:rPr>
          <w:rFonts w:ascii="Times New Roman"/>
          <w:b w:val="false"/>
          <w:i w:val="false"/>
          <w:color w:val="000000"/>
          <w:sz w:val="28"/>
        </w:rPr>
        <w:t xml:space="preserve">
Үкіметінің арасындағы шекаралық  </w:t>
      </w:r>
      <w:r>
        <w:br/>
      </w:r>
      <w:r>
        <w:rPr>
          <w:rFonts w:ascii="Times New Roman"/>
          <w:b w:val="false"/>
          <w:i w:val="false"/>
          <w:color w:val="000000"/>
          <w:sz w:val="28"/>
        </w:rPr>
        <w:t>
өкілдердің қызметі туралы келісімге</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ХАТШЫНЫҢ КУӘЛІГІ</w:t>
      </w:r>
    </w:p>
    <w:p>
      <w:pPr>
        <w:spacing w:after="0"/>
        <w:ind w:left="0"/>
        <w:jc w:val="both"/>
      </w:pPr>
      <w:r>
        <w:rPr>
          <w:rFonts w:ascii="Times New Roman"/>
          <w:b w:val="false"/>
          <w:i w:val="false"/>
          <w:color w:val="000000"/>
          <w:sz w:val="28"/>
        </w:rPr>
        <w:t>      Мұқаба — Мемлекеттік елтаңба және мемлекеттің атауы</w:t>
      </w:r>
      <w:r>
        <w:br/>
      </w:r>
      <w:r>
        <w:rPr>
          <w:rFonts w:ascii="Times New Roman"/>
          <w:b w:val="false"/>
          <w:i w:val="false"/>
          <w:color w:val="000000"/>
          <w:sz w:val="28"/>
        </w:rPr>
        <w:t>
      1 - бет - КУӘЛІК</w:t>
      </w:r>
      <w:r>
        <w:br/>
      </w:r>
      <w:r>
        <w:rPr>
          <w:rFonts w:ascii="Times New Roman"/>
          <w:b w:val="false"/>
          <w:i w:val="false"/>
          <w:color w:val="000000"/>
          <w:sz w:val="28"/>
        </w:rPr>
        <w:t>
      2 — бет —</w:t>
      </w:r>
      <w:r>
        <w:br/>
      </w:r>
      <w:r>
        <w:rPr>
          <w:rFonts w:ascii="Times New Roman"/>
          <w:b w:val="false"/>
          <w:i w:val="false"/>
          <w:color w:val="000000"/>
          <w:sz w:val="28"/>
        </w:rPr>
        <w:t>
      3 - бет — Фотосурет, мөр, иесінің қолы</w:t>
      </w:r>
      <w:r>
        <w:br/>
      </w:r>
      <w:r>
        <w:rPr>
          <w:rFonts w:ascii="Times New Roman"/>
          <w:b w:val="false"/>
          <w:i w:val="false"/>
          <w:color w:val="000000"/>
          <w:sz w:val="28"/>
        </w:rPr>
        <w:t>
      4 - бет -2000 жылғы   "___" Қазақстан Республикасының Үкіметі мен Өзбекстан Республикасы Үкіметінің арасындағы шекаралық өкілдердің қызметі туралы келісімнің негізінде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(шені, тегі, аты, әкесінің аты )</w:t>
      </w:r>
      <w:r>
        <w:br/>
      </w:r>
      <w:r>
        <w:rPr>
          <w:rFonts w:ascii="Times New Roman"/>
          <w:b w:val="false"/>
          <w:i w:val="false"/>
          <w:color w:val="000000"/>
          <w:sz w:val="28"/>
        </w:rPr>
        <w:t>
      Қазақстан-Өзбекстан шекарасының _______________________ бойынша</w:t>
      </w:r>
      <w:r>
        <w:br/>
      </w:r>
      <w:r>
        <w:rPr>
          <w:rFonts w:ascii="Times New Roman"/>
          <w:b w:val="false"/>
          <w:i w:val="false"/>
          <w:color w:val="000000"/>
          <w:sz w:val="28"/>
        </w:rPr>
        <w:t>
                                          (телімнің атауы)</w:t>
      </w:r>
      <w:r>
        <w:br/>
      </w:r>
      <w:r>
        <w:rPr>
          <w:rFonts w:ascii="Times New Roman"/>
          <w:b w:val="false"/>
          <w:i w:val="false"/>
          <w:color w:val="000000"/>
          <w:sz w:val="28"/>
        </w:rPr>
        <w:t>
____________________ шекаралық өкілінің _____________________________</w:t>
      </w:r>
      <w:r>
        <w:br/>
      </w:r>
      <w:r>
        <w:rPr>
          <w:rFonts w:ascii="Times New Roman"/>
          <w:b w:val="false"/>
          <w:i w:val="false"/>
          <w:color w:val="000000"/>
          <w:sz w:val="28"/>
        </w:rPr>
        <w:t>
(мемлекеттің атауы)                         (лауазымы)</w:t>
      </w:r>
      <w:r>
        <w:br/>
      </w:r>
      <w:r>
        <w:rPr>
          <w:rFonts w:ascii="Times New Roman"/>
          <w:b w:val="false"/>
          <w:i w:val="false"/>
          <w:color w:val="000000"/>
          <w:sz w:val="28"/>
        </w:rPr>
        <w:t>
болып табылады және Қазақстан-Өзбекстан шекарасынан өтуге және</w:t>
      </w:r>
      <w:r>
        <w:br/>
      </w:r>
      <w:r>
        <w:rPr>
          <w:rFonts w:ascii="Times New Roman"/>
          <w:b w:val="false"/>
          <w:i w:val="false"/>
          <w:color w:val="000000"/>
          <w:sz w:val="28"/>
        </w:rPr>
        <w:t>
____________________ шекаралық белдігінде болуға құқылы.</w:t>
      </w:r>
      <w:r>
        <w:br/>
      </w:r>
      <w:r>
        <w:rPr>
          <w:rFonts w:ascii="Times New Roman"/>
          <w:b w:val="false"/>
          <w:i w:val="false"/>
          <w:color w:val="000000"/>
          <w:sz w:val="28"/>
        </w:rPr>
        <w:t>
(мемлекеттің атауы )</w:t>
      </w:r>
    </w:p>
    <w:p>
      <w:pPr>
        <w:spacing w:after="0"/>
        <w:ind w:left="0"/>
        <w:jc w:val="both"/>
      </w:pPr>
      <w:r>
        <w:rPr>
          <w:rFonts w:ascii="Times New Roman"/>
          <w:b w:val="false"/>
          <w:i w:val="false"/>
          <w:color w:val="000000"/>
          <w:sz w:val="28"/>
        </w:rPr>
        <w:t>ШЕКАРАЛЫҚ ӨКІЛ</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(мемлекеттің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(шені, тегі, қолы)</w:t>
      </w:r>
    </w:p>
    <w:p>
      <w:pPr>
        <w:spacing w:after="0"/>
        <w:ind w:left="0"/>
        <w:jc w:val="both"/>
      </w:pPr>
      <w:r>
        <w:rPr>
          <w:rFonts w:ascii="Times New Roman"/>
          <w:b w:val="false"/>
          <w:i w:val="false"/>
          <w:color w:val="000000"/>
          <w:sz w:val="28"/>
        </w:rPr>
        <w:t>      Мөрдің орны</w:t>
      </w:r>
      <w:r>
        <w:br/>
      </w:r>
      <w:r>
        <w:rPr>
          <w:rFonts w:ascii="Times New Roman"/>
          <w:b w:val="false"/>
          <w:i w:val="false"/>
          <w:color w:val="000000"/>
          <w:sz w:val="28"/>
        </w:rPr>
        <w:t>
      200_   жылғы            "___"      ___________</w:t>
      </w:r>
    </w:p>
    <w:p>
      <w:pPr>
        <w:spacing w:after="0"/>
        <w:ind w:left="0"/>
        <w:jc w:val="both"/>
      </w:pPr>
      <w:r>
        <w:rPr>
          <w:rFonts w:ascii="Times New Roman"/>
          <w:b w:val="false"/>
          <w:i w:val="false"/>
          <w:color w:val="000000"/>
          <w:sz w:val="28"/>
        </w:rPr>
        <w:t>5 - бет - 4 беттік ______________________ тіліндегі мәтін</w:t>
      </w:r>
      <w:r>
        <w:br/>
      </w:r>
      <w:r>
        <w:rPr>
          <w:rFonts w:ascii="Times New Roman"/>
          <w:b w:val="false"/>
          <w:i w:val="false"/>
          <w:color w:val="000000"/>
          <w:sz w:val="28"/>
        </w:rPr>
        <w:t>
6-бет —</w:t>
      </w:r>
      <w:r>
        <w:br/>
      </w:r>
      <w:r>
        <w:rPr>
          <w:rFonts w:ascii="Times New Roman"/>
          <w:b w:val="false"/>
          <w:i w:val="false"/>
          <w:color w:val="000000"/>
          <w:sz w:val="28"/>
        </w:rPr>
        <w:t>
7-бет —</w:t>
      </w:r>
      <w:r>
        <w:br/>
      </w:r>
      <w:r>
        <w:rPr>
          <w:rFonts w:ascii="Times New Roman"/>
          <w:b w:val="false"/>
          <w:i w:val="false"/>
          <w:color w:val="000000"/>
          <w:sz w:val="28"/>
        </w:rPr>
        <w:t>
8-бет -</w:t>
      </w:r>
    </w:p>
    <w:p>
      <w:pPr>
        <w:spacing w:after="0"/>
        <w:ind w:left="0"/>
        <w:jc w:val="left"/>
      </w:pPr>
      <w:r>
        <w:rPr>
          <w:rFonts w:ascii="Times New Roman"/>
          <w:b/>
          <w:i w:val="false"/>
          <w:color w:val="000000"/>
        </w:rPr>
        <w:t xml:space="preserve"> Қазақстан Республикасының Үкіметі мен Өзбекстан</w:t>
      </w:r>
      <w:r>
        <w:br/>
      </w:r>
      <w:r>
        <w:rPr>
          <w:rFonts w:ascii="Times New Roman"/>
          <w:b/>
          <w:i w:val="false"/>
          <w:color w:val="000000"/>
        </w:rPr>
        <w:t>
Республикасының Үкіметі арасындағы</w:t>
      </w:r>
      <w:r>
        <w:br/>
      </w:r>
      <w:r>
        <w:rPr>
          <w:rFonts w:ascii="Times New Roman"/>
          <w:b/>
          <w:i w:val="false"/>
          <w:color w:val="000000"/>
        </w:rPr>
        <w:t>
шекаралық өкілдердің қызмет ету учаскелері туралы ХАТТАМА</w:t>
      </w:r>
    </w:p>
    <w:p>
      <w:pPr>
        <w:spacing w:after="0"/>
        <w:ind w:left="0"/>
        <w:jc w:val="both"/>
      </w:pPr>
      <w:r>
        <w:rPr>
          <w:rFonts w:ascii="Times New Roman"/>
          <w:b w:val="false"/>
          <w:i w:val="false"/>
          <w:color w:val="000000"/>
          <w:sz w:val="28"/>
        </w:rPr>
        <w:t>      Қазақстан Республикасының Үкіметі мен Өзбекстан Республикасының  Үкіметі,</w:t>
      </w:r>
      <w:r>
        <w:br/>
      </w:r>
      <w:r>
        <w:rPr>
          <w:rFonts w:ascii="Times New Roman"/>
          <w:b w:val="false"/>
          <w:i w:val="false"/>
          <w:color w:val="000000"/>
          <w:sz w:val="28"/>
        </w:rPr>
        <w:t>
      Қазақстан Республикасының Үкіметі мен Өзбекстан Республикасының Үкіметі арасындағы шекаралық өкілдердің қызметі туралы 2000 жылғы 13 желтоқсандағы келісімнің 2-бабына сәйкес,</w:t>
      </w:r>
      <w:r>
        <w:br/>
      </w:r>
      <w:r>
        <w:rPr>
          <w:rFonts w:ascii="Times New Roman"/>
          <w:b w:val="false"/>
          <w:i w:val="false"/>
          <w:color w:val="000000"/>
          <w:sz w:val="28"/>
        </w:rPr>
        <w:t>
      төмендегілерді белгіледі:</w:t>
      </w:r>
      <w:r>
        <w:br/>
      </w:r>
      <w:r>
        <w:rPr>
          <w:rFonts w:ascii="Times New Roman"/>
          <w:b w:val="false"/>
          <w:i w:val="false"/>
          <w:color w:val="000000"/>
          <w:sz w:val="28"/>
        </w:rPr>
        <w:t>
      Шекаралық өкілдердің қызмет ету учаскелері:</w:t>
      </w:r>
      <w:r>
        <w:br/>
      </w:r>
      <w:r>
        <w:rPr>
          <w:rFonts w:ascii="Times New Roman"/>
          <w:b w:val="false"/>
          <w:i w:val="false"/>
          <w:color w:val="000000"/>
          <w:sz w:val="28"/>
        </w:rPr>
        <w:t>
      Қазақстан Республикасы тарапынан:</w:t>
      </w:r>
      <w:r>
        <w:br/>
      </w:r>
      <w:r>
        <w:rPr>
          <w:rFonts w:ascii="Times New Roman"/>
          <w:b w:val="false"/>
          <w:i w:val="false"/>
          <w:color w:val="000000"/>
          <w:sz w:val="28"/>
        </w:rPr>
        <w:t>
      Ақтау учаскесі бойынша шекаралық өкіл үшін (болу орны - Ақтау қаласы) - Қазақстан Республикасының, Өзбекстан Республикасының және Түрікменстанның мемлекеттік шекараларының түйісу нүктесінен Қазақстан-Өзбекстан мемлекеттік шекарасының Арал теңізінің шығыс жағалауына шығатын жеріне дейін;</w:t>
      </w:r>
      <w:r>
        <w:br/>
      </w:r>
      <w:r>
        <w:rPr>
          <w:rFonts w:ascii="Times New Roman"/>
          <w:b w:val="false"/>
          <w:i w:val="false"/>
          <w:color w:val="000000"/>
          <w:sz w:val="28"/>
        </w:rPr>
        <w:t>
      Қызылорда учаскесі бойынша шекаралық өкіл үшін (болу орны - Қызылорда қаласы) - Қазақстан-Өзбекстан мемлекеттік шекараларының Арал теңізінің шығыс жағалауына шығатын жерінен Қазақстан- Өзбекстан мемлекеттік шекарасын Сырдария өзені кесіп өтетін жерге дейін;</w:t>
      </w:r>
      <w:r>
        <w:br/>
      </w:r>
      <w:r>
        <w:rPr>
          <w:rFonts w:ascii="Times New Roman"/>
          <w:b w:val="false"/>
          <w:i w:val="false"/>
          <w:color w:val="000000"/>
          <w:sz w:val="28"/>
        </w:rPr>
        <w:t>
      Сарыағаш учаскесі бойынша шекаралық өкіл үшін (болу орны - Сарыағаш қаласы) - Қазақстан-Өзбекстан мемлекеттік шекарасын Сырдария өзені кесіп өтетін жерден Қазақстан Республикасының, Қырғыз Республикасының және Өзбекстан Республикасының мемлекеттік шекараларының түйісу нүктесіне дейін;</w:t>
      </w:r>
      <w:r>
        <w:br/>
      </w:r>
      <w:r>
        <w:rPr>
          <w:rFonts w:ascii="Times New Roman"/>
          <w:b w:val="false"/>
          <w:i w:val="false"/>
          <w:color w:val="000000"/>
          <w:sz w:val="28"/>
        </w:rPr>
        <w:t>
      Өзбекстан Республикасы тарапынан:</w:t>
      </w:r>
      <w:r>
        <w:br/>
      </w:r>
      <w:r>
        <w:rPr>
          <w:rFonts w:ascii="Times New Roman"/>
          <w:b w:val="false"/>
          <w:i w:val="false"/>
          <w:color w:val="000000"/>
          <w:sz w:val="28"/>
        </w:rPr>
        <w:t>
      Ташкент учаскесі бойынша шекаралық өкіл үшін (болу орны - Ташкент қаласы) Қазақстан Республикасының, Қырғыз Республикасының және Өзбекстан Республикасының мемлекеттік шекараларының түйісу нүктесінен Өзбекстан-Қазақстан мемлекеттік шекарасын Сырдария өзені кесіп өтетін жерге дейін;</w:t>
      </w:r>
      <w:r>
        <w:br/>
      </w:r>
      <w:r>
        <w:rPr>
          <w:rFonts w:ascii="Times New Roman"/>
          <w:b w:val="false"/>
          <w:i w:val="false"/>
          <w:color w:val="000000"/>
          <w:sz w:val="28"/>
        </w:rPr>
        <w:t xml:space="preserve">
      Үшқұдық учаскесі бойынша шекаралық өкіл үшін (болу орны - Ташкент қаласы </w:t>
      </w:r>
      <w:r>
        <w:rPr>
          <w:rFonts w:ascii="Times New Roman"/>
          <w:b w:val="false"/>
          <w:i/>
          <w:color w:val="000000"/>
          <w:sz w:val="28"/>
        </w:rPr>
        <w:t>(уақытша</w:t>
      </w:r>
      <w:r>
        <w:rPr>
          <w:rFonts w:ascii="Times New Roman"/>
          <w:b w:val="false"/>
          <w:i w:val="false"/>
          <w:color w:val="000000"/>
          <w:sz w:val="28"/>
        </w:rPr>
        <w:t>) - Өзбекстан-Қазақстан мемлекеттік шекарасын Сырдария өзені қиып өтетін жерден Өзбекстан-Қазақстан мемлекеттік шекарасының Арал теңізінің шығыс жағалауына шығатын жеріне дейін;</w:t>
      </w:r>
      <w:r>
        <w:br/>
      </w:r>
      <w:r>
        <w:rPr>
          <w:rFonts w:ascii="Times New Roman"/>
          <w:b w:val="false"/>
          <w:i w:val="false"/>
          <w:color w:val="000000"/>
          <w:sz w:val="28"/>
        </w:rPr>
        <w:t>
      Қарақалпақстан учаскесі бойынша шекаралық өкіл үшін (болу орны - Нөкіс қаласы) - Өзбекстан-Қазақстан мемлекеттік шекарасының Арал теңізінің шығыс жағалауына шығатын жерінен Қазақстан Республикасының, Өзбекстан Республикасының және Түрікменстанның мемлекеттік шекараларының түйісу нүктесіне дейін.</w:t>
      </w:r>
      <w:r>
        <w:br/>
      </w:r>
      <w:r>
        <w:rPr>
          <w:rFonts w:ascii="Times New Roman"/>
          <w:b w:val="false"/>
          <w:i w:val="false"/>
          <w:color w:val="000000"/>
          <w:sz w:val="28"/>
        </w:rPr>
        <w:t>
      Осы Хаттама қол қойылған күнінен бастап күшіне енеді және Қазақстан Республикасының Үкіметі мен Өзбекстан Республикасының Үкіметі арасындағы шекаралық өкілдердің қызметі туралы келісіммен бір мезгілде өзінің қолданысын тоқтатады.</w:t>
      </w:r>
      <w:r>
        <w:br/>
      </w:r>
      <w:r>
        <w:rPr>
          <w:rFonts w:ascii="Times New Roman"/>
          <w:b w:val="false"/>
          <w:i w:val="false"/>
          <w:color w:val="000000"/>
          <w:sz w:val="28"/>
        </w:rPr>
        <w:t>
      Астана қаласында 2001 жылғы «16» қарашада әрқайсысы қазақ, өзбек және орыс тілдерінде екі дана болып жасалды және де барлық мәтіндердің күші бірдей.</w:t>
      </w:r>
      <w:r>
        <w:br/>
      </w:r>
      <w:r>
        <w:rPr>
          <w:rFonts w:ascii="Times New Roman"/>
          <w:b w:val="false"/>
          <w:i w:val="false"/>
          <w:color w:val="000000"/>
          <w:sz w:val="28"/>
        </w:rPr>
        <w:t>
      Осы Хаттаманың ережелерін түсіндіру мақсаты үшін орыс тіліндегі мәтін қолданылады.</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Қазақстан Республикасының Үкіметі </w:t>
      </w:r>
      <w:r>
        <w:br/>
      </w:r>
      <w:r>
        <w:rPr>
          <w:rFonts w:ascii="Times New Roman"/>
          <w:b w:val="false"/>
          <w:i w:val="false"/>
          <w:color w:val="000000"/>
          <w:sz w:val="28"/>
        </w:rPr>
        <w:t xml:space="preserve">
мен Өзбекстан Республикасы     </w:t>
      </w:r>
      <w:r>
        <w:br/>
      </w:r>
      <w:r>
        <w:rPr>
          <w:rFonts w:ascii="Times New Roman"/>
          <w:b w:val="false"/>
          <w:i w:val="false"/>
          <w:color w:val="000000"/>
          <w:sz w:val="28"/>
        </w:rPr>
        <w:t xml:space="preserve">
Үкіметінің арасындағы шекаралық  </w:t>
      </w:r>
      <w:r>
        <w:br/>
      </w:r>
      <w:r>
        <w:rPr>
          <w:rFonts w:ascii="Times New Roman"/>
          <w:b w:val="false"/>
          <w:i w:val="false"/>
          <w:color w:val="000000"/>
          <w:sz w:val="28"/>
        </w:rPr>
        <w:t>
өкілдердің қызметі туралы келісімге</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ЕКІ ЖАҚҚА ДА ШЕКАРАДАН БІР ЖОЛҒЫ</w:t>
      </w:r>
      <w:r>
        <w:br/>
      </w:r>
      <w:r>
        <w:rPr>
          <w:rFonts w:ascii="Times New Roman"/>
          <w:b/>
          <w:i w:val="false"/>
          <w:color w:val="000000"/>
        </w:rPr>
        <w:t>
ӨТУГЕ АРНАЛҒАН КУӘЛІК</w:t>
      </w:r>
    </w:p>
    <w:p>
      <w:pPr>
        <w:spacing w:after="0"/>
        <w:ind w:left="0"/>
        <w:jc w:val="both"/>
      </w:pPr>
      <w:r>
        <w:rPr>
          <w:rFonts w:ascii="Times New Roman"/>
          <w:b w:val="false"/>
          <w:i w:val="false"/>
          <w:color w:val="000000"/>
          <w:sz w:val="28"/>
        </w:rPr>
        <w:t>      Мұқаба — Мемлекеттік елтаңба және мемлекеттің атауы</w:t>
      </w:r>
      <w:r>
        <w:br/>
      </w:r>
      <w:r>
        <w:rPr>
          <w:rFonts w:ascii="Times New Roman"/>
          <w:b w:val="false"/>
          <w:i w:val="false"/>
          <w:color w:val="000000"/>
          <w:sz w:val="28"/>
        </w:rPr>
        <w:t>
      1 — бет — Қазақстан-Өзбекстан шекарасынан бір жолғы өтуге арналған КУӘЛІК</w:t>
      </w:r>
      <w:r>
        <w:br/>
      </w:r>
      <w:r>
        <w:rPr>
          <w:rFonts w:ascii="Times New Roman"/>
          <w:b w:val="false"/>
          <w:i w:val="false"/>
          <w:color w:val="000000"/>
          <w:sz w:val="28"/>
        </w:rPr>
        <w:t>
      2 - бет - 2000 жылғы "____"    ______________________ Қазақстан Республикасының Үкіметі мен Өзбекстан Республикасы Үкіметінің арасындағы шекаралық өкілдердің қызметі туралы келісімнің негізінде</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(шені, тегі, аты, әкесінің аты )</w:t>
      </w:r>
    </w:p>
    <w:p>
      <w:pPr>
        <w:spacing w:after="0"/>
        <w:ind w:left="0"/>
        <w:jc w:val="both"/>
      </w:pPr>
      <w:r>
        <w:rPr>
          <w:rFonts w:ascii="Times New Roman"/>
          <w:b w:val="false"/>
          <w:i w:val="false"/>
          <w:color w:val="000000"/>
          <w:sz w:val="28"/>
        </w:rPr>
        <w:t>      Қазақстан-Өзбекстан шекарасының екі жағына да өтуге және</w:t>
      </w:r>
      <w:r>
        <w:br/>
      </w:r>
      <w:r>
        <w:rPr>
          <w:rFonts w:ascii="Times New Roman"/>
          <w:b w:val="false"/>
          <w:i w:val="false"/>
          <w:color w:val="000000"/>
          <w:sz w:val="28"/>
        </w:rPr>
        <w:t>
____________________________ шекаралық белдігінде болуға құқылы.</w:t>
      </w:r>
      <w:r>
        <w:br/>
      </w:r>
      <w:r>
        <w:rPr>
          <w:rFonts w:ascii="Times New Roman"/>
          <w:b w:val="false"/>
          <w:i w:val="false"/>
          <w:color w:val="000000"/>
          <w:sz w:val="28"/>
        </w:rPr>
        <w:t>
    (мемлекеттің атауы)</w:t>
      </w:r>
    </w:p>
    <w:p>
      <w:pPr>
        <w:spacing w:after="0"/>
        <w:ind w:left="0"/>
        <w:jc w:val="both"/>
      </w:pPr>
      <w:r>
        <w:rPr>
          <w:rFonts w:ascii="Times New Roman"/>
          <w:b w:val="false"/>
          <w:i w:val="false"/>
          <w:color w:val="000000"/>
          <w:sz w:val="28"/>
        </w:rPr>
        <w:t>      Иесінің жеке басын куәландыратын құжатты көрсетумен жарамды.</w:t>
      </w:r>
    </w:p>
    <w:p>
      <w:pPr>
        <w:spacing w:after="0"/>
        <w:ind w:left="0"/>
        <w:jc w:val="both"/>
      </w:pPr>
      <w:r>
        <w:rPr>
          <w:rFonts w:ascii="Times New Roman"/>
          <w:b w:val="false"/>
          <w:i w:val="false"/>
          <w:color w:val="000000"/>
          <w:sz w:val="28"/>
        </w:rPr>
        <w:t>      200_ жылғы      "___"      ______ ден</w:t>
      </w:r>
      <w:r>
        <w:br/>
      </w:r>
      <w:r>
        <w:rPr>
          <w:rFonts w:ascii="Times New Roman"/>
          <w:b w:val="false"/>
          <w:i w:val="false"/>
          <w:color w:val="000000"/>
          <w:sz w:val="28"/>
        </w:rPr>
        <w:t>
      200_ жылғы      "___"      ______ дейін жарамды</w:t>
      </w:r>
    </w:p>
    <w:p>
      <w:pPr>
        <w:spacing w:after="0"/>
        <w:ind w:left="0"/>
        <w:jc w:val="both"/>
      </w:pPr>
      <w:r>
        <w:rPr>
          <w:rFonts w:ascii="Times New Roman"/>
          <w:b w:val="false"/>
          <w:i w:val="false"/>
          <w:color w:val="000000"/>
          <w:sz w:val="28"/>
        </w:rPr>
        <w:t>ШЕКАРАЛЫҚ ӨКІЛ</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(мемлекеттің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(шені, тегі, қолы)</w:t>
      </w:r>
    </w:p>
    <w:p>
      <w:pPr>
        <w:spacing w:after="0"/>
        <w:ind w:left="0"/>
        <w:jc w:val="both"/>
      </w:pPr>
      <w:r>
        <w:rPr>
          <w:rFonts w:ascii="Times New Roman"/>
          <w:b w:val="false"/>
          <w:i w:val="false"/>
          <w:color w:val="000000"/>
          <w:sz w:val="28"/>
        </w:rPr>
        <w:t>      Мөрдің орны</w:t>
      </w:r>
      <w:r>
        <w:br/>
      </w:r>
      <w:r>
        <w:rPr>
          <w:rFonts w:ascii="Times New Roman"/>
          <w:b w:val="false"/>
          <w:i w:val="false"/>
          <w:color w:val="000000"/>
          <w:sz w:val="28"/>
        </w:rPr>
        <w:t>
      200_   жылғы            "___"      ___________</w:t>
      </w:r>
    </w:p>
    <w:p>
      <w:pPr>
        <w:spacing w:after="0"/>
        <w:ind w:left="0"/>
        <w:jc w:val="both"/>
      </w:pPr>
      <w:r>
        <w:rPr>
          <w:rFonts w:ascii="Times New Roman"/>
          <w:b w:val="false"/>
          <w:i w:val="false"/>
          <w:color w:val="000000"/>
          <w:sz w:val="28"/>
        </w:rPr>
        <w:t>3 - бет - 4 беттік ______________________ тіліндегі мәтін</w:t>
      </w:r>
      <w:r>
        <w:br/>
      </w:r>
      <w:r>
        <w:rPr>
          <w:rFonts w:ascii="Times New Roman"/>
          <w:b w:val="false"/>
          <w:i w:val="false"/>
          <w:color w:val="000000"/>
          <w:sz w:val="28"/>
        </w:rPr>
        <w:t>
4-бет —</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өзбек тіліндегі мәтіні қоса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