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c14f" w14:textId="91ec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ақпараттандыру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мамырдағы № 595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«Қазақстан Республикасының кейбір заңнамалық актілеріне ақпараттандыру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 ЗАҢЫ</w:t>
      </w:r>
    </w:p>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ақпараттандыру мәселелері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Кеңесiнiң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w:t>
      </w:r>
      <w:r>
        <w:br/>
      </w:r>
      <w:r>
        <w:rPr>
          <w:rFonts w:ascii="Times New Roman"/>
          <w:b w:val="false"/>
          <w:i w:val="false"/>
          <w:color w:val="000000"/>
          <w:sz w:val="28"/>
        </w:rPr>
        <w:t>
      1) мазмұнында 152-баптың тақырыбы мынадай редакцияда жазылсын:</w:t>
      </w:r>
      <w:r>
        <w:br/>
      </w:r>
      <w:r>
        <w:rPr>
          <w:rFonts w:ascii="Times New Roman"/>
          <w:b w:val="false"/>
          <w:i w:val="false"/>
          <w:color w:val="000000"/>
          <w:sz w:val="28"/>
        </w:rPr>
        <w:t>
      «152-бап. Мәміленің жазбаша немесе электрондық нысаны»;</w:t>
      </w:r>
      <w:r>
        <w:br/>
      </w:r>
      <w:r>
        <w:rPr>
          <w:rFonts w:ascii="Times New Roman"/>
          <w:b w:val="false"/>
          <w:i w:val="false"/>
          <w:color w:val="000000"/>
          <w:sz w:val="28"/>
        </w:rPr>
        <w:t>
      2) 151-бапта:</w:t>
      </w:r>
      <w:r>
        <w:br/>
      </w:r>
      <w:r>
        <w:rPr>
          <w:rFonts w:ascii="Times New Roman"/>
          <w:b w:val="false"/>
          <w:i w:val="false"/>
          <w:color w:val="000000"/>
          <w:sz w:val="28"/>
        </w:rPr>
        <w:t>
      1, 2-тармақтар мынадай редакцияда жазылсын:</w:t>
      </w:r>
      <w:r>
        <w:br/>
      </w:r>
      <w:r>
        <w:rPr>
          <w:rFonts w:ascii="Times New Roman"/>
          <w:b w:val="false"/>
          <w:i w:val="false"/>
          <w:color w:val="000000"/>
          <w:sz w:val="28"/>
        </w:rPr>
        <w:t>
      «1. Мәмiлелер ауызша немесе электрондық не жазбаша нысанда (жай немесе нотариалдық) жасалады.</w:t>
      </w:r>
      <w:r>
        <w:br/>
      </w:r>
      <w:r>
        <w:rPr>
          <w:rFonts w:ascii="Times New Roman"/>
          <w:b w:val="false"/>
          <w:i w:val="false"/>
          <w:color w:val="000000"/>
          <w:sz w:val="28"/>
        </w:rPr>
        <w:t>
      2. Заңдармен немесе тараптардың келiсiмiмен электрондық не жазбаша (жай не нотариалдық) немесе өзге белгiлi бiр нысан белгiленбеген мәмiле, атап айтқанда, олар жасалған кезде атқарылатын мәмiлелердiң барлығы ауызша жасалуы мүмкiн. Мұндай мәмiле адамның мiнез-құлқынан оның мәмiле жасау еркi айқын көрiнiп тұрған жағдайда да жасалған деп саналады.»;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Жазбаша немесе электрондық нысанда жасалған шартты орындау үшiн жасалған мәмiлелер, егер заңнамаға қайшы келмесе, тараптардың келiсiмi бойынша ауызша жасалуы мүмкiн.»;</w:t>
      </w:r>
      <w:r>
        <w:br/>
      </w:r>
      <w:r>
        <w:rPr>
          <w:rFonts w:ascii="Times New Roman"/>
          <w:b w:val="false"/>
          <w:i w:val="false"/>
          <w:color w:val="000000"/>
          <w:sz w:val="28"/>
        </w:rPr>
        <w:t>
      3) 152-бапта: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«152-бап. Мәмiленiң жазбаша немесе электрондық нысаны»;</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«Егер заңнамаға немесе мәмiлеге қатысушылардың бiрiнiң тала қайшы келмесе, мәмiле жасау кезiнде қол қоюдың факсимиле көшiрмесі құралдарын пайдалануға жол берiледi.»;</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Электрондық нысанда жасалатын мәміле, егер заңнамаға немесе мәмілеге қатысушылардың бірінің талаптарына қайшы келмесе, тараптардың электрондық цифрлық қолтаңбасымен куәландырылуға тиіс.</w:t>
      </w:r>
      <w:r>
        <w:br/>
      </w:r>
      <w:r>
        <w:rPr>
          <w:rFonts w:ascii="Times New Roman"/>
          <w:b w:val="false"/>
          <w:i w:val="false"/>
          <w:color w:val="000000"/>
          <w:sz w:val="28"/>
        </w:rPr>
        <w:t>
      Электрондық құжаттар, электрондық хабарламалар немесе субъектілерді және олардың ерік білдіруінің мазмұнын айқындайтын өзге де құжаттар алмасу, егер заңнамада немесе тараптардың келісімінде өзгеше белгіленбесе, электрондық нысанда жасалған мәмілеге теңестіріледі.»;</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«Хат, жеделхат, телефонограмма, телетайпжазба, факс немесе субъектiлердi және олардың ерiк бiлдiруiнiң мазмұнын айқындайтын өзге де құжаттар алмасу, егер заңнамада немесе тараптардың келiсiмiнде өзгеше белгiленбесе, жазбаша түрде жасалған мәмiлеге теңестiрiледi.»;</w:t>
      </w:r>
      <w:r>
        <w:br/>
      </w:r>
      <w:r>
        <w:rPr>
          <w:rFonts w:ascii="Times New Roman"/>
          <w:b w:val="false"/>
          <w:i w:val="false"/>
          <w:color w:val="000000"/>
          <w:sz w:val="28"/>
        </w:rPr>
        <w:t>
      4) 394-баптың 2-тармағы мынадай редакцияда жазылсын:</w:t>
      </w:r>
      <w:r>
        <w:br/>
      </w:r>
      <w:r>
        <w:rPr>
          <w:rFonts w:ascii="Times New Roman"/>
          <w:b w:val="false"/>
          <w:i w:val="false"/>
          <w:color w:val="000000"/>
          <w:sz w:val="28"/>
        </w:rPr>
        <w:t>
      «2. Егер шарт жасасу жөнiндегi жазбаша не электрондық ұсыныс осы Кодекстiң 396-бабының 3-тармағында көзделген тәртiппен қабылданса, шарттың жазбаша не электрондық нысаны сақталған деп есептеледi.»;</w:t>
      </w:r>
      <w:r>
        <w:br/>
      </w:r>
      <w:r>
        <w:rPr>
          <w:rFonts w:ascii="Times New Roman"/>
          <w:b w:val="false"/>
          <w:i w:val="false"/>
          <w:color w:val="000000"/>
          <w:sz w:val="28"/>
        </w:rPr>
        <w:t>
      5) 397-баптың 2-тармағының бірінші бөлігі мынадай редакцияда жазылсын:</w:t>
      </w:r>
      <w:r>
        <w:br/>
      </w:r>
      <w:r>
        <w:rPr>
          <w:rFonts w:ascii="Times New Roman"/>
          <w:b w:val="false"/>
          <w:i w:val="false"/>
          <w:color w:val="000000"/>
          <w:sz w:val="28"/>
        </w:rPr>
        <w:t>
      «2. Жазбаша не электрондық офертада акцептiге арналған мерзiм қамтылмаған кезде, егер оферта жiберген адам акцептi заңнамада белгiленген мерзiм аяқталғанға дейiн, ал егер ондай мерзiм белгiленбесе, оны ол үшін қажеттi қалыпты уақыт iшiнде алса, шарт жасалған болып есептеледi.».</w:t>
      </w:r>
      <w:r>
        <w:br/>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 3, 21-құжат; № 4-5, 24-құжат;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сәуірде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22 сәуірде «Егемен Қазақстан» және «Казахстанская правда» газеттерінде жарияланған «Қазақстан Республикасының Әкімшілік құқық бұзушылық туралы кодексіне өзгеріс енгізу туралы» 2014 жылғы 21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25 сәуірде «Егемен Қазақстан» және «Казахстанская правда» газеттерінде жарияланған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27-тараудың тақырыбы мынадай редакцияда жазылсын:</w:t>
      </w:r>
      <w:r>
        <w:br/>
      </w:r>
      <w:r>
        <w:rPr>
          <w:rFonts w:ascii="Times New Roman"/>
          <w:b w:val="false"/>
          <w:i w:val="false"/>
          <w:color w:val="000000"/>
          <w:sz w:val="28"/>
        </w:rPr>
        <w:t xml:space="preserve">
      «27-тарау. Көліктегі және жол шаруашылығы </w:t>
      </w:r>
      <w:r>
        <w:br/>
      </w:r>
      <w:r>
        <w:rPr>
          <w:rFonts w:ascii="Times New Roman"/>
          <w:b w:val="false"/>
          <w:i w:val="false"/>
          <w:color w:val="000000"/>
          <w:sz w:val="28"/>
        </w:rPr>
        <w:t>
      саласындағы әкімшілік құқық бұзушылық»;</w:t>
      </w:r>
      <w:r>
        <w:br/>
      </w:r>
      <w:r>
        <w:rPr>
          <w:rFonts w:ascii="Times New Roman"/>
          <w:b w:val="false"/>
          <w:i w:val="false"/>
          <w:color w:val="000000"/>
          <w:sz w:val="28"/>
        </w:rPr>
        <w:t>
      492, 494, 494-1, 495, 496, 497-1, 497-2, 497-3, 499, 500, 501-баптардың тақырыптары алып тасталсын;</w:t>
      </w:r>
      <w:r>
        <w:br/>
      </w:r>
      <w:r>
        <w:rPr>
          <w:rFonts w:ascii="Times New Roman"/>
          <w:b w:val="false"/>
          <w:i w:val="false"/>
          <w:color w:val="000000"/>
          <w:sz w:val="28"/>
        </w:rPr>
        <w:t>
      27-1-тараудың және 502-1, 502-2, 502-3, 502-4, 502-5, 502-6, 502-7-баптардың мынадай мазмұндағы тақырыптарымен толықтырылсын:</w:t>
      </w:r>
      <w:r>
        <w:br/>
      </w:r>
      <w:r>
        <w:rPr>
          <w:rFonts w:ascii="Times New Roman"/>
          <w:b w:val="false"/>
          <w:i w:val="false"/>
          <w:color w:val="000000"/>
          <w:sz w:val="28"/>
        </w:rPr>
        <w:t>
      «27-1-тарау. Ақпараттандыру және байланыс саласындағы</w:t>
      </w:r>
      <w:r>
        <w:br/>
      </w:r>
      <w:r>
        <w:rPr>
          <w:rFonts w:ascii="Times New Roman"/>
          <w:b w:val="false"/>
          <w:i w:val="false"/>
          <w:color w:val="000000"/>
          <w:sz w:val="28"/>
        </w:rPr>
        <w:t>
      әкімшілік құқық бұзушылық</w:t>
      </w:r>
      <w:r>
        <w:br/>
      </w:r>
      <w:r>
        <w:rPr>
          <w:rFonts w:ascii="Times New Roman"/>
          <w:b w:val="false"/>
          <w:i w:val="false"/>
          <w:color w:val="000000"/>
          <w:sz w:val="28"/>
        </w:rPr>
        <w:t>
      502-1-бап. Қазақстан Республикасының ақпараттандыру саласындағы</w:t>
      </w:r>
      <w:r>
        <w:br/>
      </w:r>
      <w:r>
        <w:rPr>
          <w:rFonts w:ascii="Times New Roman"/>
          <w:b w:val="false"/>
          <w:i w:val="false"/>
          <w:color w:val="000000"/>
          <w:sz w:val="28"/>
        </w:rPr>
        <w:t>
      заңнамасын бұзу</w:t>
      </w:r>
      <w:r>
        <w:br/>
      </w:r>
      <w:r>
        <w:rPr>
          <w:rFonts w:ascii="Times New Roman"/>
          <w:b w:val="false"/>
          <w:i w:val="false"/>
          <w:color w:val="000000"/>
          <w:sz w:val="28"/>
        </w:rPr>
        <w:t>
      502-2-бап. Ақпараттық ресурстарды қорғау құралдарын пайдалану</w:t>
      </w:r>
      <w:r>
        <w:br/>
      </w:r>
      <w:r>
        <w:rPr>
          <w:rFonts w:ascii="Times New Roman"/>
          <w:b w:val="false"/>
          <w:i w:val="false"/>
          <w:color w:val="000000"/>
          <w:sz w:val="28"/>
        </w:rPr>
        <w:t>
      бойынша талаптарды бұзу</w:t>
      </w:r>
      <w:r>
        <w:br/>
      </w:r>
      <w:r>
        <w:rPr>
          <w:rFonts w:ascii="Times New Roman"/>
          <w:b w:val="false"/>
          <w:i w:val="false"/>
          <w:color w:val="000000"/>
          <w:sz w:val="28"/>
        </w:rPr>
        <w:t>
      502-3-бап. Қазақстан Республикасының электрондық құжат және</w:t>
      </w:r>
      <w:r>
        <w:br/>
      </w:r>
      <w:r>
        <w:rPr>
          <w:rFonts w:ascii="Times New Roman"/>
          <w:b w:val="false"/>
          <w:i w:val="false"/>
          <w:color w:val="000000"/>
          <w:sz w:val="28"/>
        </w:rPr>
        <w:t>
      электрондық цифрлық қолтаңба туралы заңнамасын бұзу</w:t>
      </w:r>
      <w:r>
        <w:br/>
      </w:r>
      <w:r>
        <w:rPr>
          <w:rFonts w:ascii="Times New Roman"/>
          <w:b w:val="false"/>
          <w:i w:val="false"/>
          <w:color w:val="000000"/>
          <w:sz w:val="28"/>
        </w:rPr>
        <w:t>
      502-4-бап. Қазақстан Республикасының байланыс саласындағы</w:t>
      </w:r>
      <w:r>
        <w:br/>
      </w:r>
      <w:r>
        <w:rPr>
          <w:rFonts w:ascii="Times New Roman"/>
          <w:b w:val="false"/>
          <w:i w:val="false"/>
          <w:color w:val="000000"/>
          <w:sz w:val="28"/>
        </w:rPr>
        <w:t>
      заңнамасын бұзу</w:t>
      </w:r>
      <w:r>
        <w:br/>
      </w:r>
      <w:r>
        <w:rPr>
          <w:rFonts w:ascii="Times New Roman"/>
          <w:b w:val="false"/>
          <w:i w:val="false"/>
          <w:color w:val="000000"/>
          <w:sz w:val="28"/>
        </w:rPr>
        <w:t>
      502-5-бап. Электр байланысы желiлерiне шеткі құрылғыларды</w:t>
      </w:r>
      <w:r>
        <w:br/>
      </w:r>
      <w:r>
        <w:rPr>
          <w:rFonts w:ascii="Times New Roman"/>
          <w:b w:val="false"/>
          <w:i w:val="false"/>
          <w:color w:val="000000"/>
          <w:sz w:val="28"/>
        </w:rPr>
        <w:t>
      (жабдықтарды) заңсыз қосу</w:t>
      </w:r>
      <w:r>
        <w:br/>
      </w:r>
      <w:r>
        <w:rPr>
          <w:rFonts w:ascii="Times New Roman"/>
          <w:b w:val="false"/>
          <w:i w:val="false"/>
          <w:color w:val="000000"/>
          <w:sz w:val="28"/>
        </w:rPr>
        <w:t>
      502-6-бап. Жиіліктер, радиожиiлiктер жолақтарын (радиожиілік</w:t>
      </w:r>
      <w:r>
        <w:br/>
      </w:r>
      <w:r>
        <w:rPr>
          <w:rFonts w:ascii="Times New Roman"/>
          <w:b w:val="false"/>
          <w:i w:val="false"/>
          <w:color w:val="000000"/>
          <w:sz w:val="28"/>
        </w:rPr>
        <w:t>
      арналарын) беру, радиоэлектрондық құралдарды және жоғары</w:t>
      </w:r>
      <w:r>
        <w:br/>
      </w:r>
      <w:r>
        <w:rPr>
          <w:rFonts w:ascii="Times New Roman"/>
          <w:b w:val="false"/>
          <w:i w:val="false"/>
          <w:color w:val="000000"/>
          <w:sz w:val="28"/>
        </w:rPr>
        <w:t>
      жиiлiктi құрылғыларды тіркеу және пайдалану, сондай-ақ</w:t>
      </w:r>
      <w:r>
        <w:br/>
      </w:r>
      <w:r>
        <w:rPr>
          <w:rFonts w:ascii="Times New Roman"/>
          <w:b w:val="false"/>
          <w:i w:val="false"/>
          <w:color w:val="000000"/>
          <w:sz w:val="28"/>
        </w:rPr>
        <w:t>
      азаматтық мақсаттағы радиоэлектрондық құралдардың</w:t>
      </w:r>
      <w:r>
        <w:br/>
      </w:r>
      <w:r>
        <w:rPr>
          <w:rFonts w:ascii="Times New Roman"/>
          <w:b w:val="false"/>
          <w:i w:val="false"/>
          <w:color w:val="000000"/>
          <w:sz w:val="28"/>
        </w:rPr>
        <w:t>
      электрмагниттік үйлесімділігін есептеуді жүргізу қағидаларын</w:t>
      </w:r>
      <w:r>
        <w:br/>
      </w:r>
      <w:r>
        <w:rPr>
          <w:rFonts w:ascii="Times New Roman"/>
          <w:b w:val="false"/>
          <w:i w:val="false"/>
          <w:color w:val="000000"/>
          <w:sz w:val="28"/>
        </w:rPr>
        <w:t>
      бұзу</w:t>
      </w:r>
      <w:r>
        <w:br/>
      </w:r>
      <w:r>
        <w:rPr>
          <w:rFonts w:ascii="Times New Roman"/>
          <w:b w:val="false"/>
          <w:i w:val="false"/>
          <w:color w:val="000000"/>
          <w:sz w:val="28"/>
        </w:rPr>
        <w:t>
      502-7-бап. Сәйкестігі міндетті түрде расталуға жататын, бірақ</w:t>
      </w:r>
      <w:r>
        <w:br/>
      </w:r>
      <w:r>
        <w:rPr>
          <w:rFonts w:ascii="Times New Roman"/>
          <w:b w:val="false"/>
          <w:i w:val="false"/>
          <w:color w:val="000000"/>
          <w:sz w:val="28"/>
        </w:rPr>
        <w:t>
      одан өтпеген байланыс құралдарын пайдалану»;</w:t>
      </w:r>
      <w:r>
        <w:br/>
      </w:r>
      <w:r>
        <w:rPr>
          <w:rFonts w:ascii="Times New Roman"/>
          <w:b w:val="false"/>
          <w:i w:val="false"/>
          <w:color w:val="000000"/>
          <w:sz w:val="28"/>
        </w:rPr>
        <w:t>
      549-1-баптың тақырыбының қазақ тіліндегі мәтіні өзгеріссіз қалдырылсын;</w:t>
      </w:r>
      <w:r>
        <w:br/>
      </w:r>
      <w:r>
        <w:rPr>
          <w:rFonts w:ascii="Times New Roman"/>
          <w:b w:val="false"/>
          <w:i w:val="false"/>
          <w:color w:val="000000"/>
          <w:sz w:val="28"/>
        </w:rPr>
        <w:t>
      2) 27-тарауда: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«27-тарау. Көліктегі және жол шаруашылығы саласындағы әкімшілік</w:t>
      </w:r>
      <w:r>
        <w:br/>
      </w:r>
      <w:r>
        <w:rPr>
          <w:rFonts w:ascii="Times New Roman"/>
          <w:b w:val="false"/>
          <w:i w:val="false"/>
          <w:color w:val="000000"/>
          <w:sz w:val="28"/>
        </w:rPr>
        <w:t>
      құқық бұзушылық»;</w:t>
      </w:r>
      <w:r>
        <w:br/>
      </w:r>
      <w:r>
        <w:rPr>
          <w:rFonts w:ascii="Times New Roman"/>
          <w:b w:val="false"/>
          <w:i w:val="false"/>
          <w:color w:val="000000"/>
          <w:sz w:val="28"/>
        </w:rPr>
        <w:t>
      492, 494, 494-1, 495, 496, 497-1, 497-2, 497-3, 499, 500, 501-баптар алып тасталсын;</w:t>
      </w:r>
      <w:r>
        <w:br/>
      </w:r>
      <w:r>
        <w:rPr>
          <w:rFonts w:ascii="Times New Roman"/>
          <w:b w:val="false"/>
          <w:i w:val="false"/>
          <w:color w:val="000000"/>
          <w:sz w:val="28"/>
        </w:rPr>
        <w:t>
      3) мынадай мазмұндағы 27-1-тараумен толықтырылсын:</w:t>
      </w:r>
      <w:r>
        <w:br/>
      </w:r>
      <w:r>
        <w:rPr>
          <w:rFonts w:ascii="Times New Roman"/>
          <w:b w:val="false"/>
          <w:i w:val="false"/>
          <w:color w:val="000000"/>
          <w:sz w:val="28"/>
        </w:rPr>
        <w:t>
      «27-1-тарау. Ақпараттандыру және байланыс саласындағы әкімшілік</w:t>
      </w:r>
      <w:r>
        <w:br/>
      </w:r>
      <w:r>
        <w:rPr>
          <w:rFonts w:ascii="Times New Roman"/>
          <w:b w:val="false"/>
          <w:i w:val="false"/>
          <w:color w:val="000000"/>
          <w:sz w:val="28"/>
        </w:rPr>
        <w:t>
      құқық бұзушылық</w:t>
      </w:r>
      <w:r>
        <w:br/>
      </w:r>
      <w:r>
        <w:rPr>
          <w:rFonts w:ascii="Times New Roman"/>
          <w:b w:val="false"/>
          <w:i w:val="false"/>
          <w:color w:val="000000"/>
          <w:sz w:val="28"/>
        </w:rPr>
        <w:t>
      502-1-бап. Қазақстан Республикасының ақпараттандыру саласындағы</w:t>
      </w:r>
      <w:r>
        <w:br/>
      </w:r>
      <w:r>
        <w:rPr>
          <w:rFonts w:ascii="Times New Roman"/>
          <w:b w:val="false"/>
          <w:i w:val="false"/>
          <w:color w:val="000000"/>
          <w:sz w:val="28"/>
        </w:rPr>
        <w:t>
      заңнамасын бұзу</w:t>
      </w:r>
      <w:r>
        <w:br/>
      </w:r>
      <w:r>
        <w:rPr>
          <w:rFonts w:ascii="Times New Roman"/>
          <w:b w:val="false"/>
          <w:i w:val="false"/>
          <w:color w:val="000000"/>
          <w:sz w:val="28"/>
        </w:rPr>
        <w:t>
      1. Қазақстан Республикасының ақпараттандыру саласындағы заңнамасын:</w:t>
      </w:r>
      <w:r>
        <w:br/>
      </w:r>
      <w:r>
        <w:rPr>
          <w:rFonts w:ascii="Times New Roman"/>
          <w:b w:val="false"/>
          <w:i w:val="false"/>
          <w:color w:val="000000"/>
          <w:sz w:val="28"/>
        </w:rPr>
        <w:t>
      1) дербес деректер қамтылған ақпараттық жүйелердің меншік иесінің (иеленушінің) дербес деректердің жариялануына, жоғалуына, заңсыз пайдаланылуына, көшірілуіне, түрлендірілуіне әкеп соққан, олардың жариялануынан қорғау жөніндегі шараларды жүзеге асырмау немесе тиісті түрде жүзеге асырмау;</w:t>
      </w:r>
      <w:r>
        <w:br/>
      </w: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 бұзу;</w:t>
      </w:r>
      <w:r>
        <w:br/>
      </w:r>
      <w:r>
        <w:rPr>
          <w:rFonts w:ascii="Times New Roman"/>
          <w:b w:val="false"/>
          <w:i w:val="false"/>
          <w:color w:val="000000"/>
          <w:sz w:val="28"/>
        </w:rPr>
        <w:t>
      3) ақпараттық қауіпсіздік талаптарына сәйкестік аттестаты жоқ ақпараттық жүйені өнеркәсіптік пайдалану;</w:t>
      </w:r>
      <w:r>
        <w:br/>
      </w:r>
      <w:r>
        <w:rPr>
          <w:rFonts w:ascii="Times New Roman"/>
          <w:b w:val="false"/>
          <w:i w:val="false"/>
          <w:color w:val="000000"/>
          <w:sz w:val="28"/>
        </w:rPr>
        <w:t>
      4) қаржыландырылуы бюджет қаражаты есебінен жүзеге асырылған бастапқы бағдарламалық кодтарды, бағдарламалық өнімдер, бағдарламалық қамтылым, оның ішінде сервистік бағдарламалық өнім туралы мәліметтерді, аталған объектілерді заңсыз түрлендіруге, таратуға және (немесе) пайдалануға әкеп соққан ұсынбау не жоғалту түріндегі бұзу –</w:t>
      </w:r>
      <w:r>
        <w:br/>
      </w:r>
      <w:r>
        <w:rPr>
          <w:rFonts w:ascii="Times New Roman"/>
          <w:b w:val="false"/>
          <w:i w:val="false"/>
          <w:color w:val="000000"/>
          <w:sz w:val="28"/>
        </w:rPr>
        <w:t>
      жеке тұлғаларға, дара кәсіпкерлерге, шағын немесе орта кәсіпкерлік субъектілері немесе коммерциялық емес ұйымдар болып табылатын заңды тұлғаларға – отыз, лауазымды адамдарға – елу, ірі кәсіпкерлік субъектілері болып табылатын заңды тұлғаларға – жүз айлық есептік көрсеткіш мөлшерінде айыппұл салуға әкеп соғады.</w:t>
      </w:r>
      <w:r>
        <w:br/>
      </w:r>
      <w:r>
        <w:rPr>
          <w:rFonts w:ascii="Times New Roman"/>
          <w:b w:val="false"/>
          <w:i w:val="false"/>
          <w:color w:val="000000"/>
          <w:sz w:val="28"/>
        </w:rPr>
        <w:t>
      2. Мемлекеттік электрондық ақпараттық ресурстардың жоғалуына, өзгеруіне немесе олардың сақталуын өзге де қамтамасыз етпеуге әкеп соққан олардың резервтік көшірмелерін дайындамау –</w:t>
      </w:r>
      <w:r>
        <w:br/>
      </w:r>
      <w:r>
        <w:rPr>
          <w:rFonts w:ascii="Times New Roman"/>
          <w:b w:val="false"/>
          <w:i w:val="false"/>
          <w:color w:val="000000"/>
          <w:sz w:val="28"/>
        </w:rPr>
        <w:t>
      лауазымды адамдарға – отыз, заңды тұлғаларға – сексен айлық есептік көрсеткіш мөлшерінде айыппұл салуға әкеп соғады.</w:t>
      </w:r>
      <w:r>
        <w:br/>
      </w:r>
      <w:r>
        <w:rPr>
          <w:rFonts w:ascii="Times New Roman"/>
          <w:b w:val="false"/>
          <w:i w:val="false"/>
          <w:color w:val="000000"/>
          <w:sz w:val="28"/>
        </w:rPr>
        <w:t>
      3. Осы баптың бiрiншi және екінші бөліктерінде көзделген, әкiмшiлiк жаза қолданылғаннан кейiн бiр жыл iшiнде қайталап жасалған iс-әрекеттер (әрекетсіздік) –</w:t>
      </w:r>
      <w:r>
        <w:br/>
      </w:r>
      <w:r>
        <w:rPr>
          <w:rFonts w:ascii="Times New Roman"/>
          <w:b w:val="false"/>
          <w:i w:val="false"/>
          <w:color w:val="000000"/>
          <w:sz w:val="28"/>
        </w:rPr>
        <w:t>
      лауазымды адамдарға – елу, заңды тұлғаларға – жүз елу айлық есептік көрсеткіш мөлшерінде айыппұл салуға әкеп соғады.</w:t>
      </w:r>
      <w:r>
        <w:br/>
      </w:r>
      <w:r>
        <w:rPr>
          <w:rFonts w:ascii="Times New Roman"/>
          <w:b w:val="false"/>
          <w:i w:val="false"/>
          <w:color w:val="000000"/>
          <w:sz w:val="28"/>
        </w:rPr>
        <w:t>
      4. Жеке және заңды тұлғалар туралы құпия мәлiметтерi бар электрондық ақпараттық ресурстарды оларға мүлiктiк және моральдық зиян келтiру, құқықтарын шектеу, олардың іске асырылуына кедергі келтіру және олардың Қазақстан Республикасының заңдарында кепiлдiк берiлген құқықтарын, бостандықтарын және заңды мүдделерін өзге де бұзу мақсатында пайдалану –</w:t>
      </w:r>
      <w:r>
        <w:br/>
      </w:r>
      <w:r>
        <w:rPr>
          <w:rFonts w:ascii="Times New Roman"/>
          <w:b w:val="false"/>
          <w:i w:val="false"/>
          <w:color w:val="000000"/>
          <w:sz w:val="28"/>
        </w:rPr>
        <w:t>
      ескерту жасауға немесе жеке тұлғаларға – он,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отыз,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502-2-бап. Ақпараттық ресурстарды қорғау құралдарын пайдалану</w:t>
      </w:r>
      <w:r>
        <w:br/>
      </w:r>
      <w:r>
        <w:rPr>
          <w:rFonts w:ascii="Times New Roman"/>
          <w:b w:val="false"/>
          <w:i w:val="false"/>
          <w:color w:val="000000"/>
          <w:sz w:val="28"/>
        </w:rPr>
        <w:t>
      жөніндегі талаптарды бұзу</w:t>
      </w:r>
      <w:r>
        <w:br/>
      </w:r>
      <w:r>
        <w:rPr>
          <w:rFonts w:ascii="Times New Roman"/>
          <w:b w:val="false"/>
          <w:i w:val="false"/>
          <w:color w:val="000000"/>
          <w:sz w:val="28"/>
        </w:rPr>
        <w:t>
      1. Ақпараттық ресурстарды қорғау құралдарын пайдалану жөніндегі талаптарды мемлекеттік техникалық қызметтің бағдарламалық (бағдарламалық-техникалық) құралдарының жұмысына кедергі келтіру немесе оны бұғаттау,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бұзу –</w:t>
      </w:r>
      <w:r>
        <w:br/>
      </w:r>
      <w:r>
        <w:rPr>
          <w:rFonts w:ascii="Times New Roman"/>
          <w:b w:val="false"/>
          <w:i w:val="false"/>
          <w:color w:val="000000"/>
          <w:sz w:val="28"/>
        </w:rPr>
        <w:t>
      ескерту жасауға немесе жеке тұлғаларға – он,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 iрi кәсiпкерлiк субъектiлерi болып табылатын заңды тұлғаларға – жүз айлық есептік көрсеткіш мөлшерiнде айыппұл салуға әкеп соғады.</w:t>
      </w:r>
      <w:r>
        <w:br/>
      </w:r>
      <w:r>
        <w:rPr>
          <w:rFonts w:ascii="Times New Roman"/>
          <w:b w:val="false"/>
          <w:i w:val="false"/>
          <w:color w:val="000000"/>
          <w:sz w:val="28"/>
        </w:rPr>
        <w:t>
      2. Осы баптың бiрiншi бөлiгiнде көзделген, қайталап жасалған немесе ақпараттық қауіпсіздіктің оқыс оқиғасының пайда болуына әкеп соққан iс-әрекеттер (әрекетсіздік) –</w:t>
      </w:r>
      <w:r>
        <w:br/>
      </w:r>
      <w:r>
        <w:rPr>
          <w:rFonts w:ascii="Times New Roman"/>
          <w:b w:val="false"/>
          <w:i w:val="false"/>
          <w:color w:val="000000"/>
          <w:sz w:val="28"/>
        </w:rPr>
        <w:t>
      жеке тұлғаларға – жиырма, лауазымды адамдарға, шағын немесе орта кәсiпкерлiк субъектiлерi немесе коммерциялық емес ұйымдар болып табылатын заңды тұлғаларға – жүз, iрi кәсiпкерлiк субъектiлерi болып табылатын заңды тұлғаларға – екі жүз айлық есептік көрсеткіш мөлшерiнде айыппұл салуға әкеп соғады.</w:t>
      </w:r>
      <w:r>
        <w:br/>
      </w:r>
      <w:r>
        <w:rPr>
          <w:rFonts w:ascii="Times New Roman"/>
          <w:b w:val="false"/>
          <w:i w:val="false"/>
          <w:color w:val="000000"/>
          <w:sz w:val="28"/>
        </w:rPr>
        <w:t>
      502-3-бап. Қазақстан Республикасының электрондық құжат және</w:t>
      </w:r>
      <w:r>
        <w:br/>
      </w:r>
      <w:r>
        <w:rPr>
          <w:rFonts w:ascii="Times New Roman"/>
          <w:b w:val="false"/>
          <w:i w:val="false"/>
          <w:color w:val="000000"/>
          <w:sz w:val="28"/>
        </w:rPr>
        <w:t>
      электрондық цифрлық қолтаңба туралы заңнамасын бұзу</w:t>
      </w:r>
      <w:r>
        <w:br/>
      </w:r>
      <w:r>
        <w:rPr>
          <w:rFonts w:ascii="Times New Roman"/>
          <w:b w:val="false"/>
          <w:i w:val="false"/>
          <w:color w:val="000000"/>
          <w:sz w:val="28"/>
        </w:rPr>
        <w:t>
      1. Электрондық құжаттарды қабылдаудан бас тарту –</w:t>
      </w:r>
      <w:r>
        <w:br/>
      </w:r>
      <w:r>
        <w:rPr>
          <w:rFonts w:ascii="Times New Roman"/>
          <w:b w:val="false"/>
          <w:i w:val="false"/>
          <w:color w:val="000000"/>
          <w:sz w:val="28"/>
        </w:rPr>
        <w:t>
      лауазымды адамдарға – жиырма, заңды тұлғаларға елу айлық есептік көрсеткіш мөлшерінде айыппұл салуға әкеп соғады.</w:t>
      </w:r>
      <w:r>
        <w:br/>
      </w:r>
      <w:r>
        <w:rPr>
          <w:rFonts w:ascii="Times New Roman"/>
          <w:b w:val="false"/>
          <w:i w:val="false"/>
          <w:color w:val="000000"/>
          <w:sz w:val="28"/>
        </w:rPr>
        <w:t>
      2. Куәландырушы орталықтың сақтаудағы электрондық цифрлық қолтаңбаның ашық кілттерін жоғалтуды, түрлендіруді, қолдан жасауды және бұғаттауды болдырмау жөніндегі шараларды қолданбауы –</w:t>
      </w:r>
      <w:r>
        <w:br/>
      </w:r>
      <w:r>
        <w:rPr>
          <w:rFonts w:ascii="Times New Roman"/>
          <w:b w:val="false"/>
          <w:i w:val="false"/>
          <w:color w:val="000000"/>
          <w:sz w:val="28"/>
        </w:rPr>
        <w:t>
      жүз айлық есептiк көрсеткiш мөлшерiнде айыппұл салуға әкеп соғады.</w:t>
      </w:r>
      <w:r>
        <w:br/>
      </w:r>
      <w:r>
        <w:rPr>
          <w:rFonts w:ascii="Times New Roman"/>
          <w:b w:val="false"/>
          <w:i w:val="false"/>
          <w:color w:val="000000"/>
          <w:sz w:val="28"/>
        </w:rPr>
        <w:t>
      3. Тіркеу куәліктерінде көрсетілген мәліметтерді қоспағанда, куәландырушы орталықтың тіркеу куәліктерінің иелері туралы құпия мәліметтерді қорғауды қамтамасыз етпеуі –</w:t>
      </w:r>
      <w:r>
        <w:br/>
      </w:r>
      <w:r>
        <w:rPr>
          <w:rFonts w:ascii="Times New Roman"/>
          <w:b w:val="false"/>
          <w:i w:val="false"/>
          <w:color w:val="000000"/>
          <w:sz w:val="28"/>
        </w:rPr>
        <w:t>
      бір жүз айлық есептiк көрсеткiш мөлшерiнде айыппұл салуға әкеп соғады.</w:t>
      </w:r>
      <w:r>
        <w:br/>
      </w:r>
      <w:r>
        <w:rPr>
          <w:rFonts w:ascii="Times New Roman"/>
          <w:b w:val="false"/>
          <w:i w:val="false"/>
          <w:color w:val="000000"/>
          <w:sz w:val="28"/>
        </w:rPr>
        <w:t>
      4. Материалдық залалға әкеп соққан, тіркеу куәлігі иесінің электрондық цифрлық қолтаңбаның жабық кілті немесе бірдейлестіру туралы ақпаратты заңсыз таратуы, сол сияқты оған тиесілі электрондық цифрлық қолтаңбаның жабық кілтін немесе бірдейлестіруді заңсыз қол жеткізуден және пайдаланудан қорғау үшін шаралар қолданбауы –</w:t>
      </w:r>
      <w:r>
        <w:br/>
      </w:r>
      <w:r>
        <w:rPr>
          <w:rFonts w:ascii="Times New Roman"/>
          <w:b w:val="false"/>
          <w:i w:val="false"/>
          <w:color w:val="000000"/>
          <w:sz w:val="28"/>
        </w:rPr>
        <w:t>
      елу айлық есептiк көрсеткiш мөлшерiнде айыппұл салуға әкеп соғады.</w:t>
      </w:r>
      <w:r>
        <w:br/>
      </w:r>
      <w:r>
        <w:rPr>
          <w:rFonts w:ascii="Times New Roman"/>
          <w:b w:val="false"/>
          <w:i w:val="false"/>
          <w:color w:val="000000"/>
          <w:sz w:val="28"/>
        </w:rPr>
        <w:t>
      5. Пайдаланушының жабық кілтін заңсыз алу және (немесе) басқа адамның электрондық цифрлық қолтаңбасын қолдану –</w:t>
      </w:r>
      <w:r>
        <w:br/>
      </w:r>
      <w:r>
        <w:rPr>
          <w:rFonts w:ascii="Times New Roman"/>
          <w:b w:val="false"/>
          <w:i w:val="false"/>
          <w:color w:val="000000"/>
          <w:sz w:val="28"/>
        </w:rPr>
        <w:t>
      жеке тұлғаларға – он, лауазымды адамдарға, шағын немесе орта кәсіпкерлік субъектілері немесе коммерциялық емес ұйымдар болып табылатын заңды тұлғаларға – отыз, ірі кәсіпкерлік субъектілері болып табылатын заңды тұлғаларға – жүз елу айлық есептiк көрсеткiш мөлшерiнде айыппұл салуға әкеп соғады.</w:t>
      </w:r>
      <w:r>
        <w:br/>
      </w:r>
      <w:r>
        <w:rPr>
          <w:rFonts w:ascii="Times New Roman"/>
          <w:b w:val="false"/>
          <w:i w:val="false"/>
          <w:color w:val="000000"/>
          <w:sz w:val="28"/>
        </w:rPr>
        <w:t>
      502-4-бап. Қазақстан Республикасының байланыс саласындағы</w:t>
      </w:r>
      <w:r>
        <w:br/>
      </w:r>
      <w:r>
        <w:rPr>
          <w:rFonts w:ascii="Times New Roman"/>
          <w:b w:val="false"/>
          <w:i w:val="false"/>
          <w:color w:val="000000"/>
          <w:sz w:val="28"/>
        </w:rPr>
        <w:t>
      заңнамасын бұзу</w:t>
      </w:r>
      <w:r>
        <w:br/>
      </w:r>
      <w:r>
        <w:rPr>
          <w:rFonts w:ascii="Times New Roman"/>
          <w:b w:val="false"/>
          <w:i w:val="false"/>
          <w:color w:val="000000"/>
          <w:sz w:val="28"/>
        </w:rPr>
        <w:t>
      1. Қазақстан Республикасының байланыс саласындағы заңнамасын:</w:t>
      </w:r>
      <w:r>
        <w:br/>
      </w:r>
      <w:r>
        <w:rPr>
          <w:rFonts w:ascii="Times New Roman"/>
          <w:b w:val="false"/>
          <w:i w:val="false"/>
          <w:color w:val="000000"/>
          <w:sz w:val="28"/>
        </w:rPr>
        <w:t>
      1) басым байланыс операторының телекоммуникация желілерін ортақ пайдаланылатын телекоммуникациялар желісіне қосудан негізсіз бас тартуы, сондай-ақ трафикті өткізу тәртібін бұзуы;</w:t>
      </w:r>
      <w:r>
        <w:br/>
      </w:r>
      <w:r>
        <w:rPr>
          <w:rFonts w:ascii="Times New Roman"/>
          <w:b w:val="false"/>
          <w:i w:val="false"/>
          <w:color w:val="000000"/>
          <w:sz w:val="28"/>
        </w:rPr>
        <w:t>
      2) телекоммуникация желілерін Қазақстан Республикасының байланыс саласындағы заңнамасында көзделген ортақ пайдаланылатын телекоммуникация желісіне қосу мерзімдерін бұзу;</w:t>
      </w:r>
      <w:r>
        <w:br/>
      </w:r>
      <w:r>
        <w:rPr>
          <w:rFonts w:ascii="Times New Roman"/>
          <w:b w:val="false"/>
          <w:i w:val="false"/>
          <w:color w:val="000000"/>
          <w:sz w:val="28"/>
        </w:rPr>
        <w:t>
      3) байланыс операторларының трафикті өткізу және өзара есеп айырысу тәртібін қоса алғанда, телекоммуникация желілеріне қосылу деңгейлерін бұзуы;</w:t>
      </w:r>
      <w:r>
        <w:br/>
      </w:r>
      <w:r>
        <w:rPr>
          <w:rFonts w:ascii="Times New Roman"/>
          <w:b w:val="false"/>
          <w:i w:val="false"/>
          <w:color w:val="000000"/>
          <w:sz w:val="28"/>
        </w:rPr>
        <w:t>
      4) байланыс қызметін пайдаланушылар үшін қосылуы тегiн болып табылатын шұғыл медициналық, құқық қорғау, өрт сөндіру, авариялық, құтқару, анықтама қызметтерімен тегін қосылу нөмірлері бар байланысты ажырату және (немесе) шектеу;</w:t>
      </w:r>
      <w:r>
        <w:br/>
      </w:r>
      <w:r>
        <w:rPr>
          <w:rFonts w:ascii="Times New Roman"/>
          <w:b w:val="false"/>
          <w:i w:val="false"/>
          <w:color w:val="000000"/>
          <w:sz w:val="28"/>
        </w:rPr>
        <w:t>
      5) байланыс операторының байланыс саласындағы уәкілетті орган бекіткен тарификациялау бірліктері мөлшерлерін сақтамауы;</w:t>
      </w:r>
      <w:r>
        <w:br/>
      </w:r>
      <w:r>
        <w:rPr>
          <w:rFonts w:ascii="Times New Roman"/>
          <w:b w:val="false"/>
          <w:i w:val="false"/>
          <w:color w:val="000000"/>
          <w:sz w:val="28"/>
        </w:rPr>
        <w:t>
      6) зияткерлік қызметтерге (лотерея, дауыс беру, телевикторина, викторина, анықтамалық-ақпараттық қызметтер, танысу қызметтері) қол жеткізуді ұсыну кезінде қосылу құны туралы абоненттерге хабарламау;</w:t>
      </w:r>
      <w:r>
        <w:br/>
      </w:r>
      <w:r>
        <w:rPr>
          <w:rFonts w:ascii="Times New Roman"/>
          <w:b w:val="false"/>
          <w:i w:val="false"/>
          <w:color w:val="000000"/>
          <w:sz w:val="28"/>
        </w:rPr>
        <w:t>
      7) пайдаланушыларға сапасы бойынша стандарттарға, техникалық нормаларға және байланыс қызметі сапасының көрсеткіштеріне сәйкес келмейтін байланыс қызметтерін көрсету;</w:t>
      </w:r>
      <w:r>
        <w:br/>
      </w:r>
      <w:r>
        <w:rPr>
          <w:rFonts w:ascii="Times New Roman"/>
          <w:b w:val="false"/>
          <w:i w:val="false"/>
          <w:color w:val="000000"/>
          <w:sz w:val="28"/>
        </w:rPr>
        <w:t>
      8) байланыс түрінің радиожиілік спектрін және (немесе) стандартты, аумақты мақсатымен пайдаланбау, сол сияқты радиоэлектрондық құралдардың техникалық параметрлерінің рұқсат қағазда көрсетілгендерге сәйкес келмеуі;</w:t>
      </w:r>
      <w:r>
        <w:br/>
      </w:r>
      <w:r>
        <w:rPr>
          <w:rFonts w:ascii="Times New Roman"/>
          <w:b w:val="false"/>
          <w:i w:val="false"/>
          <w:color w:val="000000"/>
          <w:sz w:val="28"/>
        </w:rPr>
        <w:t>
      9) байланыс операторларының, абоненттік нөмірлердің орталықтандырылған дерекқоры операторының абоненттік нөмірді ұялы байланыс желілеріне көшіру қағидаларын сақтамауы;</w:t>
      </w:r>
      <w:r>
        <w:br/>
      </w:r>
      <w:r>
        <w:rPr>
          <w:rFonts w:ascii="Times New Roman"/>
          <w:b w:val="false"/>
          <w:i w:val="false"/>
          <w:color w:val="000000"/>
          <w:sz w:val="28"/>
        </w:rPr>
        <w:t>
      10) ұялы байланыс операторының абоненттік нөмірлердің орталықтандырылған дерекқоры операторына абоненттік нөмірлер туралы қажетті мәліметтерді беру бойынша міндеттерді орындамауы;</w:t>
      </w:r>
      <w:r>
        <w:br/>
      </w:r>
      <w:r>
        <w:rPr>
          <w:rFonts w:ascii="Times New Roman"/>
          <w:b w:val="false"/>
          <w:i w:val="false"/>
          <w:color w:val="000000"/>
          <w:sz w:val="28"/>
        </w:rPr>
        <w:t>
      11) байланыс операторының Қазақстан Республикасының Үкіметі бекітетін қағидаларға сәйкес абоненттердің дербес тіркелуін қамтамасыз ету бойынша міндетті бұзуы түрінде бұзу –</w:t>
      </w:r>
      <w:r>
        <w:br/>
      </w:r>
      <w:r>
        <w:rPr>
          <w:rFonts w:ascii="Times New Roman"/>
          <w:b w:val="false"/>
          <w:i w:val="false"/>
          <w:color w:val="000000"/>
          <w:sz w:val="28"/>
        </w:rPr>
        <w:t>
      жеке тұлғаларға – он, лауазымды адамдарға, шағын кәсіпкерлік субъектілері болып табылатын заңды тұлғаларға – жиырма, орта кәсіпкерлік субъектілері болып табылатын заңды тұлғаларға – қырық, ірі кәсіпкерлік субъектілері болып табылатын заңды тұлғаларға –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жеке тұлғаларға – жиырма, лауазымды адамдарға, шағын кәсіпкерлік субъектілері болып табылатын заңды тұлғаларға – қырық, орта кәсіпкерлік субъектілері болып табылатын заңды тұлғаларға – сексен,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3. Абоненттер туралы қызметтік ақпаратты жинау және сақтау бойынша міндеттерді бұзу –</w:t>
      </w:r>
      <w:r>
        <w:br/>
      </w:r>
      <w:r>
        <w:rPr>
          <w:rFonts w:ascii="Times New Roman"/>
          <w:b w:val="false"/>
          <w:i w:val="false"/>
          <w:color w:val="000000"/>
          <w:sz w:val="28"/>
        </w:rPr>
        <w:t>
      шағын немесе орта кәсіпкерлік субъектілері болып табылатын заңды тұлғаларға – елу, ірі кәсіпкерлік субъектілері болып табылатын заңды тұлғаларға – бес жүз айлық есептік көрсеткіш мөлшерінде айыппұл салуға әкеп соғады.</w:t>
      </w:r>
      <w:r>
        <w:br/>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шағын немесе орта кәсіпкерлік субъектілері болып табылатын заңды тұлғаларға – бір жүз, ірі кәсіпкерлік субъектілері болып табылатын заңды тұлғаларға – бір мың айлық есептік көрсеткіш мөлшерінде айыппұл салуға не байланыс қызметтерін көрсету туралы лицензиядан айыруға әкеп соғады.</w:t>
      </w:r>
      <w:r>
        <w:br/>
      </w:r>
      <w:r>
        <w:rPr>
          <w:rFonts w:ascii="Times New Roman"/>
          <w:b w:val="false"/>
          <w:i w:val="false"/>
          <w:color w:val="000000"/>
          <w:sz w:val="28"/>
        </w:rPr>
        <w:t>
      5. Байланыс операторының және байланыс желісі иеленушісінің байланыс желілерінде жедел-іздестіру қызметін жүзеге асыратын органдарды байланыстың барлық желілерінде жедел-іздестіру іс-шараларын жүргізудің ұйымдастырушылық және техникалық мүмкіндіктерімен қамтамасыз ету, сондай-ақ аталған іс-шараларды өткізудің нысандары мен әдістерін ашуға жол бермеу шараларын қабылдау жөніндегі міндетін бұзуы -</w:t>
      </w:r>
      <w:r>
        <w:br/>
      </w:r>
      <w:r>
        <w:rPr>
          <w:rFonts w:ascii="Times New Roman"/>
          <w:b w:val="false"/>
          <w:i w:val="false"/>
          <w:color w:val="000000"/>
          <w:sz w:val="28"/>
        </w:rPr>
        <w:t>
      шағын немесе орта кәсіпкерлік субъектілері болып табылатын заңды тұлғаларға – бір жүз, ірі кәсіпкерлік субъектілері болып табылатын заңды тұлғаларға – бес жүз айлық есептік көрсеткіш мөлшерінде айыппұл салуға әкеп соғады.</w:t>
      </w:r>
      <w:r>
        <w:br/>
      </w:r>
      <w:r>
        <w:rPr>
          <w:rFonts w:ascii="Times New Roman"/>
          <w:b w:val="false"/>
          <w:i w:val="false"/>
          <w:color w:val="000000"/>
          <w:sz w:val="28"/>
        </w:rPr>
        <w:t>
      6. Байланыс операторының және байланыс желісі иеленушісінің байланыс желілерінде жедел-іздестіру қызметін жүзеге асыратын органдарға абоненттер туралы қызметтік ақпаратқа қол жеткізуін қамтамасыз ету бойынша міндетті бұзуы -</w:t>
      </w:r>
      <w:r>
        <w:br/>
      </w:r>
      <w:r>
        <w:rPr>
          <w:rFonts w:ascii="Times New Roman"/>
          <w:b w:val="false"/>
          <w:i w:val="false"/>
          <w:color w:val="000000"/>
          <w:sz w:val="28"/>
        </w:rPr>
        <w:t>
      шағын немесе орта кәсіпкерлік субъектілері болып табылатын заңды тұлғаларға – бір жүз, ірі кәсіпкерлік субъектілері болып табылатын заңды тұлғаларға – бес жүз айлық есептік көрсеткіш мөлшерінде айыппұл салуға әкеп соғады.</w:t>
      </w:r>
      <w:r>
        <w:br/>
      </w:r>
      <w:r>
        <w:rPr>
          <w:rFonts w:ascii="Times New Roman"/>
          <w:b w:val="false"/>
          <w:i w:val="false"/>
          <w:color w:val="000000"/>
          <w:sz w:val="28"/>
        </w:rPr>
        <w:t>
      7. Байланыс операторының және байланыс желісі иеленушісінің жедел-іздестіру іс-шараларын желілерге және байланыс құралдарына қойылатын талаптарға сәйкес жүргізудің техникалық мүмкіндігін үшін өзінің телекоммуникациялық жабдығының қызметтерін қамтамасыз ету бойынша міндетін бұзуы -</w:t>
      </w:r>
      <w:r>
        <w:br/>
      </w:r>
      <w:r>
        <w:rPr>
          <w:rFonts w:ascii="Times New Roman"/>
          <w:b w:val="false"/>
          <w:i w:val="false"/>
          <w:color w:val="000000"/>
          <w:sz w:val="28"/>
        </w:rPr>
        <w:t>
      шағын немесе орта кәсіпкерлік субъектілері болып табылатын заңды тұлғаларға – бір жүз, ірі кәсіпкерлік субъектілері болып табылатын заңды тұлғаларға – бес жүз айлық есептік көрсеткіш мөлшерінде айыппұл салуға әкеп соғады.</w:t>
      </w:r>
      <w:r>
        <w:br/>
      </w:r>
      <w:r>
        <w:rPr>
          <w:rFonts w:ascii="Times New Roman"/>
          <w:b w:val="false"/>
          <w:i w:val="false"/>
          <w:color w:val="000000"/>
          <w:sz w:val="28"/>
        </w:rPr>
        <w:t>
      8. Осы баптың алтыншы, жетінші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байланыс саласында қызмет көрсету лицензиясын тоқтата тұруға әкеп соғады.</w:t>
      </w:r>
      <w:r>
        <w:br/>
      </w:r>
      <w:r>
        <w:rPr>
          <w:rFonts w:ascii="Times New Roman"/>
          <w:b w:val="false"/>
          <w:i w:val="false"/>
          <w:color w:val="000000"/>
          <w:sz w:val="28"/>
        </w:rPr>
        <w:t>
      9. Радиожиілік спектрін пайдалануға рұқсат қағазында көрсетілген аумақты не елді мекендерді көрсетілетін байланыс қызметімен қамтамасыз ету бойынша міндеттемелерді ұялы байланыс операторының орындамауы, -</w:t>
      </w:r>
      <w:r>
        <w:br/>
      </w:r>
      <w:r>
        <w:rPr>
          <w:rFonts w:ascii="Times New Roman"/>
          <w:b w:val="false"/>
          <w:i w:val="false"/>
          <w:color w:val="000000"/>
          <w:sz w:val="28"/>
        </w:rPr>
        <w:t>
      радиожиілік спектрін пайдалануға рұқсаттан не байланыс қызметін көрсетуге лицензиядан айыруға әкеп соғады.</w:t>
      </w:r>
      <w:r>
        <w:br/>
      </w:r>
      <w:r>
        <w:rPr>
          <w:rFonts w:ascii="Times New Roman"/>
          <w:b w:val="false"/>
          <w:i w:val="false"/>
          <w:color w:val="000000"/>
          <w:sz w:val="28"/>
        </w:rPr>
        <w:t>
      10. Байланыс операторының бір жыл ішінде қызметтерді көрсетпеуі -</w:t>
      </w:r>
      <w:r>
        <w:br/>
      </w:r>
      <w:r>
        <w:rPr>
          <w:rFonts w:ascii="Times New Roman"/>
          <w:b w:val="false"/>
          <w:i w:val="false"/>
          <w:color w:val="000000"/>
          <w:sz w:val="28"/>
        </w:rPr>
        <w:t>
      байланыс қызметтерін көрсетуге лицензиядан айыруға әкеп соғады.</w:t>
      </w:r>
      <w:r>
        <w:br/>
      </w:r>
      <w:r>
        <w:rPr>
          <w:rFonts w:ascii="Times New Roman"/>
          <w:b w:val="false"/>
          <w:i w:val="false"/>
          <w:color w:val="000000"/>
          <w:sz w:val="28"/>
        </w:rPr>
        <w:t>
      11. Ұялы байланыс операторының ұялы байланыс желілерінде абоненттік нөмірлерді көшіруді қамтамасыз ету міндет орындамауы -</w:t>
      </w:r>
      <w:r>
        <w:br/>
      </w:r>
      <w:r>
        <w:rPr>
          <w:rFonts w:ascii="Times New Roman"/>
          <w:b w:val="false"/>
          <w:i w:val="false"/>
          <w:color w:val="000000"/>
          <w:sz w:val="28"/>
        </w:rPr>
        <w:t>
      шағын немесе орта кәсіпкерлік субъектілері болып табылатын заңды тұлғаларға – бір мың, ірі кәсіпкерлік субъектілері болып табылатын заңды тұлғаларға екі мың айлық есептік көрсеткіш мөлшерінде айыппұл салуға немесе байланыс саласында қызметтер көрсетуге арналған лицензияны тоқтата тұруға әкеп соғады.</w:t>
      </w:r>
      <w:r>
        <w:br/>
      </w:r>
      <w:r>
        <w:rPr>
          <w:rFonts w:ascii="Times New Roman"/>
          <w:b w:val="false"/>
          <w:i w:val="false"/>
          <w:color w:val="000000"/>
          <w:sz w:val="28"/>
        </w:rPr>
        <w:t>
      Ескерту: осы Кодекстің мақсаттары үшін байланысты ажырату және (немесе) шектеу деп байланыс операторының, еңсерілмейтін күшпен немесе жүргізілетін профилактикалық және (немесе) авариялық қызмет көрсетумен байланысты мән-жайларды қоспағанда, жедел медициналық, құқық қорғау, өрт сөндіру, авариялық, анықтамалық және басқа қызметтермен байланысудың мүмкін еместігіне әкеп соққан, сондай-ақ Қазақстан Республикасының заңнамасында көзделген өзге де жағдайларда іс-әрекеті немесе әрекетсіздігі түсініледі.</w:t>
      </w:r>
      <w:r>
        <w:br/>
      </w:r>
      <w:r>
        <w:rPr>
          <w:rFonts w:ascii="Times New Roman"/>
          <w:b w:val="false"/>
          <w:i w:val="false"/>
          <w:color w:val="000000"/>
          <w:sz w:val="28"/>
        </w:rPr>
        <w:t>
      502-5-бап. Электр байланысы желiлерiне шеткі құрылғыларды</w:t>
      </w:r>
      <w:r>
        <w:br/>
      </w:r>
      <w:r>
        <w:rPr>
          <w:rFonts w:ascii="Times New Roman"/>
          <w:b w:val="false"/>
          <w:i w:val="false"/>
          <w:color w:val="000000"/>
          <w:sz w:val="28"/>
        </w:rPr>
        <w:t>
      (жабдықты) заңсыз қосу</w:t>
      </w:r>
      <w:r>
        <w:br/>
      </w:r>
      <w:r>
        <w:rPr>
          <w:rFonts w:ascii="Times New Roman"/>
          <w:b w:val="false"/>
          <w:i w:val="false"/>
          <w:color w:val="000000"/>
          <w:sz w:val="28"/>
        </w:rPr>
        <w:t>
      1. Электр байланысы желілеріне шеткі құрылғыларды (жабдықты) заңсыз қосу –</w:t>
      </w:r>
      <w:r>
        <w:br/>
      </w:r>
      <w:r>
        <w:rPr>
          <w:rFonts w:ascii="Times New Roman"/>
          <w:b w:val="false"/>
          <w:i w:val="false"/>
          <w:color w:val="000000"/>
          <w:sz w:val="28"/>
        </w:rPr>
        <w:t>
      ескерту жасауға немесе жеке тұлғаларға – бес, шағын немесе орта кәсіпкерлік субъектілері немесе коммерциялық емес ұйымдар болып табылатын заңды тұлғаларға жиырма, ірі кәсіпкерлік субъектілері болып табылатын заңды тұлғаларға –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шеткі құрылғылар (жабдық) тәркілене отырып, жеке тұлғаларға – он, шағын немесе орта кәсіпкерлік субъектілері немесе коммерциялық емес ұйымдар болып табылатын заңды тұлғаларға – отыз бес, ірі кәсіпкерлік субъектілері болып табылатын заңды тұлғаларға үш жүз айлық есептік көрсеткіш мөлшерінде айыппұл салуға әкеп соғады.</w:t>
      </w:r>
      <w:r>
        <w:br/>
      </w:r>
      <w:r>
        <w:rPr>
          <w:rFonts w:ascii="Times New Roman"/>
          <w:b w:val="false"/>
          <w:i w:val="false"/>
          <w:color w:val="000000"/>
          <w:sz w:val="28"/>
        </w:rPr>
        <w:t>
      Ескерту. Шеткі құрылғылар (жабдық) деп желілерге қосылатын және абоненттердің пайдалануындағы абоненттер байланыс арналары арқылы көздеген ақпаратты беру және қабылдау үшін электр және радио - байланысы сигналдарын қалыптастыратын техникалық құралдар (радиотрансляциялық нүктелер, телефон аппараттары, телефакстар, деректерді беру құрылғылары, әртүрлі телематикалық қызметтердің шеткі қондырғылары, кәбілдік теледидар жабдығы, телефон арнасының ұзартқыштары, радиотелефондар және басқалар) түсініледі.</w:t>
      </w:r>
      <w:r>
        <w:br/>
      </w:r>
      <w:r>
        <w:rPr>
          <w:rFonts w:ascii="Times New Roman"/>
          <w:b w:val="false"/>
          <w:i w:val="false"/>
          <w:color w:val="000000"/>
          <w:sz w:val="28"/>
        </w:rPr>
        <w:t>
      502-6-бап. Жиіліктер, радиожиiлiктер жолақтарын (радиожиілік</w:t>
      </w:r>
      <w:r>
        <w:br/>
      </w:r>
      <w:r>
        <w:rPr>
          <w:rFonts w:ascii="Times New Roman"/>
          <w:b w:val="false"/>
          <w:i w:val="false"/>
          <w:color w:val="000000"/>
          <w:sz w:val="28"/>
        </w:rPr>
        <w:t>
      арналарын) иемдену, радиоэлектрондық құралдарды және жоғары</w:t>
      </w:r>
      <w:r>
        <w:br/>
      </w:r>
      <w:r>
        <w:rPr>
          <w:rFonts w:ascii="Times New Roman"/>
          <w:b w:val="false"/>
          <w:i w:val="false"/>
          <w:color w:val="000000"/>
          <w:sz w:val="28"/>
        </w:rPr>
        <w:t>
      жиiлiктi құрылғыларды тіркеу және пайдалану, сондай-ақ</w:t>
      </w:r>
      <w:r>
        <w:br/>
      </w:r>
      <w:r>
        <w:rPr>
          <w:rFonts w:ascii="Times New Roman"/>
          <w:b w:val="false"/>
          <w:i w:val="false"/>
          <w:color w:val="000000"/>
          <w:sz w:val="28"/>
        </w:rPr>
        <w:t xml:space="preserve">
      азаматтық мақсаттағы радиоэлектрондық құралдардың </w:t>
      </w:r>
      <w:r>
        <w:br/>
      </w:r>
      <w:r>
        <w:rPr>
          <w:rFonts w:ascii="Times New Roman"/>
          <w:b w:val="false"/>
          <w:i w:val="false"/>
          <w:color w:val="000000"/>
          <w:sz w:val="28"/>
        </w:rPr>
        <w:t>
      электромагниттік үйлесімділігін есептеуді жүргізу қағидаларын</w:t>
      </w:r>
      <w:r>
        <w:br/>
      </w:r>
      <w:r>
        <w:rPr>
          <w:rFonts w:ascii="Times New Roman"/>
          <w:b w:val="false"/>
          <w:i w:val="false"/>
          <w:color w:val="000000"/>
          <w:sz w:val="28"/>
        </w:rPr>
        <w:t>
      бұзу</w:t>
      </w:r>
      <w:r>
        <w:br/>
      </w:r>
      <w:r>
        <w:rPr>
          <w:rFonts w:ascii="Times New Roman"/>
          <w:b w:val="false"/>
          <w:i w:val="false"/>
          <w:color w:val="000000"/>
          <w:sz w:val="28"/>
        </w:rPr>
        <w:t>
      1. Жиіліктер, радиожиiлiктер жолақтарын (радиожиілік арналарын) иемдену, радиоэлектрондық құралдарды және жоғары жиiлiктi құрылғыларды тіркеу және пайдалану, сондай-ақ азаматтық мақсаттағы радиоэлектрондық құралдардың электромагниттік үйлесімділігін есептеуді жүргізу қағидаларын бұзу –</w:t>
      </w:r>
      <w:r>
        <w:br/>
      </w:r>
      <w:r>
        <w:rPr>
          <w:rFonts w:ascii="Times New Roman"/>
          <w:b w:val="false"/>
          <w:i w:val="false"/>
          <w:color w:val="000000"/>
          <w:sz w:val="28"/>
        </w:rPr>
        <w:t>
      ескерту жасауға немесе жеке тұлғаларға - бес, лауазымды адамдарға, дара кәсiпкерлерге – жиырма, шағын немесе орта кәсiпкерлiк субъектiлерi немесе коммерциялық емес ұйымдар болып табылатын заңды тұлғаларға – қырық, iрi кәсiпкерлiк субъектiлерi болып табылатын заңды тұлғаларға – сексен айлық есептiк көрсеткiш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радиоэлектрондық құралдар немесе жоғары жиiлiктi құрылғылар тәркiлене отырып немесе онсыз, жеке тұлғаларға - он, лауазымды адамдарға, дара кәсiпкерлерге - қырық, шағын немесе орта кәсiпкерлiк субъектiлерi немесе коммерциялық емес ұйымдар болып табылатын заңды тұлғаларға - алпыс, iрi кәсiпкерлiк субъектiлерi болып табылатын заңды тұлғаларға - жүз айлық есептiк көрсеткiш мөлшерiнде айыппұл салуға әкеп соғады.</w:t>
      </w:r>
      <w:r>
        <w:br/>
      </w:r>
      <w:r>
        <w:rPr>
          <w:rFonts w:ascii="Times New Roman"/>
          <w:b w:val="false"/>
          <w:i w:val="false"/>
          <w:color w:val="000000"/>
          <w:sz w:val="28"/>
        </w:rPr>
        <w:t>
      Ескертулер.</w:t>
      </w:r>
      <w:r>
        <w:br/>
      </w:r>
      <w:r>
        <w:rPr>
          <w:rFonts w:ascii="Times New Roman"/>
          <w:b w:val="false"/>
          <w:i w:val="false"/>
          <w:color w:val="000000"/>
          <w:sz w:val="28"/>
        </w:rPr>
        <w:t>
      1. Осы Кодексте радиоэлектрондық құрылғылар деп бiр немесе бiрнеше радиотаратушы немесе радиоқабылдағыш құрылғылардан немесе олардың құрамаларынан және радиотолқындарды таратуға және қабылдауға арналған көмекшi жабдықтан тұратын техникалық құралдар түсiнiледi.</w:t>
      </w:r>
      <w:r>
        <w:br/>
      </w:r>
      <w:r>
        <w:rPr>
          <w:rFonts w:ascii="Times New Roman"/>
          <w:b w:val="false"/>
          <w:i w:val="false"/>
          <w:color w:val="000000"/>
          <w:sz w:val="28"/>
        </w:rPr>
        <w:t>
      2. Осы Кодексте жоғары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өндіруге және жергiлiктi пайдалануға арналған жабдық немесе аспаптар түсiнiледi.</w:t>
      </w:r>
      <w:r>
        <w:br/>
      </w:r>
      <w:r>
        <w:rPr>
          <w:rFonts w:ascii="Times New Roman"/>
          <w:b w:val="false"/>
          <w:i w:val="false"/>
          <w:color w:val="000000"/>
          <w:sz w:val="28"/>
        </w:rPr>
        <w:t>
      502-7-бап. Сәйкестігі міндетті расталуға жататын, бірақ одан</w:t>
      </w:r>
      <w:r>
        <w:br/>
      </w:r>
      <w:r>
        <w:rPr>
          <w:rFonts w:ascii="Times New Roman"/>
          <w:b w:val="false"/>
          <w:i w:val="false"/>
          <w:color w:val="000000"/>
          <w:sz w:val="28"/>
        </w:rPr>
        <w:t>
      өтпеген байланыс құралдарын, радиоэлектрондық құралдарды және</w:t>
      </w:r>
      <w:r>
        <w:br/>
      </w:r>
      <w:r>
        <w:rPr>
          <w:rFonts w:ascii="Times New Roman"/>
          <w:b w:val="false"/>
          <w:i w:val="false"/>
          <w:color w:val="000000"/>
          <w:sz w:val="28"/>
        </w:rPr>
        <w:t>
      жоғары жиiлiктi құрылғыларды пайдалану</w:t>
      </w:r>
      <w:r>
        <w:br/>
      </w:r>
      <w:r>
        <w:rPr>
          <w:rFonts w:ascii="Times New Roman"/>
          <w:b w:val="false"/>
          <w:i w:val="false"/>
          <w:color w:val="000000"/>
          <w:sz w:val="28"/>
        </w:rPr>
        <w:t>
      1. Қазақстан Республикасы телекоммуникациясының бірыңғай желісінде техникалық байланыс құралдарын пайдалану, сол сияқты техникалық реттеу саласында сәйкестігі міндетті расталуға жататын және одан өтпеген, электромагниттік сәулелендіру көзі болып табылатын радиоэлектрондық құралдар мен жоғары жиілікті құрылғыларды, почта байланысының техникалық құралдарын пайдалану, -</w:t>
      </w:r>
      <w:r>
        <w:br/>
      </w:r>
      <w:r>
        <w:rPr>
          <w:rFonts w:ascii="Times New Roman"/>
          <w:b w:val="false"/>
          <w:i w:val="false"/>
          <w:color w:val="000000"/>
          <w:sz w:val="28"/>
        </w:rPr>
        <w:t>
      ескерту жасауға немесе жеке тұлғаларға - бес, шағын немесе орта кәсiпкерлiк субъектiлерi немесе коммерциялық емес ұйымдар болып табылатын заңды тұлғаларға - алпыс, ірі кәсiпкерлiк субъектiлерi болып табылатын заңды тұлғаларға - екi жүз елу айлық есептік көрсеткіш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сертификатталмаған байланыс құралдары тәркiлене отырып, жеке тұлғаларға және лауазымды адамдарға - он, шағын немесе орта кәсiпкерлiк субъектiлерi немесе коммерциялық емес ұйымдар болып табылатын заңды тұлғаларға - жүз, ірі кәсiпкерлiк субъектiлерi болып табылатын заңды тұлғаларға - үш жүз айлық есептік көрсеткіш мөлшерiнде айыппұл салуға әкеп соғады.»;</w:t>
      </w:r>
      <w:r>
        <w:br/>
      </w:r>
      <w:r>
        <w:rPr>
          <w:rFonts w:ascii="Times New Roman"/>
          <w:b w:val="false"/>
          <w:i w:val="false"/>
          <w:color w:val="000000"/>
          <w:sz w:val="28"/>
        </w:rPr>
        <w:t>
      4) 541-бапта:</w:t>
      </w:r>
      <w:r>
        <w:br/>
      </w:r>
      <w:r>
        <w:rPr>
          <w:rFonts w:ascii="Times New Roman"/>
          <w:b w:val="false"/>
          <w:i w:val="false"/>
          <w:color w:val="000000"/>
          <w:sz w:val="28"/>
        </w:rPr>
        <w:t>
      бірінші бөлікте:</w:t>
      </w:r>
      <w:r>
        <w:br/>
      </w:r>
      <w:r>
        <w:rPr>
          <w:rFonts w:ascii="Times New Roman"/>
          <w:b w:val="false"/>
          <w:i w:val="false"/>
          <w:color w:val="000000"/>
          <w:sz w:val="28"/>
        </w:rPr>
        <w:t>
      «492 (екiншi бөлiгiнде), 494 (екiншi бөлiгiнде), 494-1 (үшінші және бесінші бөліктерінде), 496 (екiншi бөлiгiнде),» деген сөздер алып тасталсын;</w:t>
      </w:r>
      <w:r>
        <w:br/>
      </w:r>
      <w:r>
        <w:rPr>
          <w:rFonts w:ascii="Times New Roman"/>
          <w:b w:val="false"/>
          <w:i w:val="false"/>
          <w:color w:val="000000"/>
          <w:sz w:val="28"/>
        </w:rPr>
        <w:t>
      «501,» деген цифрдан кейін «502-4 (төртінші және сегізінші – оныншы бөлiктерінде), 502-5 (екiншi бөлiгінде), 502-6 (екiншi бөлiгінде), 502-7 (екінші бөлігінде),» деген цифрлармен толықтырылсын;</w:t>
      </w:r>
      <w:r>
        <w:br/>
      </w:r>
      <w:r>
        <w:rPr>
          <w:rFonts w:ascii="Times New Roman"/>
          <w:b w:val="false"/>
          <w:i w:val="false"/>
          <w:color w:val="000000"/>
          <w:sz w:val="28"/>
        </w:rPr>
        <w:t>
      1-1-бөліктің 1) тармақшасында «, 500 (екінші бөлігінде)» деген сөздер алынып тасталсын;</w:t>
      </w:r>
      <w:r>
        <w:br/>
      </w:r>
      <w:r>
        <w:rPr>
          <w:rFonts w:ascii="Times New Roman"/>
          <w:b w:val="false"/>
          <w:i w:val="false"/>
          <w:color w:val="000000"/>
          <w:sz w:val="28"/>
        </w:rPr>
        <w:t>
      5) 543-баптың бірінші бөлігінде «, 500 (бірінші бөлігінде)» деген сөздер «502-4 (екінші бөлігінде) деген сөздермен ауыстырылсын;</w:t>
      </w:r>
      <w:r>
        <w:br/>
      </w:r>
      <w:r>
        <w:rPr>
          <w:rFonts w:ascii="Times New Roman"/>
          <w:b w:val="false"/>
          <w:i w:val="false"/>
          <w:color w:val="000000"/>
          <w:sz w:val="28"/>
        </w:rPr>
        <w:t>
      6) 549-1-бап мынадай редакцияда жазылсын:</w:t>
      </w:r>
      <w:r>
        <w:br/>
      </w:r>
      <w:r>
        <w:rPr>
          <w:rFonts w:ascii="Times New Roman"/>
          <w:b w:val="false"/>
          <w:i w:val="false"/>
          <w:color w:val="000000"/>
          <w:sz w:val="28"/>
        </w:rPr>
        <w:t>
      «549-1-бап. Ақпараттандыру және байланыс саласындағы уәкiлеттi орган</w:t>
      </w:r>
      <w:r>
        <w:br/>
      </w:r>
      <w:r>
        <w:rPr>
          <w:rFonts w:ascii="Times New Roman"/>
          <w:b w:val="false"/>
          <w:i w:val="false"/>
          <w:color w:val="000000"/>
          <w:sz w:val="28"/>
        </w:rPr>
        <w:t>
      1. Ақпараттандыру және байланыс саласындағы уәкiлеттi орган осы Кодекстiң 357-2 (бiрiншi бөлiгiнде), 502-1, 502-2, 502-3, 502-4 (бiрiншi, екінші, үшінші, бесінші – жетінші, он бірінші бөлiктерiнде), 502-5 (бiрiншi бөлiгiнде), 502-6 (бірінші бөлігінде), 502-7 (бiрiншi бөлiгiнде) баптарында көзделген әкiмшiлiк құқық бұзушылық туралы iстердi қарайды.</w:t>
      </w:r>
      <w:r>
        <w:br/>
      </w:r>
      <w:r>
        <w:rPr>
          <w:rFonts w:ascii="Times New Roman"/>
          <w:b w:val="false"/>
          <w:i w:val="false"/>
          <w:color w:val="000000"/>
          <w:sz w:val="28"/>
        </w:rPr>
        <w:t>
      2. Әкiмшiлiк құқық бұзушылық туралы iстердi қарауға және әкiмшiлiк жаза қолдануға:</w:t>
      </w:r>
      <w:r>
        <w:br/>
      </w:r>
      <w:r>
        <w:rPr>
          <w:rFonts w:ascii="Times New Roman"/>
          <w:b w:val="false"/>
          <w:i w:val="false"/>
          <w:color w:val="000000"/>
          <w:sz w:val="28"/>
        </w:rPr>
        <w:t>
      1) ақпараттандыру және байланыс саласындағы уәкiлеттi органның басшысы мен оның орынбасарлары;</w:t>
      </w:r>
      <w:r>
        <w:br/>
      </w:r>
      <w:r>
        <w:rPr>
          <w:rFonts w:ascii="Times New Roman"/>
          <w:b w:val="false"/>
          <w:i w:val="false"/>
          <w:color w:val="000000"/>
          <w:sz w:val="28"/>
        </w:rPr>
        <w:t>
      2) ақпараттандыру және байланыс саласындағы уәкiлеттi органның аумақтық органдарының басшылары құқылы.»;</w:t>
      </w:r>
      <w:r>
        <w:br/>
      </w:r>
      <w:r>
        <w:rPr>
          <w:rFonts w:ascii="Times New Roman"/>
          <w:b w:val="false"/>
          <w:i w:val="false"/>
          <w:color w:val="000000"/>
          <w:sz w:val="28"/>
        </w:rPr>
        <w:t>
      7) 557-баптың бірінші бөлігінде «494» деген цифрлар «502-6» деген цифрлармен ауыстырылсын;</w:t>
      </w:r>
      <w:r>
        <w:br/>
      </w:r>
      <w:r>
        <w:rPr>
          <w:rFonts w:ascii="Times New Roman"/>
          <w:b w:val="false"/>
          <w:i w:val="false"/>
          <w:color w:val="000000"/>
          <w:sz w:val="28"/>
        </w:rPr>
        <w:t>
      8) 566-баптың бірінші бөлігінде «496» деген цифрлар «502-7» деген цифрлармен ауыстырылсын;</w:t>
      </w:r>
      <w:r>
        <w:br/>
      </w:r>
      <w:r>
        <w:rPr>
          <w:rFonts w:ascii="Times New Roman"/>
          <w:b w:val="false"/>
          <w:i w:val="false"/>
          <w:color w:val="000000"/>
          <w:sz w:val="28"/>
        </w:rPr>
        <w:t>
      9) 568-баптың бірінші бөлігінде «, 499» деген цифрлар алып тасталсын;</w:t>
      </w:r>
      <w:r>
        <w:br/>
      </w:r>
      <w:r>
        <w:rPr>
          <w:rFonts w:ascii="Times New Roman"/>
          <w:b w:val="false"/>
          <w:i w:val="false"/>
          <w:color w:val="000000"/>
          <w:sz w:val="28"/>
        </w:rPr>
        <w:t>
      10) 636-баптың бірінші бөлігінің 1) тармақшасында:</w:t>
      </w:r>
      <w:r>
        <w:br/>
      </w:r>
      <w:r>
        <w:rPr>
          <w:rFonts w:ascii="Times New Roman"/>
          <w:b w:val="false"/>
          <w:i w:val="false"/>
          <w:color w:val="000000"/>
          <w:sz w:val="28"/>
        </w:rPr>
        <w:t>
      екінші абзацта «500 (екінші бөлігі), 501,» деген сөздер алып тасталсын;</w:t>
      </w:r>
      <w:r>
        <w:br/>
      </w:r>
      <w:r>
        <w:rPr>
          <w:rFonts w:ascii="Times New Roman"/>
          <w:b w:val="false"/>
          <w:i w:val="false"/>
          <w:color w:val="000000"/>
          <w:sz w:val="28"/>
        </w:rPr>
        <w:t>
      жиырма бесінші абзацта «494» деген цифрлар «502-6» деген цифрлармен ауыстырылсын;</w:t>
      </w:r>
      <w:r>
        <w:br/>
      </w:r>
      <w:r>
        <w:rPr>
          <w:rFonts w:ascii="Times New Roman"/>
          <w:b w:val="false"/>
          <w:i w:val="false"/>
          <w:color w:val="000000"/>
          <w:sz w:val="28"/>
        </w:rPr>
        <w:t>
      жиырма алтыншы абзац мынадай редакцияда жазылсын:</w:t>
      </w:r>
      <w:r>
        <w:br/>
      </w:r>
      <w:r>
        <w:rPr>
          <w:rFonts w:ascii="Times New Roman"/>
          <w:b w:val="false"/>
          <w:i w:val="false"/>
          <w:color w:val="000000"/>
          <w:sz w:val="28"/>
        </w:rPr>
        <w:t>
      «ақпараттандыру және байланыс саласындағы уәкiлеттi органның (317-1 (байланыс құралдарына қойылатын қауіпсіздік талаптарын бұзушылық бойынша), 356, 357-1, 357-2 (екiншi бөлiгi), 502-4 (төртінші және сегізінші, тоғызыншы бөлiктері), 502-5 (екiншi бөлiгi), 502-6 (екiншi бөлiгi), 502-7 (екінші бөлігі) - баптар);»;</w:t>
      </w:r>
      <w:r>
        <w:br/>
      </w:r>
      <w:r>
        <w:rPr>
          <w:rFonts w:ascii="Times New Roman"/>
          <w:b w:val="false"/>
          <w:i w:val="false"/>
          <w:color w:val="000000"/>
          <w:sz w:val="28"/>
        </w:rPr>
        <w:t>
      қырық бірінші абзацта «496» деген цифрлар «502-7» деген цифрлармен ауыстырылсын, «, 501» деген цифрлар алып тасталсын;</w:t>
      </w:r>
      <w:r>
        <w:br/>
      </w:r>
      <w:r>
        <w:rPr>
          <w:rFonts w:ascii="Times New Roman"/>
          <w:b w:val="false"/>
          <w:i w:val="false"/>
          <w:color w:val="000000"/>
          <w:sz w:val="28"/>
        </w:rPr>
        <w:t>
      11) 717-баптың үшінші бөлігі мынадай редакцияда жазылсын:</w:t>
      </w:r>
      <w:r>
        <w:br/>
      </w:r>
      <w:r>
        <w:rPr>
          <w:rFonts w:ascii="Times New Roman"/>
          <w:b w:val="false"/>
          <w:i w:val="false"/>
          <w:color w:val="000000"/>
          <w:sz w:val="28"/>
        </w:rPr>
        <w:t>
      «3. Радиоэлектрондық құралдарды немесе жоғары жиiлiктi құрылғыларды пайдалануға арнаулы рұқсатты алу тәртiбiн ақпараттандыру және байланыс саласындағы уәкiлеттi орган белгiлейдi.».</w:t>
      </w:r>
      <w:r>
        <w:br/>
      </w:r>
      <w:r>
        <w:rPr>
          <w:rFonts w:ascii="Times New Roman"/>
          <w:b w:val="false"/>
          <w:i w:val="false"/>
          <w:color w:val="000000"/>
          <w:sz w:val="28"/>
        </w:rPr>
        <w:t>
      3.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49-баптың 1-тармағының бірінші абзацы мынадай редакцияда жазылсын:</w:t>
      </w:r>
      <w:r>
        <w:br/>
      </w:r>
      <w:r>
        <w:rPr>
          <w:rFonts w:ascii="Times New Roman"/>
          <w:b w:val="false"/>
          <w:i w:val="false"/>
          <w:color w:val="000000"/>
          <w:sz w:val="28"/>
        </w:rPr>
        <w:t>
      «Мемлекеттiк экологиялық сараптамаға құжаттаманы қағаз немесе электрондық жеткізгіште:»;</w:t>
      </w:r>
      <w:r>
        <w:br/>
      </w:r>
      <w:r>
        <w:rPr>
          <w:rFonts w:ascii="Times New Roman"/>
          <w:b w:val="false"/>
          <w:i w:val="false"/>
          <w:color w:val="000000"/>
          <w:sz w:val="28"/>
        </w:rPr>
        <w:t>
      2) 72-баптың 1-тармағы мынадай редакцияда жазылсын:</w:t>
      </w:r>
      <w:r>
        <w:br/>
      </w:r>
      <w:r>
        <w:rPr>
          <w:rFonts w:ascii="Times New Roman"/>
          <w:b w:val="false"/>
          <w:i w:val="false"/>
          <w:color w:val="000000"/>
          <w:sz w:val="28"/>
        </w:rPr>
        <w:t>
      «1. Табиғат пайдаланушы қоршаған ортаға эмиссияларға рұқсат алу үшін рұқсат беретін органға қағаз немесе электрондық жеткізгіштерде қажетті құжаттар топтамасын табыс етеді.»;</w:t>
      </w:r>
      <w:r>
        <w:br/>
      </w:r>
      <w:r>
        <w:rPr>
          <w:rFonts w:ascii="Times New Roman"/>
          <w:b w:val="false"/>
          <w:i w:val="false"/>
          <w:color w:val="000000"/>
          <w:sz w:val="28"/>
        </w:rPr>
        <w:t>
      3) 289-баптың 5-тармағы мынадай редакцияда жазылсын:</w:t>
      </w:r>
      <w:r>
        <w:br/>
      </w:r>
      <w:r>
        <w:rPr>
          <w:rFonts w:ascii="Times New Roman"/>
          <w:b w:val="false"/>
          <w:i w:val="false"/>
          <w:color w:val="000000"/>
          <w:sz w:val="28"/>
        </w:rPr>
        <w:t>
      «Қауіпті қалдықтар паспорты, қалдықтар құралған бастап үш ай ішінде, еркін нысандағы өтінім мен қағаз немесе электрондық жеткізгіштерде берілетін қауіпті қалдықтардың паспорты негізінде қоршаған ортаны қорғау саласындағы уәкілетті органда тіркелуге тиіс.».</w:t>
      </w:r>
      <w:r>
        <w:br/>
      </w:r>
      <w:r>
        <w:rPr>
          <w:rFonts w:ascii="Times New Roman"/>
          <w:b w:val="false"/>
          <w:i w:val="false"/>
          <w:color w:val="000000"/>
          <w:sz w:val="28"/>
        </w:rPr>
        <w:t>
      4.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14, 125-құжат; № 16, 129-құжат; № 20, 151-құжат; № 24, 196-құжат; 2012 ж., № 1, 5-құжат; № 2, 16-құжат; № 4, 30, 32-құжаттар; № 5, 36, 41-құжаттар; № 8, 64-құжат; № 13, 91-құжат; № 14, 94-құжат; № 18-19, 119-құжат; № 23-24, 125-құжат; 2013 ж., № 2, 11-құжат; № 5-6, 30-құжат; № 8, 50-құжат; № 9, 51-құжат; № 10-11, 56-құжат; № 13, 63-құжат; № 14, 72-құжат; № 15, 81, 82-құжаттар; № 16, 83-құжат; № 21-22, 113-құжат; № 21-22, 114-құжат; 2014 ж., № 1, 6-құжат; № 2, 10, 12-құжаттар; № 4-5, 24-құжат;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Заңы; 2014 жылғы 19 сәуірде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167-баптың 2-тармағы мынадай мазмұндағы екінші бөлікпен толықтырылсын:</w:t>
      </w:r>
      <w:r>
        <w:br/>
      </w:r>
      <w:r>
        <w:rPr>
          <w:rFonts w:ascii="Times New Roman"/>
          <w:b w:val="false"/>
          <w:i w:val="false"/>
          <w:color w:val="000000"/>
          <w:sz w:val="28"/>
        </w:rPr>
        <w:t>
      «Ақпараттық жүйелерді құруға және дамытуға бағытталған немесе оларды көздейтін байланысты гранттарды тартуға арналған өтінімдерге ақпараттандыру және байланыс саласындағы орталық уәкілетті органның салалық қорытындысы қоса беріледі.»;</w:t>
      </w:r>
      <w:r>
        <w:br/>
      </w:r>
      <w:r>
        <w:rPr>
          <w:rFonts w:ascii="Times New Roman"/>
          <w:b w:val="false"/>
          <w:i w:val="false"/>
          <w:color w:val="000000"/>
          <w:sz w:val="28"/>
        </w:rPr>
        <w:t>
      2) 169-баптың 3-тармағы мынадай редакцияда жазылсын:</w:t>
      </w:r>
      <w:r>
        <w:br/>
      </w:r>
      <w:r>
        <w:rPr>
          <w:rFonts w:ascii="Times New Roman"/>
          <w:b w:val="false"/>
          <w:i w:val="false"/>
          <w:color w:val="000000"/>
          <w:sz w:val="28"/>
        </w:rPr>
        <w:t>
      «3. Байланысты грантты пайдалану аяқталған соң мемлекеттік ұйымдар - байланысты гранттарды алушылар мемлекеттік жоспарлау жөніндегі орталық уәкілетті органға, ал ақпараттық жүйелерді құруға және дамытуға бағытталған немесе оларды көздейтін байланысты гранттар бойынша – сонымен қатар ақпараттандыру және байланыс саласындағы орталық уәкілетті органға донордың уәкілетті өкілі және өтінімі бойынша байланысты грант беру жүзеге асырылған орталық мемлекеттік немесе жергілікті өкілді немесе атқарушы органдардың бірінші басшысы қол қойған байланысты грантты пайдалану туралы түпкілікті есепті ұсынады.»;</w:t>
      </w:r>
      <w:r>
        <w:br/>
      </w:r>
      <w:r>
        <w:rPr>
          <w:rFonts w:ascii="Times New Roman"/>
          <w:b w:val="false"/>
          <w:i w:val="false"/>
          <w:color w:val="000000"/>
          <w:sz w:val="28"/>
        </w:rPr>
        <w:t>
      3) 170-бапта: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орталық мемлекеттік, жергілікті өкілді және атқарушы органдардың байланысты гранттарды пайдалану барысы мен нәтижелері туралы есептерді мемлекеттік жоспарлау және бюджетті атқару жөніндегі орталық уәкілетті органдарға, сондай-ақ осы Кодексте көзделген жағдайларда – ақпараттандыру және байланыс саласындағы орталық уәкілетті органға табыс етуін көздейді.»;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Есептілікті табыс ету тәртібі мен мерзімдерін және нысандарын, сондай-ақ байланысты гранттарды пайдалану барысы мен нәтижелері туралы берілетін ақпаратқа қойылатын талаптарды мемлекеттік жоспарлау және бюджетті атқару жөніндегі орталық уәкілетті органдар, сондай-ақ осы Кодексте көзделген жағдайларда – ақпараттандыру және байланыс саласындағы орталық уәкілетті орган айқындайды.».</w:t>
      </w:r>
      <w:r>
        <w:br/>
      </w:r>
      <w:r>
        <w:rPr>
          <w:rFonts w:ascii="Times New Roman"/>
          <w:b w:val="false"/>
          <w:i w:val="false"/>
          <w:color w:val="000000"/>
          <w:sz w:val="28"/>
        </w:rPr>
        <w:t>
      5.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Заңы; 2014 жылғы 19 сәуірде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Заңы; 2014 жылғы 25 сәуірде «Егемен Қазақстан» және «Казахстанская правда» газеттерінде жарияланған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24-баптың 3-тармағы мынадай редакцияда жазылсын:</w:t>
      </w:r>
      <w:r>
        <w:br/>
      </w:r>
      <w:r>
        <w:rPr>
          <w:rFonts w:ascii="Times New Roman"/>
          <w:b w:val="false"/>
          <w:i w:val="false"/>
          <w:color w:val="000000"/>
          <w:sz w:val="28"/>
        </w:rPr>
        <w:t>
      «3. Салық қызметінің органдары мен кеден органдары өздерінің арасындағы өзара іс-қимылда, оның ішінде кеден және салық органдарының ақпараттық жүйелері арқылы өздеріне жүктелген міндеттерді орындайды.»;</w:t>
      </w:r>
      <w:r>
        <w:br/>
      </w:r>
      <w:r>
        <w:rPr>
          <w:rFonts w:ascii="Times New Roman"/>
          <w:b w:val="false"/>
          <w:i w:val="false"/>
          <w:color w:val="000000"/>
          <w:sz w:val="28"/>
        </w:rPr>
        <w:t>
      2) 557-баптың 3-тармағының 16) тармақшасында «береді.» деген сөз «береді;» деген сөзбен ауыстырылып, мынадай мазмұндағы 17) тармақшамен толықтырылсын:</w:t>
      </w:r>
      <w:r>
        <w:br/>
      </w:r>
      <w:r>
        <w:rPr>
          <w:rFonts w:ascii="Times New Roman"/>
          <w:b w:val="false"/>
          <w:i w:val="false"/>
          <w:color w:val="000000"/>
          <w:sz w:val="28"/>
        </w:rPr>
        <w:t>
      «17) кеден органдарына тауарлар шығарылғаннан кейін кедендік бақылауды жүзеге асыру кезінде, сондай-ақ кедендік төлемдер, салықтар және өсімпұл бойынша берешекті өндіріп алу жөніндегі іс-шараларды жүзеге асыру кезінде береді.».</w:t>
      </w:r>
      <w:r>
        <w:br/>
      </w:r>
      <w:r>
        <w:rPr>
          <w:rFonts w:ascii="Times New Roman"/>
          <w:b w:val="false"/>
          <w:i w:val="false"/>
          <w:color w:val="000000"/>
          <w:sz w:val="28"/>
        </w:rPr>
        <w:t>
      6.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w:t>
      </w:r>
      <w:r>
        <w:br/>
      </w:r>
      <w:r>
        <w:rPr>
          <w:rFonts w:ascii="Times New Roman"/>
          <w:b w:val="false"/>
          <w:i w:val="false"/>
          <w:color w:val="000000"/>
          <w:sz w:val="28"/>
        </w:rPr>
        <w:t>
      1) 4-баптың 1-тармағы мынадай мазмұндағы 57) тармақшамен толықтырылсын:</w:t>
      </w:r>
      <w:r>
        <w:br/>
      </w:r>
      <w:r>
        <w:rPr>
          <w:rFonts w:ascii="Times New Roman"/>
          <w:b w:val="false"/>
          <w:i w:val="false"/>
          <w:color w:val="000000"/>
          <w:sz w:val="28"/>
        </w:rPr>
        <w:t>
      «57) электрондық құжат түріндегі кедендік декларация – кедендік декларациялағау қажетті және электрондық цифрлық қолтаңбамен куәландырылған құжаттардың негізінде кеден органдарының ақпараттық жүйесінде декларант көрсеткен мәліметтердің жиынтығы.»;</w:t>
      </w:r>
      <w:r>
        <w:br/>
      </w:r>
      <w:r>
        <w:rPr>
          <w:rFonts w:ascii="Times New Roman"/>
          <w:b w:val="false"/>
          <w:i w:val="false"/>
          <w:color w:val="000000"/>
          <w:sz w:val="28"/>
        </w:rPr>
        <w:t>
      2) 19-баптың бірінші бөлігі мынадай редакцияда жазылсын:</w:t>
      </w:r>
      <w:r>
        <w:br/>
      </w:r>
      <w:r>
        <w:rPr>
          <w:rFonts w:ascii="Times New Roman"/>
          <w:b w:val="false"/>
          <w:i w:val="false"/>
          <w:color w:val="000000"/>
          <w:sz w:val="28"/>
        </w:rPr>
        <w:t>
      «Кеден органдары мен салық қызметі органдары өзара іс-қимыл кезінде кедендік және (немесе) салықтық бақылау жүргізуге қажетті, оның ішінде кеден және салық органдарының ақпараттық жүйелері арқылы ақпарат алмасады.»;</w:t>
      </w:r>
      <w:r>
        <w:br/>
      </w:r>
      <w:r>
        <w:rPr>
          <w:rFonts w:ascii="Times New Roman"/>
          <w:b w:val="false"/>
          <w:i w:val="false"/>
          <w:color w:val="000000"/>
          <w:sz w:val="28"/>
        </w:rPr>
        <w:t>
      3) 138-баптың 9-тармағының екінші бөлігі мынадай редакцияда жазылсын:</w:t>
      </w:r>
      <w:r>
        <w:br/>
      </w:r>
      <w:r>
        <w:rPr>
          <w:rFonts w:ascii="Times New Roman"/>
          <w:b w:val="false"/>
          <w:i w:val="false"/>
          <w:color w:val="000000"/>
          <w:sz w:val="28"/>
        </w:rPr>
        <w:t>
      «Төлеуші кедендік баждарды, салықтарды және өсімпұлдарды кеден органдарының ғимараттарында орнатылған екінші деңгейдегі банктердің электрондық терминалдары арқылы төлем карточкаларын пайдалана отырып төлеген кезде, аталған электрондық терминал беретін чек немесе «электрондық үкімет төлем шлюзінің» автоматтандырылған жүйесі қалыптастыратын электрондық чек тауарларды шығару үшін олардың бюджетке төленуінің растамасы болып табылады.»;</w:t>
      </w:r>
      <w:r>
        <w:br/>
      </w:r>
      <w:r>
        <w:rPr>
          <w:rFonts w:ascii="Times New Roman"/>
          <w:b w:val="false"/>
          <w:i w:val="false"/>
          <w:color w:val="000000"/>
          <w:sz w:val="28"/>
        </w:rPr>
        <w:t>
      4) 162-баптың 3-тармағы мынадай мазмұндағы екінші бөлікпен толықтырылсын:</w:t>
      </w:r>
      <w:r>
        <w:br/>
      </w:r>
      <w:r>
        <w:rPr>
          <w:rFonts w:ascii="Times New Roman"/>
          <w:b w:val="false"/>
          <w:i w:val="false"/>
          <w:color w:val="000000"/>
          <w:sz w:val="28"/>
        </w:rPr>
        <w:t>
      «Кеден органы осындай өкімді ақпараттық-коммуникациялық желі бойынша беру арқылы қағаз жеткізгіште немесе электрондық нысанда банктік операциялардың жекелеген түрлерін жүзеге асыратын банктерге немесе ұйымдарға жібереді. Кеден органының төлеушiнiң банк шоттары бойынша шығыс операцияларын тоқтата тұру туралы өкiмін электрондық нысанда жіберген кезде, мұндай өкім Қазақстан Республикасының Ұлттық Банкімен бірлесе отырып, кеден ісі мәселелері жөніндегі уәкілетті орган белгілеген форматтарға сәйкес жасалады.»;</w:t>
      </w:r>
      <w:r>
        <w:br/>
      </w:r>
      <w:r>
        <w:rPr>
          <w:rFonts w:ascii="Times New Roman"/>
          <w:b w:val="false"/>
          <w:i w:val="false"/>
          <w:color w:val="000000"/>
          <w:sz w:val="28"/>
        </w:rPr>
        <w:t>
      5) 165-баптың 2-тармағы мынадай мазмұндағы екінші бөлікпен толықтырылсын:</w:t>
      </w:r>
      <w:r>
        <w:br/>
      </w:r>
      <w:r>
        <w:rPr>
          <w:rFonts w:ascii="Times New Roman"/>
          <w:b w:val="false"/>
          <w:i w:val="false"/>
          <w:color w:val="000000"/>
          <w:sz w:val="28"/>
        </w:rPr>
        <w:t>
      «Кеден органы инкассалық өкімді ақпараттық-коммуникациялық желі бойынша беру арқылы қағаз жеткізгіште немесе электрондық нысанда банктік операциялардың жекелеген түрлерін жүзеге асыратын банктерге немесе ұйымдарға жібереді. Инкассалық өкімді электрондық нысанда жіберген кезде ол Қазақстан Республикасының Ұлттық Банкімен келісім бойынша кеден ісі мәселелері жөніндегі уәкілетті орган белгілеген форматтарға сәйкес жасалады.»;</w:t>
      </w:r>
      <w:r>
        <w:br/>
      </w:r>
      <w:r>
        <w:rPr>
          <w:rFonts w:ascii="Times New Roman"/>
          <w:b w:val="false"/>
          <w:i w:val="false"/>
          <w:color w:val="000000"/>
          <w:sz w:val="28"/>
        </w:rPr>
        <w:t>
      6) мынадай мазмұндағы 278-1-баппен толықтырылсын:</w:t>
      </w:r>
      <w:r>
        <w:br/>
      </w:r>
      <w:r>
        <w:rPr>
          <w:rFonts w:ascii="Times New Roman"/>
          <w:b w:val="false"/>
          <w:i w:val="false"/>
          <w:color w:val="000000"/>
          <w:sz w:val="28"/>
        </w:rPr>
        <w:t>
      «278-1-бап. Электрондық құжат түрінде берілетін кедендік</w:t>
      </w:r>
      <w:r>
        <w:br/>
      </w:r>
      <w:r>
        <w:rPr>
          <w:rFonts w:ascii="Times New Roman"/>
          <w:b w:val="false"/>
          <w:i w:val="false"/>
          <w:color w:val="000000"/>
          <w:sz w:val="28"/>
        </w:rPr>
        <w:t>
      декларацияны куәландыру</w:t>
      </w:r>
      <w:r>
        <w:br/>
      </w:r>
      <w:r>
        <w:rPr>
          <w:rFonts w:ascii="Times New Roman"/>
          <w:b w:val="false"/>
          <w:i w:val="false"/>
          <w:color w:val="000000"/>
          <w:sz w:val="28"/>
        </w:rPr>
        <w:t>
      Электрондық құжат түріндегі кедендік декларация және (немесе) онда мәлімделген мәліметтерді растайтын электрондық құжаттар Қазақстан Республикасының заңнамасына сәйкес электрондық цифрлық қолтаңбамен куәландырылады.»;</w:t>
      </w:r>
      <w:r>
        <w:br/>
      </w:r>
      <w:r>
        <w:rPr>
          <w:rFonts w:ascii="Times New Roman"/>
          <w:b w:val="false"/>
          <w:i w:val="false"/>
          <w:color w:val="000000"/>
          <w:sz w:val="28"/>
        </w:rPr>
        <w:t>
      7) 281-баптың 3-тармағы мынадай редакцияда жазылсын:</w:t>
      </w:r>
      <w:r>
        <w:br/>
      </w:r>
      <w:r>
        <w:rPr>
          <w:rFonts w:ascii="Times New Roman"/>
          <w:b w:val="false"/>
          <w:i w:val="false"/>
          <w:color w:val="000000"/>
          <w:sz w:val="28"/>
        </w:rPr>
        <w:t>
      «3. Кедендік декларацияны электрондық құжат түрінде берген кезде тәуекелдерді басқару жүйесін қолданудың нәтижелері негізінде осы Кодексте белгіленген жағдайларды қоспағанда, онда мәлімделген мәліметтерді растайтын құжаттарды ұсыну талап етілмейді. Кедендік декларацияны электрондық құжат және онда мәлімделген мәліметтерді растайтын электрондық құжаттар түрінде табыс етудің, пайдаланудың және сақтаудың ерекшеліктерін Қазақстан Республикасының Үкіметі айқындайды.»;</w:t>
      </w:r>
      <w:r>
        <w:br/>
      </w:r>
      <w:r>
        <w:rPr>
          <w:rFonts w:ascii="Times New Roman"/>
          <w:b w:val="false"/>
          <w:i w:val="false"/>
          <w:color w:val="000000"/>
          <w:sz w:val="28"/>
        </w:rPr>
        <w:t>
      8) 286-баптың 2) тармақшасы мынадай редакцияда жазылсын:</w:t>
      </w:r>
      <w:r>
        <w:br/>
      </w:r>
      <w:r>
        <w:rPr>
          <w:rFonts w:ascii="Times New Roman"/>
          <w:b w:val="false"/>
          <w:i w:val="false"/>
          <w:color w:val="000000"/>
          <w:sz w:val="28"/>
        </w:rPr>
        <w:t>
      «2) кедендік декларацияны электрондық құжат түрінде берген кезде тәуекелдерді басқару жүйесін қолданудың нәтижелері бойынша онда мәлімделген мәліметтерді растайтын құжаттарды кеден органдарына жазбаша және (немесе) электрондық нысандарда табыс етуге;»;</w:t>
      </w:r>
      <w:r>
        <w:br/>
      </w:r>
      <w:r>
        <w:rPr>
          <w:rFonts w:ascii="Times New Roman"/>
          <w:b w:val="false"/>
          <w:i w:val="false"/>
          <w:color w:val="000000"/>
          <w:sz w:val="28"/>
        </w:rPr>
        <w:t>
      9) 288-бапта:</w:t>
      </w:r>
      <w:r>
        <w:br/>
      </w:r>
      <w:r>
        <w:rPr>
          <w:rFonts w:ascii="Times New Roman"/>
          <w:b w:val="false"/>
          <w:i w:val="false"/>
          <w:color w:val="000000"/>
          <w:sz w:val="28"/>
        </w:rPr>
        <w:t>
      4-тармақтың 5) тармақшасындағы «жасалмаса, бас тартады.» деген сөздер «жасалмаса;» деген сөзбен ауыстырылып, мынадай мазмұндағы 6) тармақшамен толықтырылсын:</w:t>
      </w:r>
      <w:r>
        <w:br/>
      </w:r>
      <w:r>
        <w:rPr>
          <w:rFonts w:ascii="Times New Roman"/>
          <w:b w:val="false"/>
          <w:i w:val="false"/>
          <w:color w:val="000000"/>
          <w:sz w:val="28"/>
        </w:rPr>
        <w:t>
      «6) мемлекеттік органдардың ақпараттық жүйелерін электрондық декларациялау процесінде пайдаланылатын тауарларды шығару шарттарын сақтауға қажетті электрондық құжаттар жоқ болса, бас тартады.»;</w:t>
      </w:r>
      <w:r>
        <w:br/>
      </w:r>
      <w:r>
        <w:rPr>
          <w:rFonts w:ascii="Times New Roman"/>
          <w:b w:val="false"/>
          <w:i w:val="false"/>
          <w:color w:val="000000"/>
          <w:sz w:val="28"/>
        </w:rPr>
        <w:t>
      5-тармақ мынадай мазмұндағы үшінші бөлікпен толықтырылсын:</w:t>
      </w:r>
      <w:r>
        <w:br/>
      </w:r>
      <w:r>
        <w:rPr>
          <w:rFonts w:ascii="Times New Roman"/>
          <w:b w:val="false"/>
          <w:i w:val="false"/>
          <w:color w:val="000000"/>
          <w:sz w:val="28"/>
        </w:rPr>
        <w:t>
      «Кедендік декларацияны электрондық құжат түрінде табыс еткен кезде тіркеуден бас тарту электрондық нысанда ресімделеді және ақпараттық технологияларды пайдалана отырып декларантқа жіберіледі.»;</w:t>
      </w:r>
      <w:r>
        <w:br/>
      </w:r>
      <w:r>
        <w:rPr>
          <w:rFonts w:ascii="Times New Roman"/>
          <w:b w:val="false"/>
          <w:i w:val="false"/>
          <w:color w:val="000000"/>
          <w:sz w:val="28"/>
        </w:rPr>
        <w:t>
      10) 296-баптың 3-тармағы мынадай мазмұндағы екінші, үшінші бөліктермен толықтырылсын:</w:t>
      </w:r>
      <w:r>
        <w:br/>
      </w:r>
      <w:r>
        <w:rPr>
          <w:rFonts w:ascii="Times New Roman"/>
          <w:b w:val="false"/>
          <w:i w:val="false"/>
          <w:color w:val="000000"/>
          <w:sz w:val="28"/>
        </w:rPr>
        <w:t>
      «Кедендік декларацияны электрондық құжат түрінде табыс еткен кезде осы тармақтың бірінші бөлігінде көрсетілген кеден органының лауазымды адамының іс-әрекеттері электрондық нысанда жүзеге асырылады және электрондық цифрлық қолтаңбамен куәландырылады.</w:t>
      </w:r>
      <w:r>
        <w:br/>
      </w:r>
      <w:r>
        <w:rPr>
          <w:rFonts w:ascii="Times New Roman"/>
          <w:b w:val="false"/>
          <w:i w:val="false"/>
          <w:color w:val="000000"/>
          <w:sz w:val="28"/>
        </w:rPr>
        <w:t>
      Кедендік декларация ақпараттық технологияларды пайдалана отырып, электрондық нысанда декларантқа жіберіледі.».</w:t>
      </w:r>
      <w:r>
        <w:br/>
      </w:r>
      <w:r>
        <w:rPr>
          <w:rFonts w:ascii="Times New Roman"/>
          <w:b w:val="false"/>
          <w:i w:val="false"/>
          <w:color w:val="000000"/>
          <w:sz w:val="28"/>
        </w:rPr>
        <w:t>
      7.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w:t>
      </w:r>
      <w:r>
        <w:br/>
      </w:r>
      <w:r>
        <w:rPr>
          <w:rFonts w:ascii="Times New Roman"/>
          <w:b w:val="false"/>
          <w:i w:val="false"/>
          <w:color w:val="000000"/>
          <w:sz w:val="28"/>
        </w:rPr>
        <w:t>
      1) 6-баптың 2-тармағы мынадай редакцияда жазылсын:</w:t>
      </w:r>
      <w:r>
        <w:br/>
      </w:r>
      <w:r>
        <w:rPr>
          <w:rFonts w:ascii="Times New Roman"/>
          <w:b w:val="false"/>
          <w:i w:val="false"/>
          <w:color w:val="000000"/>
          <w:sz w:val="28"/>
        </w:rPr>
        <w:t>
      «2. Мемлекеттiк орган, кредиттік серіктестіктер, Ұлттық почта операторы, сондай-ақ Қазақстан Даму Банкi Қазақстан Республикасының заңдарында бекiтiлген өкiлеттiктерi шегiнде жүргiзетiн қызметтi (операцияларды) қоспағанда, уәкiлеттi органның лицензиясынсыз жүзеге асырылған банк операциялары жарамсыз болып табылады.»;</w:t>
      </w:r>
      <w:r>
        <w:br/>
      </w:r>
      <w:r>
        <w:rPr>
          <w:rFonts w:ascii="Times New Roman"/>
          <w:b w:val="false"/>
          <w:i w:val="false"/>
          <w:color w:val="000000"/>
          <w:sz w:val="28"/>
        </w:rPr>
        <w:t>
      2) 30-баптың 7-тармағы мынадай редакцияда жазылсын:</w:t>
      </w:r>
      <w:r>
        <w:br/>
      </w:r>
      <w:r>
        <w:rPr>
          <w:rFonts w:ascii="Times New Roman"/>
          <w:b w:val="false"/>
          <w:i w:val="false"/>
          <w:color w:val="000000"/>
          <w:sz w:val="28"/>
        </w:rPr>
        <w:t>
      «7. Осы баптың 2-тармағының 6) тармақшасында көзделген банк операциясын олардың қызметін реттейтін Қазақстан Республикасының заңдарына сәйкес мемлекеттік органдар, кредиттік серіктестіктер, Ұлттық почта операторы, сондай-ақ Қазақстанның Даму Банкі уәкілетті органның лицензиясынсыз жүзеге асырады.»;</w:t>
      </w:r>
      <w:r>
        <w:br/>
      </w:r>
      <w:r>
        <w:rPr>
          <w:rFonts w:ascii="Times New Roman"/>
          <w:b w:val="false"/>
          <w:i w:val="false"/>
          <w:color w:val="000000"/>
          <w:sz w:val="28"/>
        </w:rPr>
        <w:t>
      3) 38-бап мынадай мазмұндағы 1-1-тармақпен толықтырылсын:</w:t>
      </w:r>
      <w:r>
        <w:br/>
      </w:r>
      <w:r>
        <w:rPr>
          <w:rFonts w:ascii="Times New Roman"/>
          <w:b w:val="false"/>
          <w:i w:val="false"/>
          <w:color w:val="000000"/>
          <w:sz w:val="28"/>
        </w:rPr>
        <w:t>
      «1-1. Екінші деңгейдегі банктер және банк операцияларының жекелеген түрлерін жүзеге асыратын ұйымдар «электрондық үкіметтің» веб-порталы арқылы электрондық нысанда қызмет көрсеткені үшін төлемдерді қабылдауға және жүргізуге байланысты халыққа қызмет көрсету үшін өздерінің ақпараттық жүйелерінің «электрондық үкіметтің» төлем шлюзімен тікелей немесе банкаралық ақша аудару жүйесі операторының ақпараттық жүйесі арқылы интеграциялауды жүзеге асырады.»;</w:t>
      </w:r>
      <w:r>
        <w:br/>
      </w:r>
      <w:r>
        <w:rPr>
          <w:rFonts w:ascii="Times New Roman"/>
          <w:b w:val="false"/>
          <w:i w:val="false"/>
          <w:color w:val="000000"/>
          <w:sz w:val="28"/>
        </w:rPr>
        <w:t>
      4) 50-баптың 4-тармағы мынадай мазмұндағы 4-1) тармақшамен толықтырылсын:</w:t>
      </w:r>
      <w:r>
        <w:br/>
      </w:r>
      <w:r>
        <w:rPr>
          <w:rFonts w:ascii="Times New Roman"/>
          <w:b w:val="false"/>
          <w:i w:val="false"/>
          <w:color w:val="000000"/>
          <w:sz w:val="28"/>
        </w:rPr>
        <w:t>
      «4-1)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банктердің көрсетілетін қызметті берушінің немесе көрсетілетін қызметті алушының сұрау салуы бойынша сұрау салуда көрсетілген адамға банк шотының тиесілілігі туралы, электрондық қызмет көрсету кезіндегі қажетті жылжымалы және жылжымайтын мүліктің кепіл шартын жасасу туралы мәліметтерді, сондай-ақ төлем сомасы, жүзеге асырылған күні, электрондық қызмет көрсетілгені үшін жеке және заңды тұлғалар төлемді жүзеге асырған кезде ақшаны жіберуші және алушы туралы мәліметтерді беруі;».</w:t>
      </w:r>
      <w:r>
        <w:br/>
      </w:r>
      <w:r>
        <w:rPr>
          <w:rFonts w:ascii="Times New Roman"/>
          <w:b w:val="false"/>
          <w:i w:val="false"/>
          <w:color w:val="000000"/>
          <w:sz w:val="28"/>
        </w:rPr>
        <w:t>
      8.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2014 жылғы 8 сәуірде «Егемен Қазақстан» және «Казахстанская правда» газеттерінде жарияланған «Қазақстан Республикасының кейбір заңнамалық актілеріне сыртқы барлау мәселелері бойынша өзгерістер мен толықтырулар енгізу туралы» 2014 жылғы 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12-баптың 16) тармақшасы мынадай редакцияда жазылсын:</w:t>
      </w:r>
      <w:r>
        <w:br/>
      </w:r>
      <w:r>
        <w:rPr>
          <w:rFonts w:ascii="Times New Roman"/>
          <w:b w:val="false"/>
          <w:i w:val="false"/>
          <w:color w:val="000000"/>
          <w:sz w:val="28"/>
        </w:rPr>
        <w:t>
      «16) шифрлау және шифрды ашу жұмысын ұйымдастыруға, үкіметтік байланысты, шифрланған және құпияландырылған байланысты, сондай-ақ ұлттық қауіпсіздік органдарының мүдделерінде пайдаланылатын арнаулы мақсаттағы телекоммуникация желілерін пайдалануға, дамытуға, олардың қауiпсiздiгiн қамтамасыз етуге;»;</w:t>
      </w:r>
      <w:r>
        <w:br/>
      </w:r>
      <w:r>
        <w:rPr>
          <w:rFonts w:ascii="Times New Roman"/>
          <w:b w:val="false"/>
          <w:i w:val="false"/>
          <w:color w:val="000000"/>
          <w:sz w:val="28"/>
        </w:rPr>
        <w:t>
      2) 13-бапта:</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Қазақстан Республикасының уәкілетті мемлекеттік органдарындағы, әскери басқару, ұлттық қауіпсіздік және ішкі істер органдарындағы мемлекеттiк құпиялардың, коммерциялық, банктік және заңмен қорғалатын өзге де құпияның сақталуын, арнаулы мақсаттағы телекоммуникация желілері және шифрлау жұмысының қауiпсiздiгiн қамтамасыз ету мәселелерi жөнiнде бақылауды жүзеге асыру, әдiстемелiк және практикалық көмек көрсету;»;</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арнайы техникалық және өзге де құралдарды қоса алғанда, арнайы байланыс, қару-жарақ және жарақтандыру құралдарын әзiрлеу, жасау, сатып алу және пайдалану, бұл ретте мемлекеттік шифрлық құралдарды әзірлеу, шығару және қару-жараққа қабылдау және оларды (барлаудың техникалық құралдарынан бастап) арнайы қорғау Қазақстан Республикасының заңнамасында белгіленген тәртіппен жүзеге асырылады. Осы мақсаттарда Қазақстан Республикасының мемлекеттiк органдарымен және ұйымдарымен, шет мемлекеттердiң арнаулы қызметтерiмен және ұйымдарымен шарттар, келісімшарттар жасасу;»;</w:t>
      </w:r>
      <w:r>
        <w:br/>
      </w:r>
      <w:r>
        <w:rPr>
          <w:rFonts w:ascii="Times New Roman"/>
          <w:b w:val="false"/>
          <w:i w:val="false"/>
          <w:color w:val="000000"/>
          <w:sz w:val="28"/>
        </w:rPr>
        <w:t>
      мынадай мазмұндағы 20-1), 20-2), 20-3), 20-4), 20-5) тармақшалармен толықтырылсын:</w:t>
      </w:r>
      <w:r>
        <w:br/>
      </w:r>
      <w:r>
        <w:rPr>
          <w:rFonts w:ascii="Times New Roman"/>
          <w:b w:val="false"/>
          <w:i w:val="false"/>
          <w:color w:val="000000"/>
          <w:sz w:val="28"/>
        </w:rPr>
        <w:t>
      «20-1) Ұлттық қауіпсіздік комитеті айқындаған тәртіппен мемлекеттік құпияларды құрайтын мәліметтері бар электрондық ақпараттық ресурстарды құру, сатып алу, жинақтау, қалыптастыру, тіркеу, сақтау, өңдеу, жою, пайдалану, беру, қорғау;</w:t>
      </w:r>
      <w:r>
        <w:br/>
      </w:r>
      <w:r>
        <w:rPr>
          <w:rFonts w:ascii="Times New Roman"/>
          <w:b w:val="false"/>
          <w:i w:val="false"/>
          <w:color w:val="000000"/>
          <w:sz w:val="28"/>
        </w:rPr>
        <w:t>
      20-2) Ұлттық қауіпсіздік комитеті айқындаған тәртіппен мемлекеттік құпияларға жатқызылған қорғалып орындалған ақпараттық жүйелерді құру, пайдалану, дамытылуын жүргізу, сүйемелдеу, интеграциялау, пайдалануды тоқтату, қорғау;</w:t>
      </w:r>
      <w:r>
        <w:br/>
      </w:r>
      <w:r>
        <w:rPr>
          <w:rFonts w:ascii="Times New Roman"/>
          <w:b w:val="false"/>
          <w:i w:val="false"/>
          <w:color w:val="000000"/>
          <w:sz w:val="28"/>
        </w:rPr>
        <w:t>
      20-3) Ұлттық қауіпсіздік комитеті айқындаған тәртіппен мемлекеттік құпияларға жатқызылған қорғалып орындалған ақпараттық жүйелерді пайдалана отырып, мемлекеттік құпияны құрайтын мәліметтері бар электрондық құжаттарды жинауды, өңдеуді, сақтауды, беруді, іздестіруді, таратуды, пайдалануды, қорғауды, тіркеуді және жоюды жүзеге асыру;</w:t>
      </w:r>
      <w:r>
        <w:br/>
      </w:r>
      <w:r>
        <w:rPr>
          <w:rFonts w:ascii="Times New Roman"/>
          <w:b w:val="false"/>
          <w:i w:val="false"/>
          <w:color w:val="000000"/>
          <w:sz w:val="28"/>
        </w:rPr>
        <w:t>
      20-4) Ұлттық қауіпсіздік комитеті айқындаған тәртіппен арнайы куәландырушы орталықтың қызметін құру, аккредиттеу, тоқтату, сондай-ақ оның қызметі туралы ережені әзірлеу және бекіту;</w:t>
      </w:r>
      <w:r>
        <w:br/>
      </w:r>
      <w:r>
        <w:rPr>
          <w:rFonts w:ascii="Times New Roman"/>
          <w:b w:val="false"/>
          <w:i w:val="false"/>
          <w:color w:val="000000"/>
          <w:sz w:val="28"/>
        </w:rPr>
        <w:t>
      20-5) ұлттық қауіпсіздік органдарының мүддесінде пайдаланылатын үкіметтік байланыс желілерін, ұлттық қауіпсіздік органдарының шифрланған байланыс желілерін, сондай-ақ арнаулы мақсаттағы телекоммуникация желілерін жасау, пайдалануға қабылдау, пайдалану, дамыту және пайдалануды тоқтату;».</w:t>
      </w:r>
      <w:r>
        <w:br/>
      </w:r>
      <w:r>
        <w:rPr>
          <w:rFonts w:ascii="Times New Roman"/>
          <w:b w:val="false"/>
          <w:i w:val="false"/>
          <w:color w:val="000000"/>
          <w:sz w:val="28"/>
        </w:rPr>
        <w:t>
      9.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w:t>
      </w:r>
      <w:r>
        <w:br/>
      </w:r>
      <w:r>
        <w:rPr>
          <w:rFonts w:ascii="Times New Roman"/>
          <w:b w:val="false"/>
          <w:i w:val="false"/>
          <w:color w:val="000000"/>
          <w:sz w:val="28"/>
        </w:rPr>
        <w:t>
      1) 2-баптың 14-1) тармақшасы мынадай редакцияда жазылсын:</w:t>
      </w:r>
      <w:r>
        <w:br/>
      </w:r>
      <w:r>
        <w:rPr>
          <w:rFonts w:ascii="Times New Roman"/>
          <w:b w:val="false"/>
          <w:i w:val="false"/>
          <w:color w:val="000000"/>
          <w:sz w:val="28"/>
        </w:rPr>
        <w:t>
      «14-1) интернет-ресурс – бірегей желілік мекен - жайы және (немесе) домендік атауы бар және интернет желісінде жұмыс істейтін, аппараттық-бағдарламалық кешенде орналастырылатын, мәтіндік, графикалық және дыбыстау-бейнелеу немесе өзге де түрде көрсетілетін электрондық ақпараттық ресурс;»;</w:t>
      </w:r>
      <w:r>
        <w:br/>
      </w:r>
      <w:r>
        <w:rPr>
          <w:rFonts w:ascii="Times New Roman"/>
          <w:b w:val="false"/>
          <w:i w:val="false"/>
          <w:color w:val="000000"/>
          <w:sz w:val="28"/>
        </w:rPr>
        <w:t>
      2) 9-1-баптың 10-тармағы мынадай редакцияда жазылсын:</w:t>
      </w:r>
      <w:r>
        <w:br/>
      </w:r>
      <w:r>
        <w:rPr>
          <w:rFonts w:ascii="Times New Roman"/>
          <w:b w:val="false"/>
          <w:i w:val="false"/>
          <w:color w:val="000000"/>
          <w:sz w:val="28"/>
        </w:rPr>
        <w:t>
      «10. Бір жеке немесе заңды тұлғалардың тауарларын (көрсетілетін қызметтерін) басқа жеке немесе заңды тұлғалардың біртектес тауарларынан (көрсетілетін қызметтерінен) айыруға қызмет ететін (арналған) туындылар (азаматтық айналымның қатысушыларын дербестендіру құралдары, тауарлар, жұмыстар немесе көрсетілетін қызметтер) авторлық құқық объектілері ретінде тіркелмейді.».</w:t>
      </w:r>
      <w:r>
        <w:br/>
      </w:r>
      <w:r>
        <w:rPr>
          <w:rFonts w:ascii="Times New Roman"/>
          <w:b w:val="false"/>
          <w:i w:val="false"/>
          <w:color w:val="000000"/>
          <w:sz w:val="28"/>
        </w:rPr>
        <w:t>
      10.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16, 83-құжат; 2014 ж., № 1, 4-құжат; № 4-5, 24-құжат):</w:t>
      </w:r>
      <w:r>
        <w:br/>
      </w:r>
      <w:r>
        <w:rPr>
          <w:rFonts w:ascii="Times New Roman"/>
          <w:b w:val="false"/>
          <w:i w:val="false"/>
          <w:color w:val="000000"/>
          <w:sz w:val="28"/>
        </w:rPr>
        <w:t>
      4-баптың 1-тармағының 11) тармақшасы мынадай редакцияда жазылсын:</w:t>
      </w:r>
      <w:r>
        <w:br/>
      </w:r>
      <w:r>
        <w:rPr>
          <w:rFonts w:ascii="Times New Roman"/>
          <w:b w:val="false"/>
          <w:i w:val="false"/>
          <w:color w:val="000000"/>
          <w:sz w:val="28"/>
        </w:rPr>
        <w:t>
      «11) кәбілдік кәріздерді мүлiктiк жалдауға (жалға) немесе пайдалануға беру жөнiндегi;».</w:t>
      </w:r>
      <w:r>
        <w:br/>
      </w:r>
      <w:r>
        <w:rPr>
          <w:rFonts w:ascii="Times New Roman"/>
          <w:b w:val="false"/>
          <w:i w:val="false"/>
          <w:color w:val="000000"/>
          <w:sz w:val="28"/>
        </w:rPr>
        <w:t>
      11.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 2012 ж., № 8, 63-құжат; 2013 ж., № 14, 72, 75-құжаттар; 2014 ж., № 1, 4-құжат):</w:t>
      </w:r>
      <w:r>
        <w:br/>
      </w:r>
      <w:r>
        <w:rPr>
          <w:rFonts w:ascii="Times New Roman"/>
          <w:b w:val="false"/>
          <w:i w:val="false"/>
          <w:color w:val="000000"/>
          <w:sz w:val="28"/>
        </w:rPr>
        <w:t>
      1) 1-бап мынадай мазмұндағы үшінші және төртінші абзацтармен толықтырылсын:</w:t>
      </w:r>
      <w:r>
        <w:br/>
      </w:r>
      <w:r>
        <w:rPr>
          <w:rFonts w:ascii="Times New Roman"/>
          <w:b w:val="false"/>
          <w:i w:val="false"/>
          <w:color w:val="000000"/>
          <w:sz w:val="28"/>
        </w:rPr>
        <w:t>
      «мемлекеттік құпияларға жатқызылған қорғалып орындалған ақпараттық жүйе – мемлекеттік құпияларды қамтитын ақпаратты құруға, іздеуге, жинауға, өңдеуге, жинақтауға, сақтауға, таратуға, бейнелеуге, пайдалануға және тұтынуға арналған қолжетімділігі шектелген ақпараттық жүйе;</w:t>
      </w:r>
      <w:r>
        <w:br/>
      </w:r>
      <w:r>
        <w:rPr>
          <w:rFonts w:ascii="Times New Roman"/>
          <w:b w:val="false"/>
          <w:i w:val="false"/>
          <w:color w:val="000000"/>
          <w:sz w:val="28"/>
        </w:rPr>
        <w:t>
      мемлекеттік құпияларды қамтитын электрондық ақпараттық ресурс – электрондық-цифрлық нысанда берілген және электрондық жеткізгіште бар, мемлекеттік құпияларға жатқызылған қорғалып орындалған ақпараттық жүйелерде ұсынылған ақпарат;»;</w:t>
      </w:r>
      <w:r>
        <w:br/>
      </w:r>
      <w:r>
        <w:rPr>
          <w:rFonts w:ascii="Times New Roman"/>
          <w:b w:val="false"/>
          <w:i w:val="false"/>
          <w:color w:val="000000"/>
          <w:sz w:val="28"/>
        </w:rPr>
        <w:t>
      2) 9-бап мынадай мазмұндағы 5-1), 5-2), 5-3), 5-4) тармақшалармен толықтырылсын:</w:t>
      </w:r>
      <w:r>
        <w:br/>
      </w:r>
      <w:r>
        <w:rPr>
          <w:rFonts w:ascii="Times New Roman"/>
          <w:b w:val="false"/>
          <w:i w:val="false"/>
          <w:color w:val="000000"/>
          <w:sz w:val="28"/>
        </w:rPr>
        <w:t>
      «5-1) мемлекеттік құпияны құрайтын мәліметтері бар электрондық ақпараттық ресурстарды құру, сатып алу, жинақтау, қалыптастыру, тіркеу, сақтау, өңдеу, жою, пайдалану, беру, қорғау тәртібін айқындайды;</w:t>
      </w:r>
      <w:r>
        <w:br/>
      </w:r>
      <w:r>
        <w:rPr>
          <w:rFonts w:ascii="Times New Roman"/>
          <w:b w:val="false"/>
          <w:i w:val="false"/>
          <w:color w:val="000000"/>
          <w:sz w:val="28"/>
        </w:rPr>
        <w:t>
      5-2) мемлекеттік құпияларға жатқызылған қорғалып орындалған ақпараттық жүйелерді құру, пайдалану, сүйемелдеу, дамыту, интеграциялау, пайдалануын тоқтату және қорғау тәртібін айқындайды;</w:t>
      </w:r>
      <w:r>
        <w:br/>
      </w:r>
      <w:r>
        <w:rPr>
          <w:rFonts w:ascii="Times New Roman"/>
          <w:b w:val="false"/>
          <w:i w:val="false"/>
          <w:color w:val="000000"/>
          <w:sz w:val="28"/>
        </w:rPr>
        <w:t>
      5-3) мемлекеттік құпияға жатқызылған қорғалып орындалған ақпараттық жүйелерді пайдалана отырып, мемлекеттік құпияны құрайтын мәліметтері қамтылған электрондық құжаттарды және басқа да деректерді жинау, өңдеу, сақтау, беру, іздестіру, тарату, пайдалану, қорғау, тіркеу және жою тәртібін айқындайды;</w:t>
      </w:r>
      <w:r>
        <w:br/>
      </w:r>
      <w:r>
        <w:rPr>
          <w:rFonts w:ascii="Times New Roman"/>
          <w:b w:val="false"/>
          <w:i w:val="false"/>
          <w:color w:val="000000"/>
          <w:sz w:val="28"/>
        </w:rPr>
        <w:t>
      5-4) арнайы куәландырушы орталықтың қызметін құру, аккредиттеу және тоқтату тәртібін айқындайды;»;</w:t>
      </w:r>
      <w:r>
        <w:br/>
      </w:r>
      <w:r>
        <w:rPr>
          <w:rFonts w:ascii="Times New Roman"/>
          <w:b w:val="false"/>
          <w:i w:val="false"/>
          <w:color w:val="000000"/>
          <w:sz w:val="28"/>
        </w:rPr>
        <w:t>
      3) 14-бап мынадай мазмұндағы 19) тармақшамен толықтырылсын:</w:t>
      </w:r>
      <w:r>
        <w:br/>
      </w:r>
      <w:r>
        <w:rPr>
          <w:rFonts w:ascii="Times New Roman"/>
          <w:b w:val="false"/>
          <w:i w:val="false"/>
          <w:color w:val="000000"/>
          <w:sz w:val="28"/>
        </w:rPr>
        <w:t>
      «19) мемлекеттік құпияларды қамтитын электрондық ақпараттық ресурстар мен мемлекеттік құпияларға жатқызылған қорғалып орындалған ақпараттық жүйелер туралы мәліметтер.».</w:t>
      </w:r>
      <w:r>
        <w:br/>
      </w:r>
      <w:r>
        <w:rPr>
          <w:rFonts w:ascii="Times New Roman"/>
          <w:b w:val="false"/>
          <w:i w:val="false"/>
          <w:color w:val="000000"/>
          <w:sz w:val="28"/>
        </w:rPr>
        <w:t>
      12.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w:t>
      </w:r>
      <w:r>
        <w:br/>
      </w:r>
      <w:r>
        <w:rPr>
          <w:rFonts w:ascii="Times New Roman"/>
          <w:b w:val="false"/>
          <w:i w:val="false"/>
          <w:color w:val="000000"/>
          <w:sz w:val="28"/>
        </w:rPr>
        <w:t>
      13-бап мынадай мазмұндағы 6, 7-тармақтармен толықтырылсын:</w:t>
      </w:r>
      <w:r>
        <w:br/>
      </w:r>
      <w:r>
        <w:rPr>
          <w:rFonts w:ascii="Times New Roman"/>
          <w:b w:val="false"/>
          <w:i w:val="false"/>
          <w:color w:val="000000"/>
          <w:sz w:val="28"/>
        </w:rPr>
        <w:t>
      «6. Заңды күшіне енген сот шешімі бойынша бұқаралық ақпарат құралы не бұқаралық ақпарат құралының өнімдерін шығару тоқтатыла тұрған не тоқтатылған, бұқаралық ақпарат құралы интернет-ресурс болып табылатын жағдайда уәкілетті мемлекеттік органдар, интернет-ресурстардың иелері бұқаралық ақпарат құралын шығаруды не бұқаралық ақпарат құралы өнімдерін Қазақстан Республикасының аумағында таратуды тоқтата тұруға немесе тоқтатуға міндетті.</w:t>
      </w:r>
      <w:r>
        <w:br/>
      </w:r>
      <w:r>
        <w:rPr>
          <w:rFonts w:ascii="Times New Roman"/>
          <w:b w:val="false"/>
          <w:i w:val="false"/>
          <w:color w:val="000000"/>
          <w:sz w:val="28"/>
        </w:rPr>
        <w:t>
      7. Соттың бұқаралық ақпарат құралы өнімдерін тарату не бұқаралық ақпарат құралын шығаруды тоқтата тұруы туралы шешімі бұқаралық ақпарат құралы интернет-ресурс болып табылса, домендік атауды сол немесе қайталанатын атаумен пайдалануға үш айдан аспайтын мерзімге тыйым салуға әкеп соғады.</w:t>
      </w:r>
      <w:r>
        <w:br/>
      </w:r>
      <w:r>
        <w:rPr>
          <w:rFonts w:ascii="Times New Roman"/>
          <w:b w:val="false"/>
          <w:i w:val="false"/>
          <w:color w:val="000000"/>
          <w:sz w:val="28"/>
        </w:rPr>
        <w:t>
      Интернет-ресурс бұқаралық ақпарат құралы болып табылғанда соттың бұқаралық ақпарат құралы өнімдерін тарату не бұқаралық ақпарат құралын шығаруды тоқтату туралы шешімі домендік атауды тіркеуді жоюға және тіркелуі сот шешімімен жойылған домендік атауды сол немесе қайталайтын атаумен бір жыл ішінде пайдалануға тыйым салуға әкеп соғады.».</w:t>
      </w:r>
      <w:r>
        <w:br/>
      </w:r>
      <w:r>
        <w:rPr>
          <w:rFonts w:ascii="Times New Roman"/>
          <w:b w:val="false"/>
          <w:i w:val="false"/>
          <w:color w:val="000000"/>
          <w:sz w:val="28"/>
        </w:rPr>
        <w:t>
      13.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w:t>
      </w:r>
      <w:r>
        <w:br/>
      </w:r>
      <w:r>
        <w:rPr>
          <w:rFonts w:ascii="Times New Roman"/>
          <w:b w:val="false"/>
          <w:i w:val="false"/>
          <w:color w:val="000000"/>
          <w:sz w:val="28"/>
        </w:rPr>
        <w:t>
      1) 9-2-баптың бірінші бөлігінің төртінші абзацы мынадай редакцияда жазылсын:</w:t>
      </w:r>
      <w:r>
        <w:br/>
      </w:r>
      <w:r>
        <w:rPr>
          <w:rFonts w:ascii="Times New Roman"/>
          <w:b w:val="false"/>
          <w:i w:val="false"/>
          <w:color w:val="000000"/>
          <w:sz w:val="28"/>
        </w:rPr>
        <w:t>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рұқсат беру құжаттарын (лицензиялауды, тіркеуді, сертификаттауды қоса алғанда) беруге бағытталған функциялар іске асыру функциялары болып табылады;»;</w:t>
      </w:r>
      <w:r>
        <w:br/>
      </w:r>
      <w:r>
        <w:rPr>
          <w:rFonts w:ascii="Times New Roman"/>
          <w:b w:val="false"/>
          <w:i w:val="false"/>
          <w:color w:val="000000"/>
          <w:sz w:val="28"/>
        </w:rPr>
        <w:t>
      2) 15-2-баптың тақырыбы, 1, 2-тармақтары мынадай редакцияда жазылсын:</w:t>
      </w:r>
      <w:r>
        <w:br/>
      </w:r>
      <w:r>
        <w:rPr>
          <w:rFonts w:ascii="Times New Roman"/>
          <w:b w:val="false"/>
          <w:i w:val="false"/>
          <w:color w:val="000000"/>
          <w:sz w:val="28"/>
        </w:rPr>
        <w:t>
      «15-2-бап. Мемлекеттік органдардың жеке және заңды тұлғаларға ақпараттық қызметтер көрсетуі</w:t>
      </w:r>
      <w:r>
        <w:br/>
      </w:r>
      <w:r>
        <w:rPr>
          <w:rFonts w:ascii="Times New Roman"/>
          <w:b w:val="false"/>
          <w:i w:val="false"/>
          <w:color w:val="000000"/>
          <w:sz w:val="28"/>
        </w:rPr>
        <w:t>
      1. Мемлекеттік органдар жеке және заңды тұлғаларға ақпараттық қызметтер көрсету үшін интернет-ресурстар құрады.</w:t>
      </w:r>
      <w:r>
        <w:br/>
      </w:r>
      <w:r>
        <w:rPr>
          <w:rFonts w:ascii="Times New Roman"/>
          <w:b w:val="false"/>
          <w:i w:val="false"/>
          <w:color w:val="000000"/>
          <w:sz w:val="28"/>
        </w:rPr>
        <w:t>
      2. Мемлекеттік органдардың интернет-ресурстары Қазақстан Республикасының ақпараттандыру саласындағы заңнамасына сәйкес айқындалатын электрондық ақпараттық ресурстарды қамтуға тиіс.».</w:t>
      </w:r>
      <w:r>
        <w:br/>
      </w:r>
      <w:r>
        <w:rPr>
          <w:rFonts w:ascii="Times New Roman"/>
          <w:b w:val="false"/>
          <w:i w:val="false"/>
          <w:color w:val="000000"/>
          <w:sz w:val="28"/>
        </w:rPr>
        <w:t>
      14.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Заңы; 2014 жылғы 25 сәуірде «Егемен Қазақстан» және «Казахстанская правда» газеттерінде жарияланған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27-баптың 1-тармағының 23-1) тармақшасы алып тасталсын.</w:t>
      </w:r>
      <w:r>
        <w:br/>
      </w:r>
      <w:r>
        <w:rPr>
          <w:rFonts w:ascii="Times New Roman"/>
          <w:b w:val="false"/>
          <w:i w:val="false"/>
          <w:color w:val="000000"/>
          <w:sz w:val="28"/>
        </w:rPr>
        <w:t>
      15.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4-құжат; № 2, 10, 12-құжаттар;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сәуірде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19-бап мынадай мазмұндағы 6-1) тармақшамен толықтырылсын:</w:t>
      </w:r>
      <w:r>
        <w:br/>
      </w:r>
      <w:r>
        <w:rPr>
          <w:rFonts w:ascii="Times New Roman"/>
          <w:b w:val="false"/>
          <w:i w:val="false"/>
          <w:color w:val="000000"/>
          <w:sz w:val="28"/>
        </w:rPr>
        <w:t>
      «6-1) елді мекеннің құрамдас бөліктеріне атау беру және атауын қайта өзгерту тәртібін жүргізу жөніндегі қағидаларды, жер учаскелеріне, ғимараттарға және құрылыстарға реттік нөмірлер беру талаптарын бекітеді;»;</w:t>
      </w:r>
      <w:r>
        <w:br/>
      </w:r>
      <w:r>
        <w:rPr>
          <w:rFonts w:ascii="Times New Roman"/>
          <w:b w:val="false"/>
          <w:i w:val="false"/>
          <w:color w:val="000000"/>
          <w:sz w:val="28"/>
        </w:rPr>
        <w:t>
      2) 20-бап мынадай мазмұндағы 4-1) тармақшамен толықтырылсын:</w:t>
      </w:r>
      <w:r>
        <w:br/>
      </w:r>
      <w:r>
        <w:rPr>
          <w:rFonts w:ascii="Times New Roman"/>
          <w:b w:val="false"/>
          <w:i w:val="false"/>
          <w:color w:val="000000"/>
          <w:sz w:val="28"/>
        </w:rPr>
        <w:t>
      «4-1) елді мекеннің құрамдас бөліктеріне атау беру және атауын қайта өзгерту тәртібін жүргізу жөніндегі қағидаларды, жер учаскелеріне, ғимараттарға және құрылыстарға реттік нөмірлер беру талаптарын әзірлеу;».</w:t>
      </w:r>
      <w:r>
        <w:br/>
      </w:r>
      <w:r>
        <w:rPr>
          <w:rFonts w:ascii="Times New Roman"/>
          <w:b w:val="false"/>
          <w:i w:val="false"/>
          <w:color w:val="000000"/>
          <w:sz w:val="28"/>
        </w:rPr>
        <w:t>
      16.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 2010 ж., № 5, 23-құжат; № 17-18, 111-құжат; 2011 ж., № 1, 2-құжат; № 12, 111-құжат; № 15, 118-құжат; 2012 ж., № 8, 64-құжат; № 14, 95-құжат; № 15, 97-құжат; 2013 ж., № 14, 75-құжат; 2014 ж., № 1, 4-құжат):</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Осы Заңда пайдаланылатын негiзгi ұғымдар</w:t>
      </w:r>
      <w:r>
        <w:br/>
      </w: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1) ақпараттандыру саласындағы уәкілетті орган – ақпараттандыру және «электрондық үкімет» саласынд басшылықты және салааралық үйлестіруді жүзеге асыратын орталық атқарушы орган;</w:t>
      </w:r>
      <w:r>
        <w:br/>
      </w:r>
      <w:r>
        <w:rPr>
          <w:rFonts w:ascii="Times New Roman"/>
          <w:b w:val="false"/>
          <w:i w:val="false"/>
          <w:color w:val="000000"/>
          <w:sz w:val="28"/>
        </w:rPr>
        <w:t>
      2) арнайы куәландырушы орталық – электрондық цифрлық қолтаңбаның ашық кілтінің электрондық цифрлық қолтаңбаның жабық кілтіне сәйкестігін куәландыратын, мемлекеттік құпияны құрайтын мәліметтерді пайдаланумен байланысты қызметті жүзеге асыратын Қазақстан Республикасының мемлекеттік органының уәкілетті бөлімшесі;</w:t>
      </w:r>
      <w:r>
        <w:br/>
      </w:r>
      <w:r>
        <w:rPr>
          <w:rFonts w:ascii="Times New Roman"/>
          <w:b w:val="false"/>
          <w:i w:val="false"/>
          <w:color w:val="000000"/>
          <w:sz w:val="28"/>
        </w:rPr>
        <w:t>
      3)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анықтығын растайтын заңды тұлға;</w:t>
      </w:r>
      <w:r>
        <w:br/>
      </w:r>
      <w:r>
        <w:rPr>
          <w:rFonts w:ascii="Times New Roman"/>
          <w:b w:val="false"/>
          <w:i w:val="false"/>
          <w:color w:val="000000"/>
          <w:sz w:val="28"/>
        </w:rPr>
        <w:t>
      4) куәландырушы орталықты аккредиттеу – куәландырушы орталықтың қызметтер көрсету құзыретін уәкілетті органның ресми тануы;</w:t>
      </w:r>
      <w:r>
        <w:br/>
      </w:r>
      <w:r>
        <w:rPr>
          <w:rFonts w:ascii="Times New Roman"/>
          <w:b w:val="false"/>
          <w:i w:val="false"/>
          <w:color w:val="000000"/>
          <w:sz w:val="28"/>
        </w:rPr>
        <w:t>
      5) қол қоюшы тұлға – электрондық цифрлық қолтаңбаның жабық кілтін заңды түрде иеленетін және оны электрондық құжатта пайдалану құқығы бар жеке немесе заңды тұлға;</w:t>
      </w:r>
      <w:r>
        <w:br/>
      </w:r>
      <w:r>
        <w:rPr>
          <w:rFonts w:ascii="Times New Roman"/>
          <w:b w:val="false"/>
          <w:i w:val="false"/>
          <w:color w:val="000000"/>
          <w:sz w:val="28"/>
        </w:rPr>
        <w:t>
      6) құжаттың электрондық көшірмесі – төлнұсқа құжаттың түрін және ондағы ақпаратты (деректерді) электрондық-цифрлық нысанда толығымен көрсететін құжат;</w:t>
      </w:r>
      <w:r>
        <w:br/>
      </w:r>
      <w:r>
        <w:rPr>
          <w:rFonts w:ascii="Times New Roman"/>
          <w:b w:val="false"/>
          <w:i w:val="false"/>
          <w:color w:val="000000"/>
          <w:sz w:val="28"/>
        </w:rPr>
        <w:t>
      7)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r>
        <w:br/>
      </w:r>
      <w:r>
        <w:rPr>
          <w:rFonts w:ascii="Times New Roman"/>
          <w:b w:val="false"/>
          <w:i w:val="false"/>
          <w:color w:val="000000"/>
          <w:sz w:val="28"/>
        </w:rPr>
        <w:t>
      8) мұрағаттар мен құжаттаманы басқарудың уәкілетті органы – мұрағаттар мен құжаттаманы басқарудың орталық мемлекеттік органы;</w:t>
      </w:r>
      <w:r>
        <w:br/>
      </w:r>
      <w:r>
        <w:rPr>
          <w:rFonts w:ascii="Times New Roman"/>
          <w:b w:val="false"/>
          <w:i w:val="false"/>
          <w:color w:val="000000"/>
          <w:sz w:val="28"/>
        </w:rPr>
        <w:t>
      9) тіркеу куәлігі – куәландырушы орталық электрондық цифрлық қолтаңбаның осы Заңда белгіленген талаптарға сәйкестігін растау үшін беретін қағаз жеткізгіштегі құжат немесе электрондық құжат;</w:t>
      </w:r>
      <w:r>
        <w:br/>
      </w:r>
      <w:r>
        <w:rPr>
          <w:rFonts w:ascii="Times New Roman"/>
          <w:b w:val="false"/>
          <w:i w:val="false"/>
          <w:color w:val="000000"/>
          <w:sz w:val="28"/>
        </w:rPr>
        <w:t>
      10) тіркеу куәлігінің иесі – өз атына тіркеу куәлігі берілген, тіркеу куәлігінде көрсетілген ашық кілтке сәйкес келетін жабық кілтті заңды түрде иеленетін жеке немесе заңды тұлға;</w:t>
      </w:r>
      <w:r>
        <w:br/>
      </w:r>
      <w:r>
        <w:rPr>
          <w:rFonts w:ascii="Times New Roman"/>
          <w:b w:val="false"/>
          <w:i w:val="false"/>
          <w:color w:val="000000"/>
          <w:sz w:val="28"/>
        </w:rPr>
        <w:t>
      11)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12) электрондық құжат айналымы – мемлекеттік органдардың, заңды және жеке тұлғалардың арасында электрондық құжаттар алмасу;</w:t>
      </w:r>
      <w:r>
        <w:br/>
      </w:r>
      <w:r>
        <w:rPr>
          <w:rFonts w:ascii="Times New Roman"/>
          <w:b w:val="false"/>
          <w:i w:val="false"/>
          <w:color w:val="000000"/>
          <w:sz w:val="28"/>
        </w:rPr>
        <w:t>
      13) электрондық құжат айналымы жүйесі – қатысушылар арасындағы қатынастар осы Заңмен және Қазақстан Республикасының өзге де нормативтік құқықтық актілерімен реттелетін электрондық құжаттар алмасу жүйесі;</w:t>
      </w:r>
      <w:r>
        <w:br/>
      </w:r>
      <w:r>
        <w:rPr>
          <w:rFonts w:ascii="Times New Roman"/>
          <w:b w:val="false"/>
          <w:i w:val="false"/>
          <w:color w:val="000000"/>
          <w:sz w:val="28"/>
        </w:rPr>
        <w:t>
      14) электрондық құжат айналымы жүйесіне қатысушы – электрондық құжаттарды жинау, өңдеу, сақтау, беру, іздестіру және тарату процестеріне қатысатын жеке немесе заңды тұлға, мемлекеттік орган немесе лауазымды адам;</w:t>
      </w:r>
      <w:r>
        <w:br/>
      </w:r>
      <w:r>
        <w:rPr>
          <w:rFonts w:ascii="Times New Roman"/>
          <w:b w:val="false"/>
          <w:i w:val="false"/>
          <w:color w:val="000000"/>
          <w:sz w:val="28"/>
        </w:rPr>
        <w:t>
      15) электрондық мұрағат – мұрағаттық электрондық құжаттардың жиынтығы;</w:t>
      </w:r>
      <w:r>
        <w:br/>
      </w:r>
      <w:r>
        <w:rPr>
          <w:rFonts w:ascii="Times New Roman"/>
          <w:b w:val="false"/>
          <w:i w:val="false"/>
          <w:color w:val="000000"/>
          <w:sz w:val="28"/>
        </w:rPr>
        <w:t>
      16)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r>
        <w:br/>
      </w:r>
      <w:r>
        <w:rPr>
          <w:rFonts w:ascii="Times New Roman"/>
          <w:b w:val="false"/>
          <w:i w:val="false"/>
          <w:color w:val="000000"/>
          <w:sz w:val="28"/>
        </w:rPr>
        <w:t>
      17) электрондық цифрлық қолтаңба құралдары – электрондық цифрлық қолтаңбаны жасау және оның төлнұсқалығын тексеру үшін пайдаланылатын бағдарламалық және техникалық құралдардың жиынтығы;</w:t>
      </w:r>
      <w:r>
        <w:br/>
      </w:r>
      <w:r>
        <w:rPr>
          <w:rFonts w:ascii="Times New Roman"/>
          <w:b w:val="false"/>
          <w:i w:val="false"/>
          <w:color w:val="000000"/>
          <w:sz w:val="28"/>
        </w:rPr>
        <w:t>
      18) электрондық цифрлық қолтаңбаның ашық кілті – кез келген тұлғаның қолы жететін және электрондық құжаттағы электрондық цифрлық қолтаңбаның төлнұсқалығын растауға арналған электрондық цифрлық нышандар дәйектілігі;</w:t>
      </w:r>
      <w:r>
        <w:br/>
      </w:r>
      <w:r>
        <w:rPr>
          <w:rFonts w:ascii="Times New Roman"/>
          <w:b w:val="false"/>
          <w:i w:val="false"/>
          <w:color w:val="000000"/>
          <w:sz w:val="28"/>
        </w:rPr>
        <w:t>
      19) электрондық цифрлық қолтаңбаның жабық кілті – электрондық цифрлық қолтаңба құралдарын пайдалана отырып, электрондық цифрлық қолтаңбаны жасауға арналған электрондық цифрлық нышандар дәйектілігі.»;</w:t>
      </w:r>
      <w:r>
        <w:br/>
      </w:r>
      <w:r>
        <w:rPr>
          <w:rFonts w:ascii="Times New Roman"/>
          <w:b w:val="false"/>
          <w:i w:val="false"/>
          <w:color w:val="000000"/>
          <w:sz w:val="28"/>
        </w:rPr>
        <w:t>
      2) 5-бап мынадай редакцияда жазылсын:</w:t>
      </w:r>
      <w:r>
        <w:br/>
      </w:r>
      <w:r>
        <w:rPr>
          <w:rFonts w:ascii="Times New Roman"/>
          <w:b w:val="false"/>
          <w:i w:val="false"/>
          <w:color w:val="000000"/>
          <w:sz w:val="28"/>
        </w:rPr>
        <w:t>
      «5-бап. Уәкілетті органдардың құзыреті</w:t>
      </w:r>
      <w:r>
        <w:br/>
      </w:r>
      <w:r>
        <w:rPr>
          <w:rFonts w:ascii="Times New Roman"/>
          <w:b w:val="false"/>
          <w:i w:val="false"/>
          <w:color w:val="000000"/>
          <w:sz w:val="28"/>
        </w:rPr>
        <w:t>
      1. Ақпараттандыру саласындағы уәкілетті орган:</w:t>
      </w:r>
      <w:r>
        <w:br/>
      </w:r>
      <w:r>
        <w:rPr>
          <w:rFonts w:ascii="Times New Roman"/>
          <w:b w:val="false"/>
          <w:i w:val="false"/>
          <w:color w:val="000000"/>
          <w:sz w:val="28"/>
        </w:rPr>
        <w:t>
      1) электрондық құжат және электрондық цифрлық қолтаңба саласындағы мемлекеттік техникалық саясатты іске асырады;</w:t>
      </w:r>
      <w:r>
        <w:br/>
      </w:r>
      <w:r>
        <w:rPr>
          <w:rFonts w:ascii="Times New Roman"/>
          <w:b w:val="false"/>
          <w:i w:val="false"/>
          <w:color w:val="000000"/>
          <w:sz w:val="28"/>
        </w:rPr>
        <w:t>
      2) Қазақстан Республикасының электрондық құжат және электрондық цифрлық қолтаңба саласындағы мемлекеттік техникалық саясат мәселелері бойынша нормативтік құқықтық актілерін әзірлейді;</w:t>
      </w:r>
      <w:r>
        <w:br/>
      </w:r>
      <w:r>
        <w:rPr>
          <w:rFonts w:ascii="Times New Roman"/>
          <w:b w:val="false"/>
          <w:i w:val="false"/>
          <w:color w:val="000000"/>
          <w:sz w:val="28"/>
        </w:rPr>
        <w:t>
      3) мемлекеттік органдар мен ұйымдарға электрондық құжат және электрондық цифрлық қолтаңба саласындағы мемлекеттік техникалық саясат мәселелері бойынша практикалық және әдістемелік көмек көрсетеді;</w:t>
      </w:r>
      <w:r>
        <w:br/>
      </w:r>
      <w:r>
        <w:rPr>
          <w:rFonts w:ascii="Times New Roman"/>
          <w:b w:val="false"/>
          <w:i w:val="false"/>
          <w:color w:val="000000"/>
          <w:sz w:val="28"/>
        </w:rPr>
        <w:t>
      4) Қазақстан Республикасының заңнамасын сақтау тұрғысынан электрондық құжат және электрондық цифрлық қолтаңба саласындағы мемлекеттік техникалық саясат мәселелері бойынша мемлекеттік бақылауды жүзеге асырады;</w:t>
      </w:r>
      <w:r>
        <w:br/>
      </w:r>
      <w:r>
        <w:rPr>
          <w:rFonts w:ascii="Times New Roman"/>
          <w:b w:val="false"/>
          <w:i w:val="false"/>
          <w:color w:val="000000"/>
          <w:sz w:val="28"/>
        </w:rPr>
        <w:t>
      5) куәландырушы орталықтың үлгі ережесін әзірлейді және бекітеді;</w:t>
      </w:r>
      <w:r>
        <w:br/>
      </w:r>
      <w:r>
        <w:rPr>
          <w:rFonts w:ascii="Times New Roman"/>
          <w:b w:val="false"/>
          <w:i w:val="false"/>
          <w:color w:val="000000"/>
          <w:sz w:val="28"/>
        </w:rPr>
        <w:t>
      6) Қазақстан Республикасының негізгі куәландырушы орталығын, Қазақстан Республикасы мемлекеттік органдарының куәландырушы орталығын,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дұрыстығын растау қағидаларын әзірлейді және бекітеді;</w:t>
      </w:r>
      <w:r>
        <w:br/>
      </w:r>
      <w:r>
        <w:rPr>
          <w:rFonts w:ascii="Times New Roman"/>
          <w:b w:val="false"/>
          <w:i w:val="false"/>
          <w:color w:val="000000"/>
          <w:sz w:val="28"/>
        </w:rPr>
        <w:t>
      7) объектілік сәйкестендіргіштердің қазақстандық сегментіндегі объектілік сәйкестендіргіштерді тіркеу, қайта тіркеу және жою қағидаларын әзірлейді және бекітеді;</w:t>
      </w:r>
      <w:r>
        <w:br/>
      </w:r>
      <w:r>
        <w:rPr>
          <w:rFonts w:ascii="Times New Roman"/>
          <w:b w:val="false"/>
          <w:i w:val="false"/>
          <w:color w:val="000000"/>
          <w:sz w:val="28"/>
        </w:rPr>
        <w:t>
      8)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ведомстволық есептіліктің, тексеру парақтарының нысандарын, тәуекел дәрежесін бағалау өлшемдерін, тексерулер жүргізудің жыл сайынғы жоспарларын әзірлейді және бекітеді;</w:t>
      </w:r>
      <w:r>
        <w:br/>
      </w: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2. Мұрағаттар мен құжаттаманы басқарудың уәкілетті органы:</w:t>
      </w:r>
      <w:r>
        <w:br/>
      </w:r>
      <w:r>
        <w:rPr>
          <w:rFonts w:ascii="Times New Roman"/>
          <w:b w:val="false"/>
          <w:i w:val="false"/>
          <w:color w:val="000000"/>
          <w:sz w:val="28"/>
        </w:rPr>
        <w:t>
      1) электрондық құжат айналымы және электрондық мұрағаттар саласындағы мемлекеттік саясатты іске асыруды жүзеге асырады;</w:t>
      </w:r>
      <w:r>
        <w:br/>
      </w:r>
      <w:r>
        <w:rPr>
          <w:rFonts w:ascii="Times New Roman"/>
          <w:b w:val="false"/>
          <w:i w:val="false"/>
          <w:color w:val="000000"/>
          <w:sz w:val="28"/>
        </w:rPr>
        <w:t>
      2) электрондық құжаттар мен электрондық мұрағатты пайдалана отырып, іс жүргізу мәселелеріне салааралық ұйымдастырушылық-әдістемелік басшылықты қамтамасыз етеді;</w:t>
      </w:r>
      <w:r>
        <w:br/>
      </w:r>
      <w:r>
        <w:rPr>
          <w:rFonts w:ascii="Times New Roman"/>
          <w:b w:val="false"/>
          <w:i w:val="false"/>
          <w:color w:val="000000"/>
          <w:sz w:val="28"/>
        </w:rPr>
        <w:t>
      3) Қазақстан Республикасының электрондық құжат саласындағы нормативтік құқықтық актілерін әзірлейді;</w:t>
      </w:r>
      <w:r>
        <w:br/>
      </w:r>
      <w:r>
        <w:rPr>
          <w:rFonts w:ascii="Times New Roman"/>
          <w:b w:val="false"/>
          <w:i w:val="false"/>
          <w:color w:val="000000"/>
          <w:sz w:val="28"/>
        </w:rPr>
        <w:t>
      4) Қазақстан Республикасының электрондық құжат айналымы және электрондық мұрағаттар мәселелері жөніндегі заңнамасының сақталуы тұрғысынан электрондық құжаттар мен электрондық мұрағатты пайдалана отырып, іс жүргізу мәселелері бойынша мемлекеттік бақылауды жүзеге асырады;</w:t>
      </w:r>
      <w:r>
        <w:br/>
      </w:r>
      <w:r>
        <w:rPr>
          <w:rFonts w:ascii="Times New Roman"/>
          <w:b w:val="false"/>
          <w:i w:val="false"/>
          <w:color w:val="000000"/>
          <w:sz w:val="28"/>
        </w:rPr>
        <w:t>
      5)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ведомстволық есептіліктің, тексеру парақтарының нысандарын, тәуекел дәрежесін бағалау өлшемдерін, тексерулер жүргізудің жыл сайынғы жоспарларын әзірлейді және бекітеді;</w:t>
      </w:r>
      <w:r>
        <w:br/>
      </w: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3) 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Осы Заңның талаптарына сәйкес келетін және оған қол қоюға өкілеттігі бар адамның электрондық цифрлық қолтаңбасымен қол қойылған электрондық құжат қағаз жеткізгіштегі құжатпен бірдей.»;</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Мемлекеттік құпияларға жатқызылған қорғалып орындалған ақпараттық жүйлерді пайдалана отырып, мемлекеттік құпияларды құрайтын мәліметтері бар электрондық құжаттарды жинау, өңдеу, сақтау, беру, іздестіру, тарату, пайдалану, қорғау, тіркеу және жою тәртібін, сондай-ақ арнаулы куәландырушы орталықты құру, аккредиттеу және оның қызметін тоқтату тәртібін Қазақстан Республикасының Ұлттық қауіпсіздік комитеті айқындайды.»;</w:t>
      </w:r>
      <w:r>
        <w:br/>
      </w:r>
      <w:r>
        <w:rPr>
          <w:rFonts w:ascii="Times New Roman"/>
          <w:b w:val="false"/>
          <w:i w:val="false"/>
          <w:color w:val="000000"/>
          <w:sz w:val="28"/>
        </w:rPr>
        <w:t>
      4) 10-баптың 2 және 3 тармақтары мынадай редакцияда жазылсын:</w:t>
      </w:r>
      <w:r>
        <w:br/>
      </w:r>
      <w:r>
        <w:rPr>
          <w:rFonts w:ascii="Times New Roman"/>
          <w:b w:val="false"/>
          <w:i w:val="false"/>
          <w:color w:val="000000"/>
          <w:sz w:val="28"/>
        </w:rPr>
        <w:t>
      «2. Электрондық цифрлық қолтаңбаның жабық кілттері оларды заңды негіздерде иеленетін тұлғалардың меншігі болып табылады.</w:t>
      </w:r>
      <w:r>
        <w:br/>
      </w:r>
      <w:r>
        <w:rPr>
          <w:rFonts w:ascii="Times New Roman"/>
          <w:b w:val="false"/>
          <w:i w:val="false"/>
          <w:color w:val="000000"/>
          <w:sz w:val="28"/>
        </w:rPr>
        <w:t>
      Тұлға әртүрлі ақпараттық жүйелерге арналған электрондық цифрлық қолтаңбаның жабық кілттеріне ие бола алады. Электрондық цифрлық қолтанбаның жабық кілттерін басқа тұлғаларға беруге болмайды.</w:t>
      </w:r>
      <w:r>
        <w:br/>
      </w:r>
      <w:r>
        <w:rPr>
          <w:rFonts w:ascii="Times New Roman"/>
          <w:b w:val="false"/>
          <w:i w:val="false"/>
          <w:color w:val="000000"/>
          <w:sz w:val="28"/>
        </w:rPr>
        <w:t>
      3. Заңды тұлғаның электрондық цифрлық қолтаңбасының тіркеу куәлігінің иесі – заңды тұлғаның басшысы немесе оны алмастыратын адам осы заңды тұлғаның қызметкеріне немесе тағайындалған адамға осы заңды тұлғаның атынан электрондық цифрлық қолтаңбаны пайдалану өкілеттігін беруге құқылы.»;</w:t>
      </w:r>
      <w:r>
        <w:br/>
      </w:r>
      <w:r>
        <w:rPr>
          <w:rFonts w:ascii="Times New Roman"/>
          <w:b w:val="false"/>
          <w:i w:val="false"/>
          <w:color w:val="000000"/>
          <w:sz w:val="28"/>
        </w:rPr>
        <w:t>
      5) 14-бап мынадай редакцияда жазылсын:</w:t>
      </w:r>
      <w:r>
        <w:br/>
      </w:r>
      <w:r>
        <w:rPr>
          <w:rFonts w:ascii="Times New Roman"/>
          <w:b w:val="false"/>
          <w:i w:val="false"/>
          <w:color w:val="000000"/>
          <w:sz w:val="28"/>
        </w:rPr>
        <w:t>
      «14-бап. Тіркеу куәлігін беру</w:t>
      </w:r>
      <w:r>
        <w:br/>
      </w:r>
      <w:r>
        <w:rPr>
          <w:rFonts w:ascii="Times New Roman"/>
          <w:b w:val="false"/>
          <w:i w:val="false"/>
          <w:color w:val="000000"/>
          <w:sz w:val="28"/>
        </w:rPr>
        <w:t>
      Тіркеу куәлігі ақпараттандыру саласындағы уәкілетті орган белгілеген тәртіппен он алты жасқа толған адамға беріледі.»;</w:t>
      </w:r>
      <w:r>
        <w:br/>
      </w:r>
      <w:r>
        <w:rPr>
          <w:rFonts w:ascii="Times New Roman"/>
          <w:b w:val="false"/>
          <w:i w:val="false"/>
          <w:color w:val="000000"/>
          <w:sz w:val="28"/>
        </w:rPr>
        <w:t>
      6) мынадай мазмұндағы 14-1-баппен толықтырылсын:</w:t>
      </w:r>
      <w:r>
        <w:br/>
      </w:r>
      <w:r>
        <w:rPr>
          <w:rFonts w:ascii="Times New Roman"/>
          <w:b w:val="false"/>
          <w:i w:val="false"/>
          <w:color w:val="000000"/>
          <w:sz w:val="28"/>
        </w:rPr>
        <w:t>
      «14-1-бап. Тіркеу куәлігін беруден бас тарту</w:t>
      </w:r>
      <w:r>
        <w:br/>
      </w:r>
      <w:r>
        <w:rPr>
          <w:rFonts w:ascii="Times New Roman"/>
          <w:b w:val="false"/>
          <w:i w:val="false"/>
          <w:color w:val="000000"/>
          <w:sz w:val="28"/>
        </w:rPr>
        <w:t>
      Куәландырушы орталық мынадай:</w:t>
      </w:r>
      <w:r>
        <w:br/>
      </w:r>
      <w:r>
        <w:rPr>
          <w:rFonts w:ascii="Times New Roman"/>
          <w:b w:val="false"/>
          <w:i w:val="false"/>
          <w:color w:val="000000"/>
          <w:sz w:val="28"/>
        </w:rPr>
        <w:t>
      1) ұсынылған құжаттар толық болмаған;</w:t>
      </w:r>
      <w:r>
        <w:br/>
      </w:r>
      <w:r>
        <w:rPr>
          <w:rFonts w:ascii="Times New Roman"/>
          <w:b w:val="false"/>
          <w:i w:val="false"/>
          <w:color w:val="000000"/>
          <w:sz w:val="28"/>
        </w:rPr>
        <w:t>
      2) дәйексіз мәліметтер берген;</w:t>
      </w:r>
      <w:r>
        <w:br/>
      </w:r>
      <w:r>
        <w:rPr>
          <w:rFonts w:ascii="Times New Roman"/>
          <w:b w:val="false"/>
          <w:i w:val="false"/>
          <w:color w:val="000000"/>
          <w:sz w:val="28"/>
        </w:rPr>
        <w:t>
      3) заңды күшіне енген сот шешіміне сәйкес;</w:t>
      </w:r>
      <w:r>
        <w:br/>
      </w:r>
      <w:r>
        <w:rPr>
          <w:rFonts w:ascii="Times New Roman"/>
          <w:b w:val="false"/>
          <w:i w:val="false"/>
          <w:color w:val="000000"/>
          <w:sz w:val="28"/>
        </w:rPr>
        <w:t>
      4) адам он алты жасқа толмаған жағдайларда тіркеу куәлігін беруден бас тартады.»;</w:t>
      </w:r>
      <w:r>
        <w:br/>
      </w:r>
      <w:r>
        <w:rPr>
          <w:rFonts w:ascii="Times New Roman"/>
          <w:b w:val="false"/>
          <w:i w:val="false"/>
          <w:color w:val="000000"/>
          <w:sz w:val="28"/>
        </w:rPr>
        <w:t>
      7) 18-баптың 1-тармағы мынадай мазмұндағы 1-1), 2-1), 2-2) тармақшалармен толықтырылсын:</w:t>
      </w:r>
      <w:r>
        <w:br/>
      </w:r>
      <w:r>
        <w:rPr>
          <w:rFonts w:ascii="Times New Roman"/>
          <w:b w:val="false"/>
          <w:i w:val="false"/>
          <w:color w:val="000000"/>
          <w:sz w:val="28"/>
        </w:rPr>
        <w:t>
      «1-1) тіркеу куәлігін алған кезінде дәйексіз мәліметтер беру фактісі анықталғанда;</w:t>
      </w:r>
      <w:r>
        <w:br/>
      </w:r>
      <w:r>
        <w:rPr>
          <w:rFonts w:ascii="Times New Roman"/>
          <w:b w:val="false"/>
          <w:i w:val="false"/>
          <w:color w:val="000000"/>
          <w:sz w:val="28"/>
        </w:rPr>
        <w:t>
      2-1) тіркеу куәлігі иесінің тегін, атын немесе әкесінің атын (болған кезде) өзгерткенде;</w:t>
      </w:r>
      <w:r>
        <w:br/>
      </w:r>
      <w:r>
        <w:rPr>
          <w:rFonts w:ascii="Times New Roman"/>
          <w:b w:val="false"/>
          <w:i w:val="false"/>
          <w:color w:val="000000"/>
          <w:sz w:val="28"/>
        </w:rPr>
        <w:t>
      2-2) тіркеу куәлігінің иесі - заңды тұлғаның атауын ауыстырғанда, қайта құрғанда, таратқанда;»;</w:t>
      </w:r>
      <w:r>
        <w:br/>
      </w:r>
      <w:r>
        <w:rPr>
          <w:rFonts w:ascii="Times New Roman"/>
          <w:b w:val="false"/>
          <w:i w:val="false"/>
          <w:color w:val="000000"/>
          <w:sz w:val="28"/>
        </w:rPr>
        <w:t>
      8) 21-баптың 1-тармағы мынадай мазмұндағы 2-1) тармақшамен толықтырылсын:</w:t>
      </w:r>
      <w:r>
        <w:br/>
      </w:r>
      <w:r>
        <w:rPr>
          <w:rFonts w:ascii="Times New Roman"/>
          <w:b w:val="false"/>
          <w:i w:val="false"/>
          <w:color w:val="000000"/>
          <w:sz w:val="28"/>
        </w:rPr>
        <w:t>
      «2-1) тіркеу куәлігінің әрбір үлгісі үшін тіркеу куәлігін қолдану қағидаларын бекітеді;».</w:t>
      </w:r>
      <w:r>
        <w:br/>
      </w:r>
      <w:r>
        <w:rPr>
          <w:rFonts w:ascii="Times New Roman"/>
          <w:b w:val="false"/>
          <w:i w:val="false"/>
          <w:color w:val="000000"/>
          <w:sz w:val="28"/>
        </w:rPr>
        <w:t>
      17.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сәуірде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25 сәуірде «Егемен Қазақстан» және «Казахстанская правда» газеттерінде жарияланған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2-бап мынадай мазмұндағы 4-1), 4-2), 4-3) тармақшалармен толықтырылсын:</w:t>
      </w:r>
      <w:r>
        <w:br/>
      </w:r>
      <w:r>
        <w:rPr>
          <w:rFonts w:ascii="Times New Roman"/>
          <w:b w:val="false"/>
          <w:i w:val="false"/>
          <w:color w:val="000000"/>
          <w:sz w:val="28"/>
        </w:rPr>
        <w:t>
      «4-1) абоненттік нөмірді көшіру – абоненттің басқа ұялы байланыс операторымен ұялы байланыс қызметін көрсету туралы жаңа шартты жасасу кезінде оған ұсынылатын абоненттік нөмірді сақтап қалу және пайдалану бойынша көрсетілетін қызмет;</w:t>
      </w:r>
      <w:r>
        <w:br/>
      </w:r>
      <w:r>
        <w:rPr>
          <w:rFonts w:ascii="Times New Roman"/>
          <w:b w:val="false"/>
          <w:i w:val="false"/>
          <w:color w:val="000000"/>
          <w:sz w:val="28"/>
        </w:rPr>
        <w:t>
      4-2) абоненттік нөмірлердің орталықтандырылған дерекқоры – абоненттік нөмірді ұялы байланыс желілерінде көшіру қағидаларымен айқындалатын мәліметтерді қоса алғанда, ұялы байланыстың абоненттік нөмірлері туралы ақпаратты қамтитын дерекқорларды басқарудың аппараттық-бағдарламалық кешені;</w:t>
      </w:r>
      <w:r>
        <w:br/>
      </w:r>
      <w:r>
        <w:rPr>
          <w:rFonts w:ascii="Times New Roman"/>
          <w:b w:val="false"/>
          <w:i w:val="false"/>
          <w:color w:val="000000"/>
          <w:sz w:val="28"/>
        </w:rPr>
        <w:t>
      4-3) абоненттік нөмірлердің орталықтандырылған дерекқорының операторы – абоненттік нөмірлердің орталықтандырылған дерекқорын қалыптастыруды, оның жұмыс істеуін, сүйемелдеуді және дамытуды қамтамасыз ететін және оның ресурстарына қол жеткізуді ұсынатын ұйым;»;</w:t>
      </w:r>
      <w:r>
        <w:br/>
      </w:r>
      <w:r>
        <w:rPr>
          <w:rFonts w:ascii="Times New Roman"/>
          <w:b w:val="false"/>
          <w:i w:val="false"/>
          <w:color w:val="000000"/>
          <w:sz w:val="28"/>
        </w:rPr>
        <w:t>
      2) 7-бап мынадай мазмұндағы 14-10), 14-11) тармақшалармен толықтырылсын:</w:t>
      </w:r>
      <w:r>
        <w:br/>
      </w:r>
      <w:r>
        <w:rPr>
          <w:rFonts w:ascii="Times New Roman"/>
          <w:b w:val="false"/>
          <w:i w:val="false"/>
          <w:color w:val="000000"/>
          <w:sz w:val="28"/>
        </w:rPr>
        <w:t>
      «14-10) абоненттік нөмірді ұялы байланыс желілерінде көшіру және ұялы байланыс желілерінде абоненттік нөмірді көшіруді енгізу күнін айқындау қағидаларын бекіту;</w:t>
      </w:r>
      <w:r>
        <w:br/>
      </w:r>
      <w:r>
        <w:rPr>
          <w:rFonts w:ascii="Times New Roman"/>
          <w:b w:val="false"/>
          <w:i w:val="false"/>
          <w:color w:val="000000"/>
          <w:sz w:val="28"/>
        </w:rPr>
        <w:t>
      14-11) кәбiлдi кәрізді пайдалануға беру қағидаларын бекіту;»;</w:t>
      </w:r>
      <w:r>
        <w:br/>
      </w:r>
      <w:r>
        <w:rPr>
          <w:rFonts w:ascii="Times New Roman"/>
          <w:b w:val="false"/>
          <w:i w:val="false"/>
          <w:color w:val="000000"/>
          <w:sz w:val="28"/>
        </w:rPr>
        <w:t>
      3) 8-баптың 1-тармағы мынадай мазмұндағы 8-5), 19-8) тармақшалармен толықтырылсын:</w:t>
      </w:r>
      <w:r>
        <w:br/>
      </w:r>
      <w:r>
        <w:rPr>
          <w:rFonts w:ascii="Times New Roman"/>
          <w:b w:val="false"/>
          <w:i w:val="false"/>
          <w:color w:val="000000"/>
          <w:sz w:val="28"/>
        </w:rPr>
        <w:t>
      «8-5) ұялы байланыс желілерінде абоненттік нөмірді көшіру қағидаларын әзірлеу;</w:t>
      </w:r>
      <w:r>
        <w:br/>
      </w:r>
      <w:r>
        <w:rPr>
          <w:rFonts w:ascii="Times New Roman"/>
          <w:b w:val="false"/>
          <w:i w:val="false"/>
          <w:color w:val="000000"/>
          <w:sz w:val="28"/>
        </w:rPr>
        <w:t>
      19-8) өз құзыреті шегінде табиғи монополиялар саласындағы және телекоммуникациялар мен почта байланысы қызметтері аясындағы реттелетін нарықтардағы реттеу мен бақылау саласындағы нормативтік құқықтық актілерді, оның ішінде тарифтерді реттеу тәртібін, табиғи монополиялар субъектілерінің табыстарын, шығындарын және қолданысқа енгізілген активтерін жеке есепке алуды жүргізу қағидаларын, реттелетін қызметтерге (тауарларға, жұмыстарға) тарифтерді (бағаларды, алымдар мөлшерлемелерін) бекіту кезінде қолданылатын шығындар қалыптастырудың ерекше тәртібін, қолданысқа енгізілген активтердің реттелетін базасына пайда мөлшерлемесін есептеу жөніндегі нұсқаулықты әзірлеу және қабылдау;»;</w:t>
      </w:r>
      <w:r>
        <w:br/>
      </w:r>
      <w:r>
        <w:rPr>
          <w:rFonts w:ascii="Times New Roman"/>
          <w:b w:val="false"/>
          <w:i w:val="false"/>
          <w:color w:val="000000"/>
          <w:sz w:val="28"/>
        </w:rPr>
        <w:t>
      4) 9-1-бап мынадай мазмұндағы 5-1) тармақшамен толықтырылсын:</w:t>
      </w:r>
      <w:r>
        <w:br/>
      </w:r>
      <w:r>
        <w:rPr>
          <w:rFonts w:ascii="Times New Roman"/>
          <w:b w:val="false"/>
          <w:i w:val="false"/>
          <w:color w:val="000000"/>
          <w:sz w:val="28"/>
        </w:rPr>
        <w:t>
      «5-1) абоненттік нөмірлердің орталықтандырылған дерекқорын қалыптастыруды, оның жұмыс істеуін, сүйемелдеуді және дамытуды қамтамасыз етуді және оның ресурстарына қол жеткізуге рұқсат беруді;»;</w:t>
      </w:r>
      <w:r>
        <w:br/>
      </w:r>
      <w:r>
        <w:rPr>
          <w:rFonts w:ascii="Times New Roman"/>
          <w:b w:val="false"/>
          <w:i w:val="false"/>
          <w:color w:val="000000"/>
          <w:sz w:val="28"/>
        </w:rPr>
        <w:t>
      5) 12-бапта:</w:t>
      </w:r>
      <w:r>
        <w:br/>
      </w:r>
      <w:r>
        <w:rPr>
          <w:rFonts w:ascii="Times New Roman"/>
          <w:b w:val="false"/>
          <w:i w:val="false"/>
          <w:color w:val="000000"/>
          <w:sz w:val="28"/>
        </w:rPr>
        <w:t>
      6-тармақ мынадай мазмұндағы екінші бөлікпен толықтырылсын:</w:t>
      </w:r>
      <w:r>
        <w:br/>
      </w:r>
      <w:r>
        <w:rPr>
          <w:rFonts w:ascii="Times New Roman"/>
          <w:b w:val="false"/>
          <w:i w:val="false"/>
          <w:color w:val="000000"/>
          <w:sz w:val="28"/>
        </w:rPr>
        <w:t>
      «Радиожиiлiк спектрiн пайдалануға арналған рұқсатта байланыс түрі және (немесе) стандарты, пайдаланудың аумағы, пайдаланылатын радиоэлектрондық құралдардың түрі мен техникалық өлшемдері, сондай-ақ елді мекендерді және (немесе) аумақтарды байланыс қызметімен қамтамасыз ету бойынша міндеттемелер көрсетіледі.»;</w:t>
      </w:r>
      <w:r>
        <w:br/>
      </w:r>
      <w:r>
        <w:rPr>
          <w:rFonts w:ascii="Times New Roman"/>
          <w:b w:val="false"/>
          <w:i w:val="false"/>
          <w:color w:val="000000"/>
          <w:sz w:val="28"/>
        </w:rPr>
        <w:t>
      8-1-тармақ мынадай редакцияда жазылсын:</w:t>
      </w:r>
      <w:r>
        <w:br/>
      </w:r>
      <w:r>
        <w:rPr>
          <w:rFonts w:ascii="Times New Roman"/>
          <w:b w:val="false"/>
          <w:i w:val="false"/>
          <w:color w:val="000000"/>
          <w:sz w:val="28"/>
        </w:rPr>
        <w:t>
      «8-1. Радиожиiлiк спектрiн пайдалануға арналған рұқсат уәкілетті орган белгілеген тәртіппен мынадай:</w:t>
      </w:r>
      <w:r>
        <w:br/>
      </w:r>
      <w:r>
        <w:rPr>
          <w:rFonts w:ascii="Times New Roman"/>
          <w:b w:val="false"/>
          <w:i w:val="false"/>
          <w:color w:val="000000"/>
          <w:sz w:val="28"/>
        </w:rPr>
        <w:t>
      1) радиожиілік спектрі бір жыл бойы пайдаланылмаған;</w:t>
      </w:r>
      <w:r>
        <w:br/>
      </w:r>
      <w:r>
        <w:rPr>
          <w:rFonts w:ascii="Times New Roman"/>
          <w:b w:val="false"/>
          <w:i w:val="false"/>
          <w:color w:val="000000"/>
          <w:sz w:val="28"/>
        </w:rPr>
        <w:t>
      2) ұялы байланыс операторы радиожиiлiк спектрiн пайдалануға арналған рұқсат беру құжаттарында көрсетілген елді мекендерді және (немесе) аумақтарты байланыс қызметімен қамтамасыз ету бойынша міндеттемелерді орындамаған жағдайларда алып қойылады.»;</w:t>
      </w:r>
      <w:r>
        <w:br/>
      </w:r>
      <w:r>
        <w:rPr>
          <w:rFonts w:ascii="Times New Roman"/>
          <w:b w:val="false"/>
          <w:i w:val="false"/>
          <w:color w:val="000000"/>
          <w:sz w:val="28"/>
        </w:rPr>
        <w:t>
      6) 15-бапта:</w:t>
      </w:r>
      <w:r>
        <w:br/>
      </w:r>
      <w:r>
        <w:rPr>
          <w:rFonts w:ascii="Times New Roman"/>
          <w:b w:val="false"/>
          <w:i w:val="false"/>
          <w:color w:val="000000"/>
          <w:sz w:val="28"/>
        </w:rPr>
        <w:t>
      тақырыбы және 1-тармақ мынадай редакцияда жазылсын:</w:t>
      </w:r>
      <w:r>
        <w:br/>
      </w:r>
      <w:r>
        <w:rPr>
          <w:rFonts w:ascii="Times New Roman"/>
          <w:b w:val="false"/>
          <w:i w:val="false"/>
          <w:color w:val="000000"/>
          <w:sz w:val="28"/>
        </w:rPr>
        <w:t>
      «15-бап. Байланыс операторларының, абоненттік нөмірлердің</w:t>
      </w:r>
      <w:r>
        <w:br/>
      </w:r>
      <w:r>
        <w:rPr>
          <w:rFonts w:ascii="Times New Roman"/>
          <w:b w:val="false"/>
          <w:i w:val="false"/>
          <w:color w:val="000000"/>
          <w:sz w:val="28"/>
        </w:rPr>
        <w:t>
      орталықтандырылған дерекқоры операторларының жедел-іздестіру</w:t>
      </w:r>
      <w:r>
        <w:br/>
      </w:r>
      <w:r>
        <w:rPr>
          <w:rFonts w:ascii="Times New Roman"/>
          <w:b w:val="false"/>
          <w:i w:val="false"/>
          <w:color w:val="000000"/>
          <w:sz w:val="28"/>
        </w:rPr>
        <w:t>
      қызметін жүзеге асыратын органдармен өзара іс-қимылы</w:t>
      </w:r>
      <w:r>
        <w:br/>
      </w:r>
      <w:r>
        <w:rPr>
          <w:rFonts w:ascii="Times New Roman"/>
          <w:b w:val="false"/>
          <w:i w:val="false"/>
          <w:color w:val="000000"/>
          <w:sz w:val="28"/>
        </w:rPr>
        <w:t>
      1. Қазақстан Республикасының аумағында өз қызметін жүзеге асыратын байланыс операторлары және байланыс желілерінің иелері:</w:t>
      </w:r>
      <w:r>
        <w:br/>
      </w:r>
      <w:r>
        <w:rPr>
          <w:rFonts w:ascii="Times New Roman"/>
          <w:b w:val="false"/>
          <w:i w:val="false"/>
          <w:color w:val="000000"/>
          <w:sz w:val="28"/>
        </w:rPr>
        <w:t>
      1) байланыс желілерінде жедел-іздестіру қызметін жүзеге асыратын органдарды байланыстың барлық желілерінде жедел-іздестіру іс-шараларын жүргізудің ұйымдастырушылық және техникалық мүмкіндіктерімен қамтамасыз етуге, сондай-ақ аталған іс-шараларды өткізудің нысандары мен әдістерін ашуға жол бермеу жөнінде шаралар қабылдауға;</w:t>
      </w:r>
      <w:r>
        <w:br/>
      </w:r>
      <w:r>
        <w:rPr>
          <w:rFonts w:ascii="Times New Roman"/>
          <w:b w:val="false"/>
          <w:i w:val="false"/>
          <w:color w:val="000000"/>
          <w:sz w:val="28"/>
        </w:rPr>
        <w:t>
      2) Қазақстан Республикасының Үкіметі айқындайтын тәртіппен абоненттер туралы қызметтік ақпаратты жинауды және сақтауды жүзеге асыруға;</w:t>
      </w:r>
      <w:r>
        <w:br/>
      </w:r>
      <w:r>
        <w:rPr>
          <w:rFonts w:ascii="Times New Roman"/>
          <w:b w:val="false"/>
          <w:i w:val="false"/>
          <w:color w:val="000000"/>
          <w:sz w:val="28"/>
        </w:rPr>
        <w:t>
      3) байланыс желілерінде жедел-іздестіру қызметін жүзеге асыратын органдарға абоненттер туралы қызметтік ақпаратқа қол жеткізуін қамтамасыз етуге, сондай-ақ аталған іс-шараларды өткізудің нысандары мен әдістерін ашуға жол бермеу жөнінде шаралар қабылдауға;</w:t>
      </w:r>
      <w:r>
        <w:br/>
      </w:r>
      <w:r>
        <w:rPr>
          <w:rFonts w:ascii="Times New Roman"/>
          <w:b w:val="false"/>
          <w:i w:val="false"/>
          <w:color w:val="000000"/>
          <w:sz w:val="28"/>
        </w:rPr>
        <w:t>
      4) жедел-іздестіру іс-шараларын Қазақстан Республикасының Үкіметі айқындайтын желілерге және байланыс құралдарына қойылатын талаптарға сәйкес және тәртіппен техникалық жүргізу үшін өзінің телекоммуникациялық жабдығының қызметтерін өз қаражаты немесе тартылған қаражат есебінен қамтамасыз етуге;</w:t>
      </w:r>
      <w:r>
        <w:br/>
      </w:r>
      <w:r>
        <w:rPr>
          <w:rFonts w:ascii="Times New Roman"/>
          <w:b w:val="false"/>
          <w:i w:val="false"/>
          <w:color w:val="000000"/>
          <w:sz w:val="28"/>
        </w:rPr>
        <w:t>
      5) Қазақстан Республикасының Үкіметі айқындайтын қағидаларға сәйкес абоненттердің дербес тіркелуін қамтамасыз етуге және абонент туралы тіркеу деректері болған кезде ғана байланыс қызметтерін көрсетуді жүзеге асыруға міндетті.»;</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Абоненттік нөмірлердің орталықтандырылған дерекқорының операторы байланыс желілерінде жедел-іздестіру қызметін жүзеге асыратын органдарға ұялы байланыстың абоненттік нөмірлері туралы мәліметтерге қол жеткізуін қамтамасыз етуге міндетті.»;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Байланыс операторларының, абоненттік нөмірлердің орталықтандырылған дерекқоры операторының жедел-іздестіру қызметін жүзеге асыратын уәкілетті мемлекеттік органдармен өзара қарым-қатынасы осы Заңға және Қазақстан Республикасының жедел-іздестіру қызметі туралы заңнамасына сәйкес реттеледі.»;</w:t>
      </w:r>
      <w:r>
        <w:br/>
      </w:r>
      <w:r>
        <w:rPr>
          <w:rFonts w:ascii="Times New Roman"/>
          <w:b w:val="false"/>
          <w:i w:val="false"/>
          <w:color w:val="000000"/>
          <w:sz w:val="28"/>
        </w:rPr>
        <w:t>
      7) мынадай мазмұндағы 15-1-баппен толықтырылсын:</w:t>
      </w:r>
      <w:r>
        <w:br/>
      </w:r>
      <w:r>
        <w:rPr>
          <w:rFonts w:ascii="Times New Roman"/>
          <w:b w:val="false"/>
          <w:i w:val="false"/>
          <w:color w:val="000000"/>
          <w:sz w:val="28"/>
        </w:rPr>
        <w:t>
      «15-1-бап. Байланыс операторларының радиосигналды бұғаттауға не</w:t>
      </w:r>
      <w:r>
        <w:br/>
      </w:r>
      <w:r>
        <w:rPr>
          <w:rFonts w:ascii="Times New Roman"/>
          <w:b w:val="false"/>
          <w:i w:val="false"/>
          <w:color w:val="000000"/>
          <w:sz w:val="28"/>
        </w:rPr>
        <w:t>
      абоненттік құрылғыларды рұқсатсыз пайдалануды анықтауға және</w:t>
      </w:r>
      <w:r>
        <w:br/>
      </w:r>
      <w:r>
        <w:rPr>
          <w:rFonts w:ascii="Times New Roman"/>
          <w:b w:val="false"/>
          <w:i w:val="false"/>
          <w:color w:val="000000"/>
          <w:sz w:val="28"/>
        </w:rPr>
        <w:t>
      (немесе) жолын кесуге арналған арнайы техникалық жабдықты</w:t>
      </w:r>
      <w:r>
        <w:br/>
      </w:r>
      <w:r>
        <w:rPr>
          <w:rFonts w:ascii="Times New Roman"/>
          <w:b w:val="false"/>
          <w:i w:val="false"/>
          <w:color w:val="000000"/>
          <w:sz w:val="28"/>
        </w:rPr>
        <w:t>
      пайдаланатын мемлекеттік органдармен өзара іс-қимылы</w:t>
      </w:r>
      <w:r>
        <w:br/>
      </w:r>
      <w:r>
        <w:rPr>
          <w:rFonts w:ascii="Times New Roman"/>
          <w:b w:val="false"/>
          <w:i w:val="false"/>
          <w:color w:val="000000"/>
          <w:sz w:val="28"/>
        </w:rPr>
        <w:t>
      1. Ішкі істер органдары қылмыстық-атқару жүйесі мекемелерін күзетуді қамтамасыз ету мақсатында олардың аумақтарының шегінде радиосигналды бұғаттауға не абоненттік құрылғыларды рұқсатсыз пайдалануды анықтауға және (немесе) жолын кесуге арналған арнайы техникалық жабдықты қолданады.</w:t>
      </w:r>
      <w:r>
        <w:br/>
      </w:r>
      <w:r>
        <w:rPr>
          <w:rFonts w:ascii="Times New Roman"/>
          <w:b w:val="false"/>
          <w:i w:val="false"/>
          <w:color w:val="000000"/>
          <w:sz w:val="28"/>
        </w:rPr>
        <w:t>
      2. Байланыс операторлары:</w:t>
      </w:r>
      <w:r>
        <w:br/>
      </w:r>
      <w:r>
        <w:rPr>
          <w:rFonts w:ascii="Times New Roman"/>
          <w:b w:val="false"/>
          <w:i w:val="false"/>
          <w:color w:val="000000"/>
          <w:sz w:val="28"/>
        </w:rPr>
        <w:t>
      1) қылмыстық-атқару жүйесі мекемелерінің аумағында радиосигналды бұғаттауға не абоненттік құрылғыларды рұқсатсыз пайдалануды анықтауға және (немесе) жолын кесуге арналған арнайы техникалық жабдықты орнату кезінде ішкі істер органдарына консултациялық-техникалық жәрдемдесуді;</w:t>
      </w:r>
      <w:r>
        <w:br/>
      </w:r>
      <w:r>
        <w:rPr>
          <w:rFonts w:ascii="Times New Roman"/>
          <w:b w:val="false"/>
          <w:i w:val="false"/>
          <w:color w:val="000000"/>
          <w:sz w:val="28"/>
        </w:rPr>
        <w:t>
      2) қылмыстық-атқару жүйесі мекемелерінің аумағында радиосигналдың таратылуын азайту мақсатында уақтылы ден қоюды және шараларды қабылдауды қоса алғанда, жеке меншіктегі байланыс желілерін оңтайландыруды;</w:t>
      </w:r>
      <w:r>
        <w:br/>
      </w:r>
      <w:r>
        <w:rPr>
          <w:rFonts w:ascii="Times New Roman"/>
          <w:b w:val="false"/>
          <w:i w:val="false"/>
          <w:color w:val="000000"/>
          <w:sz w:val="28"/>
        </w:rPr>
        <w:t>
      3) қылмыстық-атқару жүйесі мекемелерінің аумағында радиосигналды бұғаттауға бағытталған радиосигналды бұғаттауға арналған арнайы техникалық жабдықтың жұмысын тестілеуді, сондай-ақ олардан тыс жерлерде байланыс желілері жұмысына кедергілердің болмауын қамтамасыз етуге міндетті.</w:t>
      </w:r>
      <w:r>
        <w:br/>
      </w:r>
      <w:r>
        <w:rPr>
          <w:rFonts w:ascii="Times New Roman"/>
          <w:b w:val="false"/>
          <w:i w:val="false"/>
          <w:color w:val="000000"/>
          <w:sz w:val="28"/>
        </w:rPr>
        <w:t>
      3. Радиосигналды бұғаттауға арналған арнайы техникалық жабдық Қазақстан Республикасының техникалық реттеу саласындағы заңнамасының талаптарына сәйкес болуға тиіс.»;</w:t>
      </w:r>
      <w:r>
        <w:br/>
      </w:r>
      <w:r>
        <w:rPr>
          <w:rFonts w:ascii="Times New Roman"/>
          <w:b w:val="false"/>
          <w:i w:val="false"/>
          <w:color w:val="000000"/>
          <w:sz w:val="28"/>
        </w:rPr>
        <w:t>
      8) 18-баптың 1-тармағының 2) тармақшасындағы «болса, конкурстық негізде берiледi.» деген сөздер «болса;» деген сөзбен ауыстырылып, мынадай мазмұндағы 3) тармақшамен толықтырылсын:</w:t>
      </w:r>
      <w:r>
        <w:br/>
      </w:r>
      <w:r>
        <w:rPr>
          <w:rFonts w:ascii="Times New Roman"/>
          <w:b w:val="false"/>
          <w:i w:val="false"/>
          <w:color w:val="000000"/>
          <w:sz w:val="28"/>
        </w:rPr>
        <w:t>
      «3) конкурстық негізде бөлінген радиожиілікті пайдаланатын байланыс операторында конкурс талаптарында айқындалған рұқсат беру мерзімі өтсе, конкурстық негізде берiледi.»;</w:t>
      </w:r>
      <w:r>
        <w:br/>
      </w:r>
      <w:r>
        <w:rPr>
          <w:rFonts w:ascii="Times New Roman"/>
          <w:b w:val="false"/>
          <w:i w:val="false"/>
          <w:color w:val="000000"/>
          <w:sz w:val="28"/>
        </w:rPr>
        <w:t>
      9) 21-бапта:</w:t>
      </w:r>
      <w:r>
        <w:br/>
      </w:r>
      <w:r>
        <w:rPr>
          <w:rFonts w:ascii="Times New Roman"/>
          <w:b w:val="false"/>
          <w:i w:val="false"/>
          <w:color w:val="000000"/>
          <w:sz w:val="28"/>
        </w:rPr>
        <w:t>
      5-тармақта: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«Телекоммуникацияның ведомстволық желiлері бір-бірімен мемлекеттік органдардың бірыңғай көлік ортасы арқылы, оның ішінде Қазақстан Республикасының заңнамасында белгіленген тәртіппен пайдаланылатын мемлекеттік шифрлау құралдарын және ақпаратты  орғаудың басқа да құралдарын пайдалана отырып өзара іс-қимыл жасайды.»;</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7-тармақта: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«7. Арнаулы мақсаттағы телекоммуникация желілері Қазақстан Республикасының уәкілетті мемлекеттік органдарының, әскери басқару, ұлттық қауіпсіздік және ішкі істер органдарының мұқтаждықтарын қамтамасыз етуге арналған және ортақ пайдаланылатын телекоммуникация желілерін негіз ретінде пайдалануы мүмкін.»;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«Шифрланған, құпия, кодталған байланыс желілерін және арнайы мақсаттағы телекоммуникация желілерін құру, басқару, пайдалану, нөмірлеуді бөлу, жұмыс істеуін, ақпараттық қауіпсіздігін, трафик рұқсаттамасын, өзара іс-қимыл жасау және пайдалануға қабылдау (пайдаланудан шығару) шарттарын ұйымдық-техникалық қамтамасыз ету тәртібін осы желілер солардың қажеттіліктерін өтеуге арналған Қазақстан Республикасының уәкілетті мемлекеттік органдарының, әскери-басқару, ұлттық қауіпсіздік және ішкі істер органдарының басшылары айқындайды.»;</w:t>
      </w:r>
      <w:r>
        <w:br/>
      </w:r>
      <w:r>
        <w:rPr>
          <w:rFonts w:ascii="Times New Roman"/>
          <w:b w:val="false"/>
          <w:i w:val="false"/>
          <w:color w:val="000000"/>
          <w:sz w:val="28"/>
        </w:rPr>
        <w:t>
      10) 23-баптың 3-тармағы мынадай редакцияда жазылсын:</w:t>
      </w:r>
      <w:r>
        <w:br/>
      </w:r>
      <w:r>
        <w:rPr>
          <w:rFonts w:ascii="Times New Roman"/>
          <w:b w:val="false"/>
          <w:i w:val="false"/>
          <w:color w:val="000000"/>
          <w:sz w:val="28"/>
        </w:rPr>
        <w:t>
      «3. Қазақстан Республикасының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кабель кәріздеріндегі арналар мен алаңдарды беру Қазақстан Республикасының Үкіметі айқындайтын тәртіппен уәкілетті органдар реттейтін бағалар (тарифтер) бойынша шарттық негізде жүзеге асырылады.»;</w:t>
      </w:r>
      <w:r>
        <w:br/>
      </w:r>
      <w:r>
        <w:rPr>
          <w:rFonts w:ascii="Times New Roman"/>
          <w:b w:val="false"/>
          <w:i w:val="false"/>
          <w:color w:val="000000"/>
          <w:sz w:val="28"/>
        </w:rPr>
        <w:t>
      11) 24-бапта: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«Почта байланысы операторларының почта байланысы қызметтерін көрсету жөніндегі қызметі Қазақстан Республикасының почта туралы заңнамасында реттеледі.»;</w:t>
      </w:r>
      <w:r>
        <w:br/>
      </w:r>
      <w:r>
        <w:rPr>
          <w:rFonts w:ascii="Times New Roman"/>
          <w:b w:val="false"/>
          <w:i w:val="false"/>
          <w:color w:val="000000"/>
          <w:sz w:val="28"/>
        </w:rPr>
        <w:t>
      3, 4, 5-тармақтар алып тасталсын;</w:t>
      </w:r>
      <w:r>
        <w:br/>
      </w:r>
      <w:r>
        <w:rPr>
          <w:rFonts w:ascii="Times New Roman"/>
          <w:b w:val="false"/>
          <w:i w:val="false"/>
          <w:color w:val="000000"/>
          <w:sz w:val="28"/>
        </w:rPr>
        <w:t>
      12) 29-бап мынадай мазмұндағы 4-2-тармақпен толықтырылсын:</w:t>
      </w:r>
      <w:r>
        <w:br/>
      </w:r>
      <w:r>
        <w:rPr>
          <w:rFonts w:ascii="Times New Roman"/>
          <w:b w:val="false"/>
          <w:i w:val="false"/>
          <w:color w:val="000000"/>
          <w:sz w:val="28"/>
        </w:rPr>
        <w:t>
      «4-2. Ғимараттар мен құрылыстардың меншік иелері байланыс қызметтерін көрсету мақсатында телекоммуникациялық жабдықтарды орналастыру үшін байланыс операторларына шарт негізінде алаңдарды тең жағдайларда беруге міндетті.»;</w:t>
      </w:r>
      <w:r>
        <w:br/>
      </w:r>
      <w:r>
        <w:rPr>
          <w:rFonts w:ascii="Times New Roman"/>
          <w:b w:val="false"/>
          <w:i w:val="false"/>
          <w:color w:val="000000"/>
          <w:sz w:val="28"/>
        </w:rPr>
        <w:t>
      13) мынадай мазмұндағы 36-1-баппен толықтырылсын:</w:t>
      </w:r>
      <w:r>
        <w:br/>
      </w:r>
      <w:r>
        <w:rPr>
          <w:rFonts w:ascii="Times New Roman"/>
          <w:b w:val="false"/>
          <w:i w:val="false"/>
          <w:color w:val="000000"/>
          <w:sz w:val="28"/>
        </w:rPr>
        <w:t>
      «36-1-бап. Абоненттік нөмірді көшіру</w:t>
      </w:r>
      <w:r>
        <w:br/>
      </w:r>
      <w:r>
        <w:rPr>
          <w:rFonts w:ascii="Times New Roman"/>
          <w:b w:val="false"/>
          <w:i w:val="false"/>
          <w:color w:val="000000"/>
          <w:sz w:val="28"/>
        </w:rPr>
        <w:t>
      1. Абонент басқа ұялы байланыс операторымен ұялы байланыс қызметтерін көрсету туралы жаңа шарт жасасу кезінде өтеусіз негізде абоненттік нөмірді сақтауға және пайдалануға құқылы.</w:t>
      </w:r>
      <w:r>
        <w:br/>
      </w:r>
      <w:r>
        <w:rPr>
          <w:rFonts w:ascii="Times New Roman"/>
          <w:b w:val="false"/>
          <w:i w:val="false"/>
          <w:color w:val="000000"/>
          <w:sz w:val="28"/>
        </w:rPr>
        <w:t>
      2. Ұялы байланыс операторлары абоненттік нөмірлерді ұялы байланыс желілерінде көшіруді Қазақстан Республикасының Үкіметі белгілеген күннен бастап және осы Заңға, байланыс қызметін көрсету қағидаларына және ұялы байланыс желілерінде абоненттік нөмірді көшіру қағидаларына сәйкес қамтамасыз етуге міндетті.</w:t>
      </w:r>
      <w:r>
        <w:br/>
      </w:r>
      <w:r>
        <w:rPr>
          <w:rFonts w:ascii="Times New Roman"/>
          <w:b w:val="false"/>
          <w:i w:val="false"/>
          <w:color w:val="000000"/>
          <w:sz w:val="28"/>
        </w:rPr>
        <w:t>
      3. Ұялы байланыс операторлары абоненттік нөмірлерді көшіру кезінде тек қана абонеттік нөмірлердің орталықтандырылған дерекқоры арқылы өзара іс-қимылды жүзеге асырады.</w:t>
      </w:r>
      <w:r>
        <w:br/>
      </w:r>
      <w:r>
        <w:rPr>
          <w:rFonts w:ascii="Times New Roman"/>
          <w:b w:val="false"/>
          <w:i w:val="false"/>
          <w:color w:val="000000"/>
          <w:sz w:val="28"/>
        </w:rPr>
        <w:t>
      4. Абоненттік нөмірлердің орталықтандырылған дерекқорының жұмыс істеуі және оның ресурстарына қол жеткізуге рұқсат беру, сондай-ақ абоненттік нөмірлерді көшіруге қатысушылардың арасындағы ұйымдастырушылық-техникалық өзара іс-қимыл және өзара есеп айырысу тәртібі ұялы байланыс желілерінде абоненттік нөмірді көшіру қағидаларында айқындалады.</w:t>
      </w:r>
      <w:r>
        <w:br/>
      </w:r>
      <w:r>
        <w:rPr>
          <w:rFonts w:ascii="Times New Roman"/>
          <w:b w:val="false"/>
          <w:i w:val="false"/>
          <w:color w:val="000000"/>
          <w:sz w:val="28"/>
        </w:rPr>
        <w:t>
      5. Ұялы байланыс операторлары абоненттік нөмірлердің орталықтандырылған дерекқоры операторына ұялы байланыс желілерінде абоненттік нөмірді көшіру қағидаларында айқындалған мәліметтерді қоса алғанда, ұялы байланыстың абоненттік нөмірлері туралы ақпаратты беруді қамтамасыз етуге міндетті.</w:t>
      </w:r>
      <w:r>
        <w:br/>
      </w:r>
      <w:r>
        <w:rPr>
          <w:rFonts w:ascii="Times New Roman"/>
          <w:b w:val="false"/>
          <w:i w:val="false"/>
          <w:color w:val="000000"/>
          <w:sz w:val="28"/>
        </w:rPr>
        <w:t>
      6. Байланыс операторлары өзінің желілерінде абоненттік нөмірді көшіруді және абоненттік нөмірлердің орталықтандырылған дерекқорының ресурстарына қол жеткізу мүмкіндігін қамтамасыз ету бойынша барлық шығындарды (желіні, ақпараттық жүйелер мен бағдарламалық қамтылымды жаңғыртуға, абоненттік нөмірлердің орталықтандырылған дерекқорымен өзара іс-қимылға шығындарды) дербес өз мойнына алады.</w:t>
      </w:r>
      <w:r>
        <w:br/>
      </w:r>
      <w:r>
        <w:rPr>
          <w:rFonts w:ascii="Times New Roman"/>
          <w:b w:val="false"/>
          <w:i w:val="false"/>
          <w:color w:val="000000"/>
          <w:sz w:val="28"/>
        </w:rPr>
        <w:t>
      7. Ұялы байланыс операторлары абоненттік нөмірлердің орталықтандырылған дерекқоры операторына оның ресурстарына қол жеткізуге рұқсат бергені үшін төлемді абоненттік нөмірді ұялы байланыс желілерінде көшіру қағидаларында айқындалатын тәртіппен жүзеге асырады.</w:t>
      </w:r>
      <w:r>
        <w:br/>
      </w:r>
      <w:r>
        <w:rPr>
          <w:rFonts w:ascii="Times New Roman"/>
          <w:b w:val="false"/>
          <w:i w:val="false"/>
          <w:color w:val="000000"/>
          <w:sz w:val="28"/>
        </w:rPr>
        <w:t>
      8. Абонент кейіннен шарт жасаса отырып, желісіне ауысатын ұялы байланыс операторына абоненттік нөмірді көшіру туралы өтінімді береді. Абонент үшін абоненттік нөмірді көшіру өтеусіз негізде жүзеге асырылады.</w:t>
      </w:r>
      <w:r>
        <w:br/>
      </w:r>
      <w:r>
        <w:rPr>
          <w:rFonts w:ascii="Times New Roman"/>
          <w:b w:val="false"/>
          <w:i w:val="false"/>
          <w:color w:val="000000"/>
          <w:sz w:val="28"/>
        </w:rPr>
        <w:t>
      9. Абоненттік нөмірлерді көшіруді ұялы байланыс операторлары ұялы байланыс желілерінде абоненттік нөмірді көшіру қағидаларында айқындалатын талаптар сақталған кезде, абоненттік нөмірді көшіру туралы өтінім берілген кезден бастап екі тәуліктен аспайтын мерзімде жүзеге асырады.».</w:t>
      </w:r>
      <w:r>
        <w:br/>
      </w:r>
      <w:r>
        <w:rPr>
          <w:rFonts w:ascii="Times New Roman"/>
          <w:b w:val="false"/>
          <w:i w:val="false"/>
          <w:color w:val="000000"/>
          <w:sz w:val="28"/>
        </w:rPr>
        <w:t>
      18.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w:t>
      </w:r>
      <w:r>
        <w:br/>
      </w:r>
      <w:r>
        <w:rPr>
          <w:rFonts w:ascii="Times New Roman"/>
          <w:b w:val="false"/>
          <w:i w:val="false"/>
          <w:color w:val="000000"/>
          <w:sz w:val="28"/>
        </w:rPr>
        <w:t>
      1) 1-баптың 42) тармақшасы мынадай редакцияда жазылсын:</w:t>
      </w:r>
      <w:r>
        <w:br/>
      </w:r>
      <w:r>
        <w:rPr>
          <w:rFonts w:ascii="Times New Roman"/>
          <w:b w:val="false"/>
          <w:i w:val="false"/>
          <w:color w:val="000000"/>
          <w:sz w:val="28"/>
        </w:rPr>
        <w:t>
      «42) стандарттау жөнiндегi техникалық комитет – бекiтiлген стандарттау объектiлерi немесе қызмет бағыттары бойынша стандарттарды әзiрлеу және мемлекеттiк техникалық реттеу жүйесiн құруға қатысу үшiн ерiктi негiзде экономика салаларында ұйымдар базасында құрылатын консультациялық-кеңесшi орган;»;</w:t>
      </w:r>
      <w:r>
        <w:br/>
      </w:r>
      <w:r>
        <w:rPr>
          <w:rFonts w:ascii="Times New Roman"/>
          <w:b w:val="false"/>
          <w:i w:val="false"/>
          <w:color w:val="000000"/>
          <w:sz w:val="28"/>
        </w:rPr>
        <w:t>
      2) 11-баптың 1-тармағы мынадай редакцияда жазылсын:</w:t>
      </w:r>
      <w:r>
        <w:br/>
      </w:r>
      <w:r>
        <w:rPr>
          <w:rFonts w:ascii="Times New Roman"/>
          <w:b w:val="false"/>
          <w:i w:val="false"/>
          <w:color w:val="000000"/>
          <w:sz w:val="28"/>
        </w:rPr>
        <w:t>
      «1. Стандарттау жөнiндегi техникалық комитеттер мемлекеттік органдардың және мүдделi тараптардың ұсыныстары бойынша салааралық деңгейде стандарттау жөнiндегi жұмыстарды жүргізу үшiн экономика салаларында ұйымдар базасында құрылады.</w:t>
      </w:r>
      <w:r>
        <w:br/>
      </w:r>
      <w:r>
        <w:rPr>
          <w:rFonts w:ascii="Times New Roman"/>
          <w:b w:val="false"/>
          <w:i w:val="false"/>
          <w:color w:val="000000"/>
          <w:sz w:val="28"/>
        </w:rPr>
        <w:t>
      Стандарттау жөнiндегi техникалық комитеттердiң құрамына мемлекеттiк органдардың және мүдделi тараптардың өкiлдерi кiредi.».</w:t>
      </w:r>
      <w:r>
        <w:br/>
      </w:r>
      <w:r>
        <w:rPr>
          <w:rFonts w:ascii="Times New Roman"/>
          <w:b w:val="false"/>
          <w:i w:val="false"/>
          <w:color w:val="000000"/>
          <w:sz w:val="28"/>
        </w:rPr>
        <w:t>
      19.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 2013 ж., № 4, 21-құжат; № 12, 57-құжат; № 16, 83-құжат):</w:t>
      </w:r>
      <w:r>
        <w:br/>
      </w:r>
      <w:r>
        <w:rPr>
          <w:rFonts w:ascii="Times New Roman"/>
          <w:b w:val="false"/>
          <w:i w:val="false"/>
          <w:color w:val="000000"/>
          <w:sz w:val="28"/>
        </w:rPr>
        <w:t>
      1) 4-баптың 9-тармағының екінші бөлігі мынадай редакцияда жазылсын:</w:t>
      </w:r>
      <w:r>
        <w:br/>
      </w:r>
      <w:r>
        <w:rPr>
          <w:rFonts w:ascii="Times New Roman"/>
          <w:b w:val="false"/>
          <w:i w:val="false"/>
          <w:color w:val="000000"/>
          <w:sz w:val="28"/>
        </w:rPr>
        <w:t>
      «Кредиттік серіктестіктер, орталық депозитарий, бірыңғай тіркеуші, мемлекет қатысатын кредиттік бюро, өзара сақтандыру қоғамдары, сондай-ақ Ұлттық почта операторы Қазақстан Республикасының заңдарында белгіленген өкілеттіктер шегінде жүргізетін қызметті қоспағанда, қаржы саласындағы қызметтің жекелеген түрлерін және қаржы ресурстарын шоғырландыруға байланысты қызметті жүзеге асыруға лицензия болған жағдайда ғана жол беріледі.»;</w:t>
      </w:r>
      <w:r>
        <w:br/>
      </w:r>
      <w:r>
        <w:rPr>
          <w:rFonts w:ascii="Times New Roman"/>
          <w:b w:val="false"/>
          <w:i w:val="false"/>
          <w:color w:val="000000"/>
          <w:sz w:val="28"/>
        </w:rPr>
        <w:t>
      2) 8-баптың 7) тармақшасы мынадай редакцияда жазылсын:</w:t>
      </w:r>
      <w:r>
        <w:br/>
      </w:r>
      <w:r>
        <w:rPr>
          <w:rFonts w:ascii="Times New Roman"/>
          <w:b w:val="false"/>
          <w:i w:val="false"/>
          <w:color w:val="000000"/>
          <w:sz w:val="28"/>
        </w:rPr>
        <w:t>
      «7) Қазақстан Республикасының ақпараттандыру саласындағы заңнамасына сәйкес ақпараттық-коммуникациялық технологияларды қолдана отырып электрондық қызмет көрсету.»;</w:t>
      </w:r>
      <w:r>
        <w:br/>
      </w:r>
      <w:r>
        <w:rPr>
          <w:rFonts w:ascii="Times New Roman"/>
          <w:b w:val="false"/>
          <w:i w:val="false"/>
          <w:color w:val="000000"/>
          <w:sz w:val="28"/>
        </w:rPr>
        <w:t>
      3) 42-бап мынадай мазмұндағы 8-тармақпен толықтырылсын:</w:t>
      </w:r>
      <w:r>
        <w:br/>
      </w:r>
      <w:r>
        <w:rPr>
          <w:rFonts w:ascii="Times New Roman"/>
          <w:b w:val="false"/>
          <w:i w:val="false"/>
          <w:color w:val="000000"/>
          <w:sz w:val="28"/>
        </w:rPr>
        <w:t>
      «8. Электрондық құжат нысанында лицензия алудың мерзімдері, тәртібі мен басқа да шарттары мемлекеттік көрсетілетін қызметтер стандарттарында айқындалады.».</w:t>
      </w:r>
      <w:r>
        <w:br/>
      </w:r>
      <w:r>
        <w:rPr>
          <w:rFonts w:ascii="Times New Roman"/>
          <w:b w:val="false"/>
          <w:i w:val="false"/>
          <w:color w:val="000000"/>
          <w:sz w:val="28"/>
        </w:rPr>
        <w:t>
      20.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14, 72-құжат; № 15, 76-құжат; 2014 ж., № 1, 4, 6, 9-құжаттар; № 4-5, 24-құжат):</w:t>
      </w:r>
      <w:r>
        <w:br/>
      </w:r>
      <w:r>
        <w:rPr>
          <w:rFonts w:ascii="Times New Roman"/>
          <w:b w:val="false"/>
          <w:i w:val="false"/>
          <w:color w:val="000000"/>
          <w:sz w:val="28"/>
        </w:rPr>
        <w:t>
      14-1-бапта:</w:t>
      </w:r>
      <w:r>
        <w:br/>
      </w:r>
      <w:r>
        <w:rPr>
          <w:rFonts w:ascii="Times New Roman"/>
          <w:b w:val="false"/>
          <w:i w:val="false"/>
          <w:color w:val="000000"/>
          <w:sz w:val="28"/>
        </w:rPr>
        <w:t>
      1) 5) тармақша мынадай редакцияда жазылсын:</w:t>
      </w:r>
      <w:r>
        <w:br/>
      </w:r>
      <w:r>
        <w:rPr>
          <w:rFonts w:ascii="Times New Roman"/>
          <w:b w:val="false"/>
          <w:i w:val="false"/>
          <w:color w:val="000000"/>
          <w:sz w:val="28"/>
        </w:rPr>
        <w:t>
      «5) Қазақстан Республикасының ақпараттандыру саласындағы заңнамасына сәйкес өтеусіз негізде ақпараттық-коммуникациялық технологияларды қолдана отырып, мемлекеттік сатып алу жүйесінің субъектілеріне және басқа да мүдделі тұлғаларға электрондық қызметтер көрсетеді;»;</w:t>
      </w:r>
      <w:r>
        <w:br/>
      </w:r>
      <w:r>
        <w:rPr>
          <w:rFonts w:ascii="Times New Roman"/>
          <w:b w:val="false"/>
          <w:i w:val="false"/>
          <w:color w:val="000000"/>
          <w:sz w:val="28"/>
        </w:rPr>
        <w:t>
      2) 9) тармақша мынадай редакцияда жазылсын:</w:t>
      </w:r>
      <w:r>
        <w:br/>
      </w:r>
      <w:r>
        <w:rPr>
          <w:rFonts w:ascii="Times New Roman"/>
          <w:b w:val="false"/>
          <w:i w:val="false"/>
          <w:color w:val="000000"/>
          <w:sz w:val="28"/>
        </w:rPr>
        <w:t>
      «9) мемлекеттік ақпараттық жүйелер, мемлекеттік электрондық ақпараттық ресурстар интеграциясы және ақпараттық қауіпсіздікті қамтамасыз ету мәселелері бойынша уәкілетті субъектілермен өзара іс-қимыл жасайды.».</w:t>
      </w:r>
      <w:r>
        <w:br/>
      </w:r>
      <w:r>
        <w:rPr>
          <w:rFonts w:ascii="Times New Roman"/>
          <w:b w:val="false"/>
          <w:i w:val="false"/>
          <w:color w:val="000000"/>
          <w:sz w:val="28"/>
        </w:rPr>
        <w:t>
      21.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20,151-құжат; 2008 ж., № 23, 124-құжат; 2009 ж., № 18, 84-құжат; 2010 ж., № 5,23-құжат;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w:t>
      </w:r>
      <w:r>
        <w:br/>
      </w:r>
      <w:r>
        <w:rPr>
          <w:rFonts w:ascii="Times New Roman"/>
          <w:b w:val="false"/>
          <w:i w:val="false"/>
          <w:color w:val="000000"/>
          <w:sz w:val="28"/>
        </w:rPr>
        <w:t>
      8-бап мынадай мазмұндағы 2-1-тармақпен толықтырылсын:</w:t>
      </w:r>
      <w:r>
        <w:br/>
      </w:r>
      <w:r>
        <w:rPr>
          <w:rFonts w:ascii="Times New Roman"/>
          <w:b w:val="false"/>
          <w:i w:val="false"/>
          <w:color w:val="000000"/>
          <w:sz w:val="28"/>
        </w:rPr>
        <w:t>
      «2-1. Мемлекет ақпараттық-коммуникациялық технологияларды пайдалана отырып, электрондық оқытудың ақпараттық-коммуникациялық инфрақұрылымын құру жағдайларын қамтамасыз етеді.».</w:t>
      </w:r>
      <w:r>
        <w:br/>
      </w:r>
      <w:r>
        <w:rPr>
          <w:rFonts w:ascii="Times New Roman"/>
          <w:b w:val="false"/>
          <w:i w:val="false"/>
          <w:color w:val="000000"/>
          <w:sz w:val="28"/>
        </w:rPr>
        <w:t>
      22.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25 сәуірде «Егемен Қазақстан» және «Казахстанская правда» газеттерінде жарияланған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16-баптың 7-тармағының 9) тармақшасындағы «беруі негіз болып болады.» деген сөздер «беруі;» деген сөзбен ауыстырылып, мынадай мазмұндағы 10) тармақшамен толықтырылсын:</w:t>
      </w:r>
      <w:r>
        <w:br/>
      </w:r>
      <w:r>
        <w:rPr>
          <w:rFonts w:ascii="Times New Roman"/>
          <w:b w:val="false"/>
          <w:i w:val="false"/>
          <w:color w:val="000000"/>
          <w:sz w:val="28"/>
        </w:rPr>
        <w:t>
      «10)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жүргізілген радиожиілік спектрі, радиоэлектрондық құралдар және (немесе) жоғары жиілікті құрылғылар мониторингінің нәтижелері негіз болып табылады.».</w:t>
      </w:r>
      <w:r>
        <w:br/>
      </w:r>
      <w:r>
        <w:rPr>
          <w:rFonts w:ascii="Times New Roman"/>
          <w:b w:val="false"/>
          <w:i w:val="false"/>
          <w:color w:val="000000"/>
          <w:sz w:val="28"/>
        </w:rPr>
        <w:t>
      23. «Қазақстан Республикасының ұлттық қауiпсiздiгi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23-баптың 2-тармағы мынадай редакцияда жазылсын:</w:t>
      </w:r>
      <w:r>
        <w:br/>
      </w:r>
      <w:r>
        <w:rPr>
          <w:rFonts w:ascii="Times New Roman"/>
          <w:b w:val="false"/>
          <w:i w:val="false"/>
          <w:color w:val="000000"/>
          <w:sz w:val="28"/>
        </w:rPr>
        <w:t>
      «2. Қазақстан Республикасында ақпараттық қауіпсіздікті, оның iшiнде мемлекеттік электрондық ақпараттық ресурстардың, ақпараттық жүйелердің, ақпараттық-телекоммуникациялық инфрақұрылымының және ақпараттандыру саласындағы аса маңызды объектілерді қамтамасыз етудің ұлттық жүйесі құрылып, нығайтылады.».</w:t>
      </w:r>
      <w:r>
        <w:br/>
      </w:r>
      <w:r>
        <w:rPr>
          <w:rFonts w:ascii="Times New Roman"/>
          <w:b w:val="false"/>
          <w:i w:val="false"/>
          <w:color w:val="000000"/>
          <w:sz w:val="28"/>
        </w:rPr>
        <w:t>
      24.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w:t>
      </w:r>
      <w:r>
        <w:br/>
      </w:r>
      <w:r>
        <w:rPr>
          <w:rFonts w:ascii="Times New Roman"/>
          <w:b w:val="false"/>
          <w:i w:val="false"/>
          <w:color w:val="000000"/>
          <w:sz w:val="28"/>
        </w:rPr>
        <w:t>
      1) 1-бап мынадай мазмұндағы 5-1) тармақшамен толықтырылсын:</w:t>
      </w:r>
      <w:r>
        <w:br/>
      </w:r>
      <w:r>
        <w:rPr>
          <w:rFonts w:ascii="Times New Roman"/>
          <w:b w:val="false"/>
          <w:i w:val="false"/>
          <w:color w:val="000000"/>
          <w:sz w:val="28"/>
        </w:rPr>
        <w:t>
      «5-1)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r>
        <w:br/>
      </w:r>
      <w:r>
        <w:rPr>
          <w:rFonts w:ascii="Times New Roman"/>
          <w:b w:val="false"/>
          <w:i w:val="false"/>
          <w:color w:val="000000"/>
          <w:sz w:val="28"/>
        </w:rPr>
        <w:t>
      2) 6-баптың 11) тармақшасы алып тасталсын;</w:t>
      </w:r>
      <w:r>
        <w:br/>
      </w:r>
      <w:r>
        <w:rPr>
          <w:rFonts w:ascii="Times New Roman"/>
          <w:b w:val="false"/>
          <w:i w:val="false"/>
          <w:color w:val="000000"/>
          <w:sz w:val="28"/>
        </w:rPr>
        <w:t>
      3) 7-баптың 2-тармағы мынадай мазмұндағы 3-1) тармақшамен толықтырылсын:</w:t>
      </w:r>
      <w:r>
        <w:br/>
      </w:r>
      <w:r>
        <w:rPr>
          <w:rFonts w:ascii="Times New Roman"/>
          <w:b w:val="false"/>
          <w:i w:val="false"/>
          <w:color w:val="000000"/>
          <w:sz w:val="28"/>
        </w:rPr>
        <w:t>
      «3-1) телерадио хабарларын тарату сапасының техникалық параметрлерін және телерадио хабарларын тарату сапасының техникалық параметрлерін өлшеу әдістемесін бекітеді;»;</w:t>
      </w:r>
      <w:r>
        <w:br/>
      </w:r>
      <w:r>
        <w:rPr>
          <w:rFonts w:ascii="Times New Roman"/>
          <w:b w:val="false"/>
          <w:i w:val="false"/>
          <w:color w:val="000000"/>
          <w:sz w:val="28"/>
        </w:rPr>
        <w:t>
      4) 9-бап мынадай редакцияда жазылсын:</w:t>
      </w:r>
      <w:r>
        <w:br/>
      </w:r>
      <w:r>
        <w:rPr>
          <w:rFonts w:ascii="Times New Roman"/>
          <w:b w:val="false"/>
          <w:i w:val="false"/>
          <w:color w:val="000000"/>
          <w:sz w:val="28"/>
        </w:rPr>
        <w:t>
      «9-бап. Телерадио хабарларын тарату саласындағы мемлекеттік</w:t>
      </w:r>
      <w:r>
        <w:br/>
      </w:r>
      <w:r>
        <w:rPr>
          <w:rFonts w:ascii="Times New Roman"/>
          <w:b w:val="false"/>
          <w:i w:val="false"/>
          <w:color w:val="000000"/>
          <w:sz w:val="28"/>
        </w:rPr>
        <w:t>
      монополия</w:t>
      </w:r>
      <w:r>
        <w:br/>
      </w:r>
      <w:r>
        <w:rPr>
          <w:rFonts w:ascii="Times New Roman"/>
          <w:b w:val="false"/>
          <w:i w:val="false"/>
          <w:color w:val="000000"/>
          <w:sz w:val="28"/>
        </w:rPr>
        <w:t>
      1. Мемлекеттік техникалық қызмет телерадио хабарларын тарату саласындағы мемлекеттік монополияға жататын мынадай қызмет түрлерін:</w:t>
      </w:r>
      <w:r>
        <w:br/>
      </w:r>
      <w:r>
        <w:rPr>
          <w:rFonts w:ascii="Times New Roman"/>
          <w:b w:val="false"/>
          <w:i w:val="false"/>
          <w:color w:val="000000"/>
          <w:sz w:val="28"/>
        </w:rPr>
        <w:t>
      1) Қазақстан Республикасының заңнамасына сәйкес телерадио хабарларын таратуды техникалық сүйемелдеу саласындағы уәкiлеттi органның жиiлiктi, радиожиiлiктi (радиожиiлiк арналарын) iрiктеу бойынша жұмыстарды жүргiзуiн техникалық сүйемелдеуді;</w:t>
      </w:r>
      <w:r>
        <w:br/>
      </w:r>
      <w:r>
        <w:rPr>
          <w:rFonts w:ascii="Times New Roman"/>
          <w:b w:val="false"/>
          <w:i w:val="false"/>
          <w:color w:val="000000"/>
          <w:sz w:val="28"/>
        </w:rPr>
        <w:t>
      2) телерадио хабарларын таратуды техникалық сүйемелдеу саласындағы уәкiлеттi органның теле-, радиоарналарды халықтың қабылдауының сапасына бақылау жүргiзуі кезiнде жұмыстарды техникалық қамтамасыз етуді;</w:t>
      </w:r>
      <w:r>
        <w:br/>
      </w:r>
      <w:r>
        <w:rPr>
          <w:rFonts w:ascii="Times New Roman"/>
          <w:b w:val="false"/>
          <w:i w:val="false"/>
          <w:color w:val="000000"/>
          <w:sz w:val="28"/>
        </w:rPr>
        <w:t>
      3) телерадио хабарларын тарату саласындағы заңнаманы сақтау бойынша бақылау жасауды техникалық қамтамасыз етуді жүзеге асырады.</w:t>
      </w:r>
      <w:r>
        <w:br/>
      </w:r>
      <w:r>
        <w:rPr>
          <w:rFonts w:ascii="Times New Roman"/>
          <w:b w:val="false"/>
          <w:i w:val="false"/>
          <w:color w:val="000000"/>
          <w:sz w:val="28"/>
        </w:rPr>
        <w:t>
      2. Мемлекеттік монополия субъектісі шығаратын және (немесе) өткізетін тауарларға (жұмыстарға, көрсетілетін қызметтерге) бағаларды Қазақстан Республикасының Үкіметі белгілейді.»;</w:t>
      </w:r>
      <w:r>
        <w:br/>
      </w:r>
      <w:r>
        <w:rPr>
          <w:rFonts w:ascii="Times New Roman"/>
          <w:b w:val="false"/>
          <w:i w:val="false"/>
          <w:color w:val="000000"/>
          <w:sz w:val="28"/>
        </w:rPr>
        <w:t>
      5) 42-баптың 9-тармағы мынадай редакцияда жазылсын:</w:t>
      </w:r>
      <w:r>
        <w:br/>
      </w:r>
      <w:r>
        <w:rPr>
          <w:rFonts w:ascii="Times New Roman"/>
          <w:b w:val="false"/>
          <w:i w:val="false"/>
          <w:color w:val="000000"/>
          <w:sz w:val="28"/>
        </w:rPr>
        <w:t>
      «9. Облыстардың, республикалық маңызы бар қаланың, астананың жергілікті атқарушы органдары цифрлық эфирлік телерадио хабарларын таратуға толық көшкенге дейін атаулы мемлекеттік әлеуметтік көмек алушылар болып табылатын жеке тұлғаларды Қазақстан Республикасының Үкіметі айқындаған тәртіппен телевизиялық абоненттік жалғамалармен қамтамасыз етуді ұйымдастырады.</w:t>
      </w:r>
      <w:r>
        <w:br/>
      </w:r>
      <w:r>
        <w:rPr>
          <w:rFonts w:ascii="Times New Roman"/>
          <w:b w:val="false"/>
          <w:i w:val="false"/>
          <w:color w:val="000000"/>
          <w:sz w:val="28"/>
        </w:rPr>
        <w:t>
      Жалғамалармен қамтамасыз ету жеке өзінің атынан немесе отбасының және онымен үнемі бірге тұратын басқа да адамдардың атынан жүгінген бір өтініш берушіге бір жалғама деген есеппен жүргізіледі.</w:t>
      </w:r>
      <w:r>
        <w:br/>
      </w:r>
      <w:r>
        <w:rPr>
          <w:rFonts w:ascii="Times New Roman"/>
          <w:b w:val="false"/>
          <w:i w:val="false"/>
          <w:color w:val="000000"/>
          <w:sz w:val="28"/>
        </w:rPr>
        <w:t>
      Жалғамалармен қамтамасыз ету бір жолғы болып табылады және оны берілгеннен кейін оны алған өтініш берушіге, оның отбасы мүшелеріне және онымен үнемі бірге тұратын басқа да адамдарға берілмейді.».</w:t>
      </w:r>
      <w:r>
        <w:br/>
      </w:r>
      <w:r>
        <w:rPr>
          <w:rFonts w:ascii="Times New Roman"/>
          <w:b w:val="false"/>
          <w:i w:val="false"/>
          <w:color w:val="000000"/>
          <w:sz w:val="28"/>
        </w:rPr>
        <w:t>
      25.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w:t>
      </w:r>
      <w:r>
        <w:br/>
      </w:r>
      <w:r>
        <w:rPr>
          <w:rFonts w:ascii="Times New Roman"/>
          <w:b w:val="false"/>
          <w:i w:val="false"/>
          <w:color w:val="000000"/>
          <w:sz w:val="28"/>
        </w:rPr>
        <w:t>
      22-бап мынадай редакцияда жазылсын:</w:t>
      </w:r>
      <w:r>
        <w:br/>
      </w:r>
      <w:r>
        <w:rPr>
          <w:rFonts w:ascii="Times New Roman"/>
          <w:b w:val="false"/>
          <w:i w:val="false"/>
          <w:color w:val="000000"/>
          <w:sz w:val="28"/>
        </w:rPr>
        <w:t>
      «Мемлекеттік қызметтер көрсету процестерін оңтайландыруды Қазақстан Республикасының Үкіметі айқындайтын тәртіппен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тұрақты негізде жүзеге асырады.».</w:t>
      </w:r>
      <w:r>
        <w:br/>
      </w: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