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d5ed" w14:textId="680d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туберкулезбен күресу жөніндегі 2014 - 2020 жылдарға арналған кешенді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мамырдағы № 597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туберкулезбен күресу жөніндегі 2014 - 2020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органдар, облыстардың, Астана және Алматы қалаларының әкімдері: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Жоспарда көзделген іс-шаралардың тиісінше және уақтылы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 сайын, 10 қаңтарға Қазақстан Республикасы Денсаулық сақтау министрлігіне Жоспарда көзделген іс-шаралардың іске асырылу барысы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жылдың қорытындысы бойынша 25 қаңтардан кешіктірмей Қазақстан Республикасының Үкіметіне Жоспардың іске асырылу барысы туралы ақпарат берсін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туберкулезбен күрес жөніндегі</w:t>
      </w:r>
      <w:r>
        <w:br/>
      </w:r>
      <w:r>
        <w:rPr>
          <w:rFonts w:ascii="Times New Roman"/>
          <w:b/>
          <w:i w:val="false"/>
          <w:color w:val="000000"/>
        </w:rPr>
        <w:t>2014 - 2020 жылдарға арналған кешенді жоспар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– ҚР Үкіметінің 29.06.2018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108"/>
        <w:gridCol w:w="629"/>
        <w:gridCol w:w="1450"/>
        <w:gridCol w:w="1264"/>
        <w:gridCol w:w="1117"/>
        <w:gridCol w:w="1222"/>
        <w:gridCol w:w="1117"/>
        <w:gridCol w:w="1222"/>
        <w:gridCol w:w="374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жауаптылар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 (мың теңге)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*Қаржыландыру көздері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ТБ-мен және К/АДК ТБ-мен ауыратын науқастарға амбулаториялық және стационарды алмастыратын көмекті өрістету арқылы туберкулезге қарсы қызметті реформалау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Туберкулезге қарсы қызметті реформалау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 төсек қорын кезең-кезеңімен оңтайландыруды және қайта бейіндеуді жүргізу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бұйрығы, облыстардың, Алматы және Астана қалаларының әкімдерінің шешімі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3,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1004 80,8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58367, 3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201206,1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ШЖҚ-ға ауыстыру арқылы ТҚҰ ұйымдық-құқықтық нысанын кезең-кезеңімен өзгертуді жүргізу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 қаулысы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 мамандарына сараланған еңбекақы төлеу тетіктерін әзірлеу және енгізу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4-тоқсаны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жыл, 2016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МСАК және ТҚҰ деңгейінде туберкулезбен ауыратын науқастарға медициналық көмек көрсету моделін жетілдіру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129347,6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МСАК мамандарының туберкулез профилактикасы жөніндегі жұмысының тиімділігін бағалау жүйесін жетілдіру тетігін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Индикаторларды жетілдіру бойынша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Туберкулезге қарсы қызметті қаржыландыруды реформалау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Туберкулезбен, оның ішінде көптеген дәріге көнбейтін нысанымен ауыратын науқастарды амбулаториялық емдеуді кеңейту мақсатында ТҚҰ қаржыландырудың жетілдірілген тетігін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ЭБЖМ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Емделіп шығу жағдайына бағдарланған ТБ және К/АДК ТБ диагностикасы мен оны емдеудің стационарлық кезеңін қаржыландыудың жетілдірілген моделін біртіндеп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ЭБЖМ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59397,4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 төсек қорын оңтайландырудың есебінен босаған қаржы қаражатын туберкулезді емдеу мен оның профилактикасының жаңа технологияларына, науқастарды емдеудің амбулаториялық деңгейінде психикалық-әлеуметтік қолдауға және фтизиатрларды қаржылай ынталандыруға қайта бөлу тетігін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және К/АДК ТБ диагностикаласы мен оны емдеудің медициналық-экономикалық тарифтері мен және клиникалық-шығынды топтарын әзірлеп, бекіту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іс-шараларға көзделген қаржы қаражатын секвестрлеуге жол бермеуді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ТБ және К/АДК ТБ диагностикасы мен оны емдеудің қазіргі заманғы тиімді технологияларына қолжетімділікті жақсарту, профилактикалық іс-шараларды, оның ішінде пенитенциарлық секторда және көшіп-қонушылар арасында күшейту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ТБ және К/АДК ТБ диагностикасының қазіргі заманғы технологияларына қолжетімділікті қамтамасыз ету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және К/АДК ТБ диагностикасының әдістерін жетілдіру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жасөспірімдердегі ТБ ерте диагностикасының жаңа әдістерін енгізу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жылдың 1-тоқсан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және пенитенциарлық секторлардағы ТҚҰ бактериологиялық зертханаларының материалдық-техникалық жай-күйіне бағалау жүргізу және ТБ және К/АДК ТБ жедел диагностикасы үшін қазіргі заманғы жабдықтар мен реагенттерге қажеттілікті айқындау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ТҚҰ, МСАК және ҚАЖ зертханаларында ТБ және К/АДК ТБ (ХреrtМТВ/RIF) жедел зерттеу үшін жабдық сатып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3-4 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қызмет көрсетуді қоса алғанда, ТҚҰ, МСАК және ҚАЖ зертханаларында ТБ және К/АДК ТБ (НАIN және ХpertMTB/RIF) молекулалық-генетикалық зерттеу үшін реагенттер сатып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73 582, 3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44590, 3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 ТБ және К/АДК ТБ зертханалық диагностикасының пайдаланылатын әдістерін ССБ жүйесін әзірлеу және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 ІІМ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 бактериологиялық зертханаларын қазіргі заманғы бактериологиялық жабдықтармен қамтамасыз ету (БАКТЕК және т.б.).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189567,3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228659,9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қызмет көрсетуді қоса алғанда, денсаулық сақтаудың азаматтық және пенитенциарлық секторларында микроскропиялық және бактериологиялық зерттеулерге, қатты және сұйық ортадағы дәріге сезімталдық тестілеріне арналған реагенттемен және шығыс материалдарымен қамтамасыз ету (Л-Йенсен және БАКТЕК)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96 791, 0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86 145, 5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258 43 6,5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секторларындағы зертханалардың мамандарын ТБ және КДК ТБ диагностикасының жаңа әдістеріне оқыту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13 590, 0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ТБ-мен және К/АДК ТБ-мен ауыратын науқастарға психологиялық-әлеуметтік қолдау көрсете отырып, тиімді емдеуді қамтамасыз ету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ТҚП тиісті тізімін тіркеу және кейіннен сатып алу арқылы (линезолид. бедаквилин және басқа ТҚП) кеңейту жөнінде ұсыныстар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дәріні әзірлеу комиссиясының шешімі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К/АДК ТБ-мен ауыратын науқастарды емдеудің дәрілік сезімталдыққа тестілеу деректеріне негізделген жеке схемасын біртіндеп енгізу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шеңберінде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 елде психологиялық-әлеуметтік қолдау көрсете отырып, К/АДК ТБ-мен ауыратын науқастарды амбулаториялық емдеудің моделін біртіндеп енгізу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42631 4,1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584955,2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225 811, 2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476 4 25,4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418 929,3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1121 165,9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туберкулезі мен өкпеден тыс туберкулезді хирургиялық емдеудің жаңа технологияларын әзірлеу және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және өкпеден тыс бейіндегі хирургтарды, оның ішінде анестезиологтар мен бронхологтарды фтизиатрия негіздеріне, оның ішінде ТБ және К/АДК ТБ диагностикасы мен химиотерапиясына оқыту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ҚАЖ-да ТБ-мен және К/АДК ТБ-мен ауыратын науқастарға медициналық көмек, оның ішінде хирургиялық көмек көрсету бойынша ведомствоаралық жоспар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бірлескен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ТБ-мен және К/АДК ТБ-мен ауыратын науқастарды амбулаториялық деңгейде ТҚП-мен, симптоматикалық және патогенетикалық құралдармен қамтамасыз ету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 ТБ-мен ауыратын науқастарға паллиативтік көмек көрсету әдістерін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ТҚП басқару жөніндегі әдістерді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 дәрімен қамтамасыз етуге жауапты мамандарды ПТП басқаруға оқыту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ЖТБЖҚ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7767, 6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1132 5,0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 қоса алғанда, ТБ-мен және К/АДК ТБ-мен ауыратын науқастарды сапасына кепілдік берілген екінші және үшінші қатардағы ТҚП-мен қамтамасыз ету (кемінде 85%)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1396 750,0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1396 750,0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3 095 500,0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4585 606,0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6417 532,0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6 796 161,0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17 799 299,0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ТҚП-ның балаларға арналған мөлшерлерін тіркеу мәселесін пысықтау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Терапевтерді, педиатрларды, фтизиатрларды және фтизиопедиатрларды ТБ мен К/АДК ТБ басқаруға және мониторингтеуге оқыту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К/АДК ТБ-мен ауыратын науқастарды емдеу әдістерін жетілдіру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 1-тоқсан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пенитенциарлық секторында КДК сезімтал нысандарымен ауыратын науқастарды туберкулезге қарсы стандартты емдеу тиімділігінің төсен болу себептерін зерделеу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1636 8,9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1636 8,9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туберкулезге қарсы көмек көрсетуді ұйымдастыру стандартын өзектендіру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3-тоқсан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Туберкулездің профилактикасы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және электронды баспалар арқылы жаңа туған сәбилерге БЦЖ егудің қажеттігі туралы ата-аналарды хабардар ету жөнінде шара қабылдау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және баспалық БАҚ жариялау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 болған балаларды ТБ профилактикасымен толық қамту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сырқаттанушылық фактілерін жасырғаны үшін жауапкершілікті қатаңдату мәселесін пысықтау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Инфекциялық бақылау, туберкулезге қарсы іс-шараларды мониторингтеу мен бағалау жүйелерін, оның ішінде пенитенциарлық секторда күшейту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Туберкулезге қарсы ұйымдардағы және медициналық-санитариялық алғашқы көмек ұйымдарындағы инфекциялық бақылау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бақылау жоспарын жасау жөнінде ұсыныстар әзірлей отырып, ҚАЖ қоса алғанда, ТҚҰ-да нозокомиалды ТБ қаупін бағалау бойынша операциялық зерттеу жүргізу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мәртебеге сәйкес денсаулық сақтаудың азаматтық және пенитенциарлық секторларында ТБ-мен ауыратын науқастарды ауруханаға жатқызу және оқшаулау әдістерін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 ІІМ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секторларындағы механикалық желдету жүйелеріне техникалық тексеру жүргізу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 ТҚҰ-ның қаупі жоғары үй-жайларында механикалық желдетудің тиімді жүйесін орнату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ТҚҰ-да ТБ-мен ауыратын науқастарды қоршалған серуендеу аймағымен қамтамсыз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373126,0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3484 83,0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749942,3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және симптоматикалық емдеу үшін ТҚҰ-да тәуліктік күзет бекеттерін қамтамсыз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150892,2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1524 93,1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129908,4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433293,7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ТҚҰ-ны және медицина қызметкерлерін қорғаныс құралдарымен және оларды пайдаланудың дұрыстығын бақылауды қамтамасыз ету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23 508,4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15 10 0,0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15 10 0,0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53 708, 4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476 721,9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4394 32,3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46611 9,4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1382 273,6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Туберкулезге қарсы іс-шараларды мониторингтеу мен бағалау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секторларында туберкулезбен ауыратын науқастардың бірыңғай электрондық базасын жасау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 қоса алғанда, бактериологиялық зертханаларды, дәріханаларды және ТҚҰ ұйымдастыру-әдістемелік бөлімдерін интернет-байланыспен және компьютерлермен кезең-кезеңімен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2158 7,4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19399, 7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91743,7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іс-шараларға жетілдірілген индикаторлармен монитоинг пен бақылау жүргізу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2214 8,6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3020 0,0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3020 0,0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113,89 9,3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ТБ-ның және КДК ТБ-ның таралуын болжаудың электронды моделін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Азиядағы Жаһандық денсаулық зерттеу орталығы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3-4 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Кадрлық әлеуетті күшейту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жұмыскерлер мен психологтарды енгізе отырып, ТҚҰ штаттық нормативтерін жетілдіру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ТҚҰ зертханаларының, оның ішінде ҚАЖ жүйесінің штаттық нормативтерін жетілдіру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 ІІМ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ПТҰ штаттық нормативтеріне ТНҰТ жүргізуге жауапты мамандарды және туберкулезге қарсы іс-шаралардың іске асырылуын мониторингтеу мен бағалау тобын енгізу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8310 2,7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және АДКТБ созылмалы нысандарымен ауыратын науқастарды емдеу үшін ТҚҰ жұмыскерлеріне еңбекақы төлеу жүйесіне ұсыныстар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инфекциялық бақылау мәселелері бойынша ұлттық және өңірлік деңгейде мамандар даярлау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жылдың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объектілерінің желдету жүйесіне қызмет көрсету жөніндегі инженерлерді және биологиялық қауіпсіздік бокстарына қызмет көрсететін ТҚҰ мамандарын оқыту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іс-шаралардың іске асырылуын мониторингтеу мен бағалау тобының мамандарын оқытуды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науқастардың ұлттық тіркелімін жүргізуге жауапты адамдарды оқытуды, оның ішінде ҚАЖ жүйесінде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ТБ-мен күрес бойынша ведомствоаралық және сектораралық өзара іс-қимылды күшейту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ТБ-мен күрес бойынша ведомствоаралық және сектораралық өзара іс-қимылды күшейту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ҚАЖ-да туберкулезбен күрес жөніндегі барлық іс-шаралардың орындалуын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Тексеруден жалтарып жүрген адамдарды және емдеуде үзіліс жасаған науқастарды қолданыстағы заңнамаға сәйкес іздеуді және мәжбүрлеп емдеу үшін МСАК ұйымдары мен ТҚҰ-ға жеткізуді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ТБ-мен ауыратын науқастарға мемлекеттік көмек көрсету бойынша ұсыныстар енгізу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ұсыныс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Еңбекмині, ІІМ, ӨДМ, ЭБЖМ,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Кәсіптік-техникалық және жоғары оқу орындарының оқушыларын қоса алғанда, ТБ-мен ауыратын науқастарға амбулаториялық деңгейде тұрақты негізде (ай сайын) әлеуметтік көмек көрсетуді ұйымдастыру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90087,3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2003 94,3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29179 2,6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582274,2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мектептердің, кәсіптік-техникалық және жоғары оқу орындарының туберкулезбен ауыратын оқушыларын үздіксіз оқытуды ұйымдастыру бойынша шаралар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 2-тоқсан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мектептердің, кәсіптік-техникалық және жоғары оқу орындарының оқушылары мен персоналын жыл сайын уақтылы туберкулезге флюорографиялық тексеріп-қарауды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топтарды жыл сайын флюорографиялық тексеріп-қараумен толық қамтуды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әкімдіктер, ІІМ, Қорғанысмині, ҰҚК (келісім бойынша), 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пен ҮЕҰ тарту арқылы халықтың ТБ және ТБ/АИТВ мәселелері бойынша хабардар болуын арттыру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БАА,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15 10 0,0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663-1.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Пенитенциарлық жүйеде туберкулезге қарсы көмек көрсету жөніндегі ведомствоаралық іс-шаралар жоспарын өзектендіру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4-тоқсан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Елде ТБ/АИТВ бақылауды қамтамасыз ету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(үйлестірушілерді, инфекционист дәрігерлерді, наркологтарды, ЖИТС орталықтары мен МСАК мамандарын) ТБ/АИТВ коинфекциясы бар пациенттерді қарап-тексеру мен емдеуге оқыту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Антиретровирустық және туберкулезге қарсы препараттардың жағымсыз әсерінің диагностикасы мен оны емдеуді қоса алғанда, ТБ/АИТВ және К/АДК ТБ/АИТВ қосарланған инфекциясы бар пациенттердің диагностикасы, оларды емдеу және жүргізу әдістерін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және пенитенциарлық жүйеде АИТВ-мен өмір сүретін адамдарды изониазидтің химиялық профилактикасымен толық қамтуды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ЖБ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азаматтық және пенитенциарлық жүйелерінде ТБ/АИТВ ко-инфекциясы бар науқастарды антиретровирустық терапиямен толық қамтуды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Үкіметіне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Елде туберкулезге қарсы іс-шараларды іске асыруға ҮЕҰ тарту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қауіп тобындағы ТБ және К/АДК ТБ-мен ауыратын науқастарды психологиялық-әлеуметтік қолдауды қоса алғанда, ТБ, ТБ/АИТВ және К/АДК ТБ күрес жөніндегі іс-шараларды іске асыруға ҮЕҰ тарту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176 217,0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176 217,0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53136 9,0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ҮЕҰ-ны әкімшілік және қаржылық басқаруға, бағдарламалық қызметті мониторингтеу мәселелеріне және зерттеу деректерін мінез-құлық факторлары бойынша талдауға оқытуды жүргізу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РSІ, KNCV,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ТБ-мен ауыратын науқастарға психологиялық-әлеуметтік қолдау көрсету бойынша әлеуметтік тапсырысты іске асыратын ҮЕҰ-ға техникалық көмек көрсету және азаматтық және пенитенциарлық жүйелердің арасындағы сабақтастықты күшейту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ДСМ-ге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РSІ, KNCV, 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ҮЕҰ-ны денсаулық сақтау жөніндегі ұлттық және өңірлік үйлестіру кеңестеріне тарту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хаттама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әкімдіктері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3 775, 0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Ішкі және сыртқы көшіп-қонушыларға туберкулезге қарсы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және процессуалдық негіздемелік келісімдер әзірлеу мен көшіп-қонушылар бойынша нұсқаулық жасау бойынша сыртқы техникалық көмек көрсету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2 799, 5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2 799, 5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және процессуалдық негіздемелік келісімдер әзірлеу жөніндегі жұмыс тобын құру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ЕҮК хаттамасы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Көшіп-қонушыларға туберкулезге қарсы көмек көрсету жөніндегі нұсқаулық әзірлеу бойынша жұмыс тобын құру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ЕҮК хаттамасы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ДДСҰ Еуропалық өңірлік бюросы қызметкерлерінің Қазақстанға елдік сапарлары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КХҰ бас офисі қызметкерлерінің елдік сапарлары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6203, 1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мәселелері бойынша ведомстволар мен ҮЕҰ арасында тұрақты үйлестіру кездесулерін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ҮЕҰ, әріптестер мен көші-қон орталықтарының қызметкерлері үшін ақпараттық материалдарды әзірлеу мен тестілеу бойынша тренингтер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1132 5,0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оның профилактикасы, көшіп-қонушылардың қауымдастықтарын жұмылдыру, қарым-қатынас дағдылары және ТБ профилактикасы, ТБ адвокациясы мәселелері бойынша жаттықтырушылар командасын даярлау үшін тренингтер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орталықтарының қызметкерлеріне/еріктілеріне және ҮЕҰ аутрич/әлеуметтік қызметкерлеріне арналған Т негіздері, қарым-қатынас дағдылары және ТБ емдеуге бейім көшіп-қонушылар мен олардың отбасыларына әлеуметтік қолдау көрсету бойынша каскадтық тренингтер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қызметкерлеріне арналған қарым-қатынас дағдылары және ТБ емдеуге бейім мигранттар мен олардың отбасыларына әлеуметтік қолдау көрсету бойынша каскадтық тренингтер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 қызметі, шекара қызметі және полиция қызметкерлеріне арналған ТБ негіздері, ТБ-мен ауыратын көшіп-қонушыларға көрсетілетін қызметтердің ең аз топтамасы/ТБ-мен ауыратын көшіп-қонушылар бойынша жаңа қағидалар жөнінде оқыту семинарларын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Азия елдерінің, ДДСҰ өкілдерінің және әріптестердің қатысуымен жоғары деңгейдегі кеңестер өткізу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 ДСМ, ІІМ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9815, 0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9815, 0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Көшіп-қонушылардағы ТБ бойынша индикаторларды әзірлеуде техникалық көмек көрсету және туберкулезге қарсы іс-шараларды мониторингтеу мен бағалаудың стандартты жүйесіне кіріктіру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жыл, 2016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2 718, 0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көшіп-қонушыларда ТБ диагностикалау мен емдеу үшін медициналық-әлеуметтік қор құру бойынша техникалық көмек көрсету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тәжирбенің негізінде туберкулезбен ауыратын көшіп-қонушыларды келген елдердің қаражаты есебінен диагностикалау мен емдеу мәселесін пысықтау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көшіп-қонушыларда ТБ диагностикалау мен емдеу үшін медициналық-әлеуметтік қор құру бойынша ұлттық консультантты тағайындау мен даярлау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сақтандыру қорын әзірлеудің орындылығын бағалау бойынша техникалық көмек көрсету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сақтандыру қорын әзірлеудің орындылығын бағалау үшін ұлттық консультантты тағайындау мен даярлау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Көшіп-қонушыларға көмек көрсететін медициналық-әлеуметтік қор құру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27 18 0,0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27 18 0,0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27 18 0,0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емдеу үшін көшіп-қонушыларды әлеуметтік пакетпен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38 05 2,0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114 15 6,0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іс-шараларды іске асыру үшін, оның ішінде мигранттардың арасында ҮЕҰ тарту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83 05 0,0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83 05 0,0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226 50 0,0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Көшіп-қонушылардың нақты қажеттіліктеріне бағдаланған ақпараттық материалдарды әзірлеу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Ақпараттық-оқыту аудио- және бейнероликтерін әзірлеп, жалға беруді қамтамасыз ету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28 690, 0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Журналистердің қатысуымен Көшіп-қонушы күніне арналған баспасөз-конференциясын ұйымдастыру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туберкулезбен күрес күніне арналған жұршылықты ақпараттандыру науқанын ұйымдастыру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ақпарат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Hope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ЖТБЖҚ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8 430 732,8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1079 2 018,5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9 770 566,2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28 993 317,5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895"/>
        <w:gridCol w:w="2895"/>
        <w:gridCol w:w="2640"/>
        <w:gridCol w:w="2641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* (мың теңге)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(мың теңге)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қор (мың теңге)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8 430 732,8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4 586 603,0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1 278 541,6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2 565 588,2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10 792 018,5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6 419 526,0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1 728 846,6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2 643 645,9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9 770 566,2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6 798 155,0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1 591 459,1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1 380 952,1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28 993 317,5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17 804 284,0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4 598 847,3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6 590 186,2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қаржыландырудың жыл сайынғы көлемі мемлекеттік бюджетті қаржыландыру немесе тиісті қаржы жылына нақтылау кезінде растаушы құжаттар ұсынылған жағдайда мемлекеттік бюджеттің кіріс бөлігінің мүмкіндіктері негізге алына отырып айқындалады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          -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КДК ТБ      - көптеген дәріге көнбейтін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АДК ТБ      - ауқымды дәріге көнбейтін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К/АДК ТБ    - көптеген және ауқымды дәріге көнбейтін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ТБ/АИТВ     - туберкулез және адамның иммун тапшылығы вирусы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ТМБ         - туберкулез микобактериясы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ТҚП         - туберкулезге қарсы препараттар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АИТВ        - адамның иммун тапшылығы вирусы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ТҚҰ         - туберкулезге қарсы 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ДСМ ТПҰО - Қазақстан Республикасы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Туберкулез проблемаларының ұлттық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МСАК        - медициналық-санитариялық алғашқы көмек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        - шаруашылық жүргізу құқығы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НҚА         - нормативтік құқықтық актілер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ССБ         - сапаны сыртқы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ТНҰТ        - туберкулезбен ауыратын науқастардың ұлттық тіркелімі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        - бұқаралық ақпарат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ҮЕҰ         - үкіметтік емес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ДДСҰ        - Дүниежүзілік денсаулық сақтау ұйымы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        - Қазақстан Республикасы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ЭБЖМ        - Қазақстан Республикасы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        - Қазақстан Республикасы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         - Қазақстан Республикасы Ішкі істер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қылмыстық атқару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БАА         - Қазақстан Республикасы Байланыс және ақпарат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  - Қазақстан Республикасы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        - 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         - Қазақстан Республикасы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ЖТБЖҚ       - ЖИТС-пен, туберкулезбен, безгекпен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жаһандық қор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РБ          -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          - жергілікті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КХҰ         - Көші-қон халықаралық ұйымы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РSI         - Population Services International халықаралық үкіметтік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емес коммерциялық емес 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KNCV        - Туберкулезбен күрес жөніндегі Корольдік Нидерландтық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орталық бірлестік халықаралық ұйымы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Project     - Халықаралық ұйым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Hope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ЕҮК         - Елдік үйлестіру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