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891f" w14:textId="2968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2014 жылға арналған жоспары туралы" Қазақстан Республикасы Үкіметінің 2013 жылғы 31 желтоқсандағы № 1547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мамырдағы № 603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2014 жылға арналған жоспары туралы» Қазақстан Республикасы Үкіметінің 2013 жылғы 31 желтоқсандағы № 1547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2014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35-1-жол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3389"/>
        <w:gridCol w:w="1734"/>
        <w:gridCol w:w="1321"/>
        <w:gridCol w:w="1321"/>
        <w:gridCol w:w="1952"/>
        <w:gridCol w:w="2977"/>
      </w:tblGrid>
      <w:tr>
        <w:trPr>
          <w:trHeight w:val="322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Қазақстан Республикасының «жасыл экономикаға» көшуі мәселелері бойынша өзгерістер мен толықтырулар енгізу туралы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Б.Ғ. Мұхамеджанов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