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36b6" w14:textId="c113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тоғандарында балық және басқа су жануарларын аулаудың 2014 жылғы 15 ақпан - 2015 жылғы 15 ақпан аралығындағы лимиттерін бекіту туралы" Қазақстан Республикасы Үкіметінің 2014 жылғы 10 ақпандағы № 76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5 маусымдағы № 615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«Балық шаруашылығы су тоғандарында балық және басқа су жануарларын аулаудың 2014 жылғы 15 ақпан – 2015 жылғы 15 ақпан аралығындағы лимиттерін бекіту туралы» Қазақстан Республикасы Үкіметінің 2014 жылғы 10 ақпандағы № 76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Балық шаруашылығы су тоғандарында балық және басқа су жануарларын аулаудың 2014 жылғы 15 ақпан – 2015 жылғы 15 ақпан аралығындағы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«Алматы облысы»</w:t>
      </w:r>
      <w:r>
        <w:rPr>
          <w:rFonts w:ascii="Times New Roman"/>
          <w:b w:val="false"/>
          <w:i w:val="false"/>
          <w:color w:val="000000"/>
          <w:sz w:val="28"/>
        </w:rPr>
        <w:t>, </w:t>
      </w:r>
      <w:r>
        <w:rPr>
          <w:rFonts w:ascii="Times New Roman"/>
          <w:b w:val="false"/>
          <w:i w:val="false"/>
          <w:color w:val="000000"/>
          <w:sz w:val="28"/>
        </w:rPr>
        <w:t>«Павлодар облысы»</w:t>
      </w:r>
      <w:r>
        <w:rPr>
          <w:rFonts w:ascii="Times New Roman"/>
          <w:b w:val="false"/>
          <w:i w:val="false"/>
          <w:color w:val="000000"/>
          <w:sz w:val="28"/>
        </w:rPr>
        <w:t xml:space="preserve"> деген бөлімдер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«Зайсан көлі»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3-бағанда:</w:t>
      </w:r>
      <w:r>
        <w:br/>
      </w:r>
      <w:r>
        <w:rPr>
          <w:rFonts w:ascii="Times New Roman"/>
          <w:b w:val="false"/>
          <w:i w:val="false"/>
          <w:color w:val="000000"/>
          <w:sz w:val="28"/>
        </w:rPr>
        <w:t>
      реттік нөмірі 4-жолдағы «114,2*******» деген сандар «500,0» деген сандармен ауыстырылсын;</w:t>
      </w:r>
      <w:r>
        <w:br/>
      </w:r>
      <w:r>
        <w:rPr>
          <w:rFonts w:ascii="Times New Roman"/>
          <w:b w:val="false"/>
          <w:i w:val="false"/>
          <w:color w:val="000000"/>
          <w:sz w:val="28"/>
        </w:rPr>
        <w:t>
      реттік нөмірі 10-жолдағы «4892,2» деген сандар «5392,2»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«Ақтөбе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мынадай мазмұндағы реттік нөмірі 22-1-жолмен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960"/>
        <w:gridCol w:w="1104"/>
        <w:gridCol w:w="960"/>
        <w:gridCol w:w="960"/>
        <w:gridCol w:w="1104"/>
        <w:gridCol w:w="961"/>
        <w:gridCol w:w="961"/>
        <w:gridCol w:w="1104"/>
        <w:gridCol w:w="1104"/>
        <w:gridCol w:w="1056"/>
        <w:gridCol w:w="1056"/>
        <w:gridCol w:w="1056"/>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Өлкейек өзені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23-жолдың «3», «6», «9», «10» бағандарындағы «108,8», «6,5», «13,9», «15,7» деген сандар тиісінше «110,4», «7,1», «14,5», «16,1» деген сандармен ауыстырылсын;</w:t>
      </w:r>
      <w:r>
        <w:br/>
      </w:r>
      <w:r>
        <w:rPr>
          <w:rFonts w:ascii="Times New Roman"/>
          <w:b w:val="false"/>
          <w:i w:val="false"/>
          <w:color w:val="000000"/>
          <w:sz w:val="28"/>
        </w:rPr>
        <w:t>
      «Жамбыл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мынадай мазмұндағы реттік нөмірі 12-1, 12-2-жолдармен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311"/>
        <w:gridCol w:w="1537"/>
        <w:gridCol w:w="1257"/>
        <w:gridCol w:w="1257"/>
        <w:gridCol w:w="1457"/>
        <w:gridCol w:w="1258"/>
        <w:gridCol w:w="1458"/>
        <w:gridCol w:w="1258"/>
        <w:gridCol w:w="1338"/>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Ақкүшік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4-і бөлімнің тоғаны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6"/>
        <w:gridCol w:w="1433"/>
        <w:gridCol w:w="1217"/>
        <w:gridCol w:w="1217"/>
        <w:gridCol w:w="1217"/>
        <w:gridCol w:w="1217"/>
        <w:gridCol w:w="1217"/>
        <w:gridCol w:w="1217"/>
        <w:gridCol w:w="1217"/>
        <w:gridCol w:w="121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13-жолдың «3», «6», «8», «13» бағандарындағы «410,17», «20,92», «66,735», «20,975» деген сандар тиісінше «412,013», «21,77», «67,235», «21,468» деген сандармен ауыстырылсын;</w:t>
      </w:r>
      <w:r>
        <w:br/>
      </w:r>
      <w:r>
        <w:rPr>
          <w:rFonts w:ascii="Times New Roman"/>
          <w:b w:val="false"/>
          <w:i w:val="false"/>
          <w:color w:val="000000"/>
          <w:sz w:val="28"/>
        </w:rPr>
        <w:t>
      «Батыс Қазақстан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мынадай мазмұндағы реттік нөмірі 9-1-жолмен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316"/>
        <w:gridCol w:w="1431"/>
        <w:gridCol w:w="1316"/>
        <w:gridCol w:w="1317"/>
        <w:gridCol w:w="1317"/>
        <w:gridCol w:w="1317"/>
        <w:gridCol w:w="1317"/>
        <w:gridCol w:w="1432"/>
        <w:gridCol w:w="1394"/>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Қоншыбай жырасындағы су қоймасы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68"/>
        <w:gridCol w:w="1122"/>
        <w:gridCol w:w="1122"/>
        <w:gridCol w:w="1168"/>
        <w:gridCol w:w="1122"/>
        <w:gridCol w:w="1168"/>
        <w:gridCol w:w="1122"/>
        <w:gridCol w:w="1122"/>
        <w:gridCol w:w="1122"/>
        <w:gridCol w:w="1122"/>
        <w:gridCol w:w="1122"/>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10-жолдың «3», «9», «12», «15», «17» бағандарындағы «270,07», «49,799», «20,506», «23,31», «43,429» деген сандар тиісінше «273,47», «49,899», «20,606», «23,51», «46,429» деген сандармен ауыстырылсын;</w:t>
      </w:r>
      <w:r>
        <w:br/>
      </w:r>
      <w:r>
        <w:rPr>
          <w:rFonts w:ascii="Times New Roman"/>
          <w:b w:val="false"/>
          <w:i w:val="false"/>
          <w:color w:val="000000"/>
          <w:sz w:val="28"/>
        </w:rPr>
        <w:t>
      «Қарағанды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реттік нөмірі 23-жолдың «3», «6», «10», «11» бағандарындағы «52,479», «3,1», «26,013», «7,094» деген сандар тиісінше «56,679», «4,1», «29,013», «7,294» деген сандармен ауыстырылсын;</w:t>
      </w:r>
      <w:r>
        <w:br/>
      </w:r>
      <w:r>
        <w:rPr>
          <w:rFonts w:ascii="Times New Roman"/>
          <w:b w:val="false"/>
          <w:i w:val="false"/>
          <w:color w:val="000000"/>
          <w:sz w:val="28"/>
        </w:rPr>
        <w:t>
      реттік нөмірі 24-жолдың «3», «6», «10», «11» бағандарындағы «342,087», «8,335», «138,803», «38,448» деген сандар тиісінше «346,287», «9,335», «141,803», «38,648»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мынадай мазмұндағы реттік нөмірі 11-1-жолмен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219"/>
        <w:gridCol w:w="1506"/>
        <w:gridCol w:w="1219"/>
        <w:gridCol w:w="1506"/>
        <w:gridCol w:w="1424"/>
        <w:gridCol w:w="1425"/>
        <w:gridCol w:w="1220"/>
        <w:gridCol w:w="1220"/>
        <w:gridCol w:w="1425"/>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Қамбаш көлі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319"/>
        <w:gridCol w:w="1319"/>
        <w:gridCol w:w="1441"/>
        <w:gridCol w:w="1441"/>
        <w:gridCol w:w="1320"/>
        <w:gridCol w:w="1320"/>
        <w:gridCol w:w="1442"/>
        <w:gridCol w:w="1360"/>
        <w:gridCol w:w="1320"/>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12-жолдың «3», «5», «6», «7», «10», «14», «15», «18», «19» бағандарындағы «829,76», «141,0», «134,0», «86,0», «60,0», «9,5», «13,5», «32,0», «1,5» деген сандар тиісінше «1173,06», «243,1», «222,1», «120,7», «93,8», «23,5», «34,5», «73,4», «9,7» деген сандармен ауыстырылсын.</w:t>
      </w:r>
      <w:r>
        <w:br/>
      </w:r>
      <w:r>
        <w:rPr>
          <w:rFonts w:ascii="Times New Roman"/>
          <w:b w:val="false"/>
          <w:i w:val="false"/>
          <w:color w:val="000000"/>
          <w:sz w:val="28"/>
        </w:rPr>
        <w:t>
      2. Осы қаулы алғашқы ресми жарияланған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маусымдағы</w:t>
      </w:r>
      <w:r>
        <w:br/>
      </w:r>
      <w:r>
        <w:rPr>
          <w:rFonts w:ascii="Times New Roman"/>
          <w:b w:val="false"/>
          <w:i w:val="false"/>
          <w:color w:val="000000"/>
          <w:sz w:val="28"/>
        </w:rPr>
        <w:t xml:space="preserve">
№ 615-қаулысына   </w:t>
      </w:r>
      <w:r>
        <w:br/>
      </w:r>
      <w:r>
        <w:rPr>
          <w:rFonts w:ascii="Times New Roman"/>
          <w:b w:val="false"/>
          <w:i w:val="false"/>
          <w:color w:val="000000"/>
          <w:sz w:val="28"/>
        </w:rPr>
        <w:t xml:space="preserve">
қосымша       </w:t>
      </w:r>
    </w:p>
    <w:bookmarkEnd w:id="5"/>
    <w:bookmarkStart w:name="z13" w:id="6"/>
    <w:p>
      <w:pPr>
        <w:spacing w:after="0"/>
        <w:ind w:left="0"/>
        <w:jc w:val="left"/>
      </w:pPr>
      <w:r>
        <w:rPr>
          <w:rFonts w:ascii="Times New Roman"/>
          <w:b/>
          <w:i w:val="false"/>
          <w:color w:val="000000"/>
        </w:rPr>
        <w:t xml:space="preserve"> 
Алматы облысы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460"/>
        <w:gridCol w:w="1142"/>
        <w:gridCol w:w="1142"/>
        <w:gridCol w:w="1142"/>
        <w:gridCol w:w="1142"/>
        <w:gridCol w:w="1142"/>
        <w:gridCol w:w="1142"/>
        <w:gridCol w:w="1142"/>
        <w:gridCol w:w="1848"/>
      </w:tblGrid>
      <w:tr>
        <w:trPr>
          <w:trHeight w:val="3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су жануарларының түрлері</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0" w:type="auto"/>
            <w:vMerge/>
            <w:tcBorders>
              <w:top w:val="nil"/>
              <w:left w:val="single" w:color="cfcfcf" w:sz="5"/>
              <w:bottom w:val="single" w:color="cfcfcf" w:sz="5"/>
              <w:right w:val="single" w:color="cfcfcf" w:sz="5"/>
            </w:tcBorders>
          </w:tcP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 көлі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Райские көлі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Баклан көлі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Жиделікөл көлі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bl>
    <w:bookmarkStart w:name="z14" w:id="7"/>
    <w:p>
      <w:pPr>
        <w:spacing w:after="0"/>
        <w:ind w:left="0"/>
        <w:jc w:val="left"/>
      </w:pPr>
      <w:r>
        <w:rPr>
          <w:rFonts w:ascii="Times New Roman"/>
          <w:b/>
          <w:i w:val="false"/>
          <w:color w:val="000000"/>
        </w:rPr>
        <w:t xml:space="preserve"> 
Павлодар облысы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878"/>
        <w:gridCol w:w="1282"/>
        <w:gridCol w:w="918"/>
        <w:gridCol w:w="938"/>
        <w:gridCol w:w="918"/>
        <w:gridCol w:w="918"/>
        <w:gridCol w:w="918"/>
        <w:gridCol w:w="938"/>
        <w:gridCol w:w="918"/>
        <w:gridCol w:w="918"/>
        <w:gridCol w:w="918"/>
        <w:gridCol w:w="938"/>
        <w:gridCol w:w="919"/>
      </w:tblGrid>
      <w:tr>
        <w:trPr>
          <w:trHeight w:val="19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тоғандары</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тонна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су жануарларының түрлері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аққайраң</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(сазан)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оңғақ</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артемия жұмыртқалары</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өзенінің жайылма су тоғандары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далалық су тоғандары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Ащытақыр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Қарасор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Жамантұз көлі (Лебяжі ауданы)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Қалатұз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Қарақасқа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Жамантұз көлі (Ақтоғай ауданы)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Қызылтұз көлі (Лебяжі ауданы)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Сейтен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көлі (Баянауыл ауданы)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көлі (Лебяжі ауданы)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Айдарша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 көлі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730,594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