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5177" w14:textId="b3c5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"Заңсыз сақталған атыс қаруын, оқ-дәріні және жарылғыш заттарды азаматтардың ерікті түрде өтемді тапсыру ережесін бекіту туралы" Қазақстан Республикасы Үкіметінің 2007 жылғы 26 желтоқсандағы № 1299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9 маусымдағы № 629 қаулысы. Күші жойылды - Қазақстан Республикасы Үкіметінің 2015 жылғы 12 қазандағы № 821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«Заңсыз сақталған атыс қаруын, оқ-дәріні және жарылғыш заттарды азаматтардың ерікті түрде өтемді тапсыру ережесін бекіту туралы» Қазақстан Республикасы Үкіметінің 2007 жылғы 26 желтоқсандағы № 1299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40, 598-құжат)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Заңсыз сақталған атыс қаруын, оқ-дәріні және жарылғыш заттарды азаматтардың ерікті түрде өтемді тапсыру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«8) калибрі 5,6 миллиметрден асатын ойық қару патрондарының әр бірлігі үшін айлық есептік көрсеткіштің отыз бестен бір бөлігіне дейін сыйақы;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калибрі 5,6 миллиметр (ұсақ калибрлі) ойық қару патрондарының әр бірлігі үшін айлық есептік көрсеткіштің жүз он бестен бір бөлігіне дейін сыйақы белгіленеді.»;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