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2404" w14:textId="1a42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маусымдағы № 637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жанындағы Шетелдік инвесторлар кеңесінің дербес құрамы туралы» Қазақстан Республикасы Президентінің 1998 жылғы 16 қыркүйектегі № 4071 өкіміне өзгерістер енгізу туралы» Қазақстан Республикасының Президенті өкімінің 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 Президентінің жанындағы Шетелдік</w:t>
      </w:r>
      <w:r>
        <w:br/>
      </w:r>
      <w:r>
        <w:rPr>
          <w:rFonts w:ascii="Times New Roman"/>
          <w:b/>
          <w:i w:val="false"/>
          <w:color w:val="000000"/>
        </w:rPr>
        <w:t>
инвесторлар кеңесінің дербес құрамы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1998 жылғы 16 қыркүйектегі</w:t>
      </w:r>
      <w:r>
        <w:br/>
      </w:r>
      <w:r>
        <w:rPr>
          <w:rFonts w:ascii="Times New Roman"/>
          <w:b/>
          <w:i w:val="false"/>
          <w:color w:val="000000"/>
        </w:rPr>
        <w:t>
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Президентінің жанындағы Шетелдік инвесторлар кеңесінің дербес құрамы туралы» Қазақстан Республикасы Президентінің 1998 жылғы 16 қыркүйектегі № 4071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52, 507-құжат; 2001 ж., № 23, 83-құжат; 2006 ж., № 50, 530-құжат, 2008 ж., № 20, 182-құжат; № 30, 292-құжат; № 48, 543-құжат; 2009 ж., № 27-28, 234-құжат, № 29, 249-құжат; 2010 ж., № 40, 355-құжат; 2011 ж., № 37, 445-құжат; 2012 ж., № 31, 404-құжат; № 54, 719-құжат; № 77-78, 1131-құжат; 2013 ж., № 22, 351-құжат; № 35, 509-құжат; 2014 ж., № 4, 29-құжат)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Президентінің жанындағы Шетелдік инвесторлар кеңесінің дербес құрамына енгізілсін: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4"/>
        <w:gridCol w:w="674"/>
        <w:gridCol w:w="8262"/>
      </w:tblGrid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Уәлиханұлы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ұлттық басқарушы холдингі» акционерлік қоғамының басқарма төрағасы,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 ван Берден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Dutch Shell Plc» концернінің бас атқарушы директоры,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Йохан Деннелинд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«Tеlіа Sonеrа» компаниясының президенті және бас атқарушы директоры,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Тунджай Озильхан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«Anadolu Group» басқармасының төрағасы,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Ежи Старак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«Polpharma S.A.» бақылаушы кеңесінің төрағасы,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Феттах Таминдже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«Sembol Construction Company» акционерлік қоғамының басқарма кеңесі төрағасының орынбасары,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 Фриз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«Метро Кэш энд Кэрри Интернэшнл» компаниясының қаржы директоры,</w:t>
            </w:r>
          </w:p>
        </w:tc>
      </w:tr>
      <w:tr>
        <w:trPr>
          <w:trHeight w:val="135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Йошикава Шигеаки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«Митсубиси» корпорациясының Таяу Шығыс пен Орталық Азиядағы атқарушы вице-президенті және аға өңірлік атқарушы директоры;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Кеңестің құрамынан Р.М.Лэнс, П.Возер, Т.Терад, Л. Ниберг, Ф. Мюллер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